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820b" w14:textId="8c98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17 қыркүйектегі N 1396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министрлігіне Маңғыстау облысының Ақтау қаласындағы "МАЭК-Қазатомөнеркәсіп" жауапкершілігі шектеулі серіктестігінің аумағындағы БН-350 реакторының пайдаланылған ядролық отынын Шығыс Қазақстан облысының Курчатов қаласындағы Қазақстан Республикасы Энергетика және минералдық ресурстар министрлігі "Қазақстан Республикасының Ұлттық ядролық орталығы" республикалық мемлекеттік кәсіпорнының "Байкал-1" алаңына орналастыру жөніндегі қызметтерге ақы төлеу үшін 2009 жылға арналған республикалық бюджетте көзделген Қазақстан Республикасы Үкіметінің шұғыл шығындарға арналған резервінен 16973559 (он алты миллион тоғыз жүз жетпіс үш мың бес жүз елу тоғыз) теңге сомасында қаражат бөлінсін.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Үкіметінің 2009.12.29 </w:t>
      </w:r>
      <w:r>
        <w:rPr>
          <w:rFonts w:ascii="Times New Roman"/>
          <w:b w:val="false"/>
          <w:i w:val="false"/>
          <w:color w:val="000000"/>
          <w:sz w:val="28"/>
        </w:rPr>
        <w:t>№ 2210</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