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767f" w14:textId="5ce7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жылғы 20 қаңтардағы Ресей Федерациясының Үкіметі мен Қазақстан Республикасының Үкіметі арасындағы Ядролық оқ-дәрілерді кәдеге жарату кезіндегі ынтымақтастық және өзара есеп айырысу туралы келісімді орындау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қыркүйектегі N 1405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1995 жылғы 20 қаңтардағы Ресей Федерациясының Үкіметі мен Қазақстан Республикасының Үкіметі арасындағы Ядролық оқ-дәрілерді кәдеге жарату кезіндегі ынтымақтастық және өзара есеп айырысу туралы келісімнің (бұдан әрі - Келісім) 7-бабына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министрлігі Қазақстан Республикасы Үкіметінің атынан Келісімді орындау жөніндегі уәкілетті орган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1-тармақ жаңа редакцияда - ҚР Үкіметінің 2014.11.24 </w:t>
      </w:r>
      <w:r>
        <w:rPr>
          <w:rFonts w:ascii="Times New Roman"/>
          <w:b w:val="false"/>
          <w:i w:val="false"/>
          <w:color w:val="000000"/>
          <w:sz w:val="28"/>
        </w:rPr>
        <w:t>№ 1228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бір апта мерзімде Келісім бойынша қазақстан тарапынан уәкілетті органның тағайындалғаны туралы Ресей Федерациясының Үкіметін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