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60a3" w14:textId="dc96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4 сәуірдегі N 470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22 қыркүйектегі N 1423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Француз Республикасының Үкіметі арасындағы Әскери саладағы ынтымақтастық туралы келісімге қол қою туралы" Қазақстан Республикасы Үкіметінің 2009 жылғы 4 сәуірдегі N 470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"Қазақстан Республикасының Қорғаныс министрі Даниал Кенжетайұлы Ахметовке" деген сөздер "Қазақстан Республикасының Қорғаныс министрі Әділбек Рыскелдіұлы Жақсыбековке"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