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07d2" w14:textId="2fb0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қаржылық қолдау қоры" акционерлік қоғамының теңгеріміне берілген кредиттер бойынша Қазақстан Республикасы Үкіметінің талаптарын тоқтату туралы</w:t>
      </w:r>
    </w:p>
    <w:p>
      <w:pPr>
        <w:spacing w:after="0"/>
        <w:ind w:left="0"/>
        <w:jc w:val="both"/>
      </w:pPr>
      <w:r>
        <w:rPr>
          <w:rFonts w:ascii="Times New Roman"/>
          <w:b w:val="false"/>
          <w:i w:val="false"/>
          <w:color w:val="000000"/>
          <w:sz w:val="28"/>
        </w:rPr>
        <w:t>Қазақстан Республикасы Үкіметінің 2009 жылғы 28 қыркүйектегі N 1457 Қаулысы</w:t>
      </w:r>
    </w:p>
    <w:p>
      <w:pPr>
        <w:spacing w:after="0"/>
        <w:ind w:left="0"/>
        <w:jc w:val="both"/>
      </w:pPr>
      <w:bookmarkStart w:name="z1" w:id="0"/>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2009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қаржылық қолдау қоры" акционерлік қоғамының теңгеріміне берілген кредиттер бойынша Қазақстан Республикасы Үкіметінің жалпы сомасы 2491424599 (екі миллиард төрт жүз тоқсан бір миллион төрт жүз жиырма төрт мың бес жүз тоқсан тоғыз) теңге талаптары тоқтатылсын.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осы қаулының қосымшасына сәйкес "Ауыл шаруашылығын қаржылық қолдау қоры" акционерлік қоғамының 2009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жалпы сомасы 2491424599 (екі миллиард төрт жүз тоқсан бір миллион төрт жүз жиырма төрт мың бес жүз тоқсан тоғыз) теңге талаптарын тоқтатуды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28 қыркүйектегі </w:t>
      </w:r>
      <w:r>
        <w:br/>
      </w:r>
      <w:r>
        <w:rPr>
          <w:rFonts w:ascii="Times New Roman"/>
          <w:b w:val="false"/>
          <w:i w:val="false"/>
          <w:color w:val="000000"/>
          <w:sz w:val="28"/>
        </w:rPr>
        <w:t xml:space="preserve">
N 1457 қаулысына    </w:t>
      </w:r>
      <w:r>
        <w:br/>
      </w:r>
      <w:r>
        <w:rPr>
          <w:rFonts w:ascii="Times New Roman"/>
          <w:b w:val="false"/>
          <w:i w:val="false"/>
          <w:color w:val="000000"/>
          <w:sz w:val="28"/>
        </w:rPr>
        <w:t xml:space="preserve">
қосымша         </w:t>
      </w:r>
    </w:p>
    <w:bookmarkStart w:name="z5" w:id="1"/>
    <w:p>
      <w:pPr>
        <w:spacing w:after="0"/>
        <w:ind w:left="0"/>
        <w:jc w:val="left"/>
      </w:pPr>
      <w:r>
        <w:rPr>
          <w:rFonts w:ascii="Times New Roman"/>
          <w:b/>
          <w:i w:val="false"/>
          <w:color w:val="000000"/>
        </w:rPr>
        <w:t xml:space="preserve"> 
"Ауыл шаруашылығын қаржылық қолдау қоры" акционерлік қоғамының</w:t>
      </w:r>
      <w:r>
        <w:br/>
      </w:r>
      <w:r>
        <w:rPr>
          <w:rFonts w:ascii="Times New Roman"/>
          <w:b/>
          <w:i w:val="false"/>
          <w:color w:val="000000"/>
        </w:rPr>
        <w:t>
2009 жылғы 1 қаңтардағы жағдай бойынша Қазақстан</w:t>
      </w:r>
      <w:r>
        <w:br/>
      </w:r>
      <w:r>
        <w:rPr>
          <w:rFonts w:ascii="Times New Roman"/>
          <w:b/>
          <w:i w:val="false"/>
          <w:color w:val="000000"/>
        </w:rPr>
        <w:t>
Республикасының заңнамасына сәйкес таратылған, Қазақстан</w:t>
      </w:r>
      <w:r>
        <w:br/>
      </w:r>
      <w:r>
        <w:rPr>
          <w:rFonts w:ascii="Times New Roman"/>
          <w:b/>
          <w:i w:val="false"/>
          <w:color w:val="000000"/>
        </w:rPr>
        <w:t>
Республикасының Президенті Жарлығының және Қазақстан</w:t>
      </w:r>
      <w:r>
        <w:br/>
      </w:r>
      <w:r>
        <w:rPr>
          <w:rFonts w:ascii="Times New Roman"/>
          <w:b/>
          <w:i w:val="false"/>
          <w:color w:val="000000"/>
        </w:rPr>
        <w:t>
Республикасы Үкіметінің жекелеген актілерінің негізінде бұрын</w:t>
      </w:r>
      <w:r>
        <w:br/>
      </w:r>
      <w:r>
        <w:rPr>
          <w:rFonts w:ascii="Times New Roman"/>
          <w:b/>
          <w:i w:val="false"/>
          <w:color w:val="000000"/>
        </w:rPr>
        <w:t>
"Ауыл шаруашылығын қаржылық қолдау қоры" акционерлік қоғамының</w:t>
      </w:r>
      <w:r>
        <w:br/>
      </w:r>
      <w:r>
        <w:rPr>
          <w:rFonts w:ascii="Times New Roman"/>
          <w:b/>
          <w:i w:val="false"/>
          <w:color w:val="000000"/>
        </w:rPr>
        <w:t>
теңгеріміне берілген кредиттер бойынша Қазақстан Республикасы</w:t>
      </w:r>
      <w:r>
        <w:br/>
      </w:r>
      <w:r>
        <w:rPr>
          <w:rFonts w:ascii="Times New Roman"/>
          <w:b/>
          <w:i w:val="false"/>
          <w:color w:val="000000"/>
        </w:rPr>
        <w:t>
Үкіметінің талаптары тоқтатылатын қарыз алушы-заңды</w:t>
      </w:r>
      <w:r>
        <w:br/>
      </w:r>
      <w:r>
        <w:rPr>
          <w:rFonts w:ascii="Times New Roman"/>
          <w:b/>
          <w:i w:val="false"/>
          <w:color w:val="000000"/>
        </w:rPr>
        <w:t>
тұлғаларының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3091"/>
        <w:gridCol w:w="2159"/>
        <w:gridCol w:w="2282"/>
        <w:gridCol w:w="2325"/>
        <w:gridCol w:w="2005"/>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28.05.1996 жылғы </w:t>
            </w:r>
            <w:r>
              <w:rPr>
                <w:rFonts w:ascii="Times New Roman"/>
                <w:b w:val="false"/>
                <w:i w:val="false"/>
                <w:color w:val="000000"/>
                <w:sz w:val="20"/>
              </w:rPr>
              <w:t>N 651</w:t>
            </w:r>
            <w:r>
              <w:rPr>
                <w:rFonts w:ascii="Times New Roman"/>
                <w:b w:val="false"/>
                <w:i w:val="false"/>
                <w:color w:val="000000"/>
                <w:sz w:val="20"/>
              </w:rPr>
              <w:t xml:space="preserve"> қаулысына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14.12.1995 жылғы N 1719 </w:t>
            </w:r>
            <w:r>
              <w:rPr>
                <w:rFonts w:ascii="Times New Roman"/>
                <w:b w:val="false"/>
                <w:i w:val="false"/>
                <w:color w:val="000000"/>
                <w:sz w:val="20"/>
              </w:rPr>
              <w:t>қаулысына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24.02.1994 жылғы N 1578 Жарлығына</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"Колоколовка"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"Агротехснаб"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"Сельхозмаш" Ауыл шаруашылығы машиналарын жасау"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150 617 970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"Красногвардейский"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4 536 860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"Магнолия"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22 961 401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22 961 401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"Есенжолов и К"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"Армавирский"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9 557 150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8 348 650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"Танкенов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"Кенащы"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"Урумкайский"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"Калмаккольский"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3 653 300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"Софиевское"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"Целинной МИС" Тәжірибе шаруашылығы Бұланды ауданы"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"Сарыобинское" ААК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"Заветы Ильича"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5 397 250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"Подгооное" АҮАК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 ЖҮАҚ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"Баймьгоза"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"Ремстрой"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5 798 890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"Сельхозтехсервис"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370 850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"Двуречный"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"Пятигорский"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"Нахимова"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"Баранколь"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"Шойындыколь" АШКК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"Конезавод Еликты"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"Кусепский"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"Мукушев и К"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Балкашино"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тепличный комбинат" МӨК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4 084 450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"Юрьевский"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"Ивановское"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"Урюпинский"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"Гусарка"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"Черняховский"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"Образцовый"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"Ярославское"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жизнь"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Заря"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"Берсуатский"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"Ново-Александровский"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9 570 150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"Игнатенко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"Ергольский"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"Партизанское"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 кулак"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3 932 940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3 059 940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"Новомарковское"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"Куншалган"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"Селеты"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Аханов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"Балгабаев и К"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"Садырбай"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"Жантеке"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"Тынгылыкты"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"Бекенов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"Кусаинов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"Токанов и Компания"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"Баракколь"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"Гвардеец"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"Максимовское"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лет Казахстана"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"Подлесный"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Запорожец"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"Бузулукский"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"Калачевский"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"Красивинский"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"Любимовский"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(Есіл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"Энтузиаст"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"Кенерал"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Ленина"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"Терсакан"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"Гастелло"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"Жанадала"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Гагарина"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"Атансор"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"Азнабай"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"Карабулақ" (Зеренді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Алуа"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"Бирлестик-11"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"Конысбай"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"Подлесное"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"Аккөл"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Қошкарбай"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 Казахстана"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жолы"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(Зеренді ауданы)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Кеноткел"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"Жылымды"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"Зерендииское"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"Щучинская птицефабрика"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 Хан"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"Вороновский" ӨК ШҚ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"Зеленоборский" ӨК ШҚ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Колос"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"Климовка"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"Мадениет" (Щучье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633 700</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"Ақшағыл"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"Егинсу"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"Ақсу-Капал"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"Дінгек"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"Қураксу"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"Буйен"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"Акоткел"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"Актубек"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"Архарлы"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"Карабұлақ"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310 250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"Фирма-2"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357 372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290 372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"Тентек"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"Есалы"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"Саттарова"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661 057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"Гайрат"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1 129 798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"Корам"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6 318 880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1 529 079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"Таусугур" ЖАШӨК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"Қайназар"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"Сюгаты"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"Шымыр"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"Рославль"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518 300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өмір"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15 310 565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"Ақмамық"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"Правда"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"Кальпе"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"Коктобе"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"Онжас"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"Муканши"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"Болекши"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"Маулимбай"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 Октября"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"Буракожыр"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"Сарқанд-Бирлик"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"Екиаша"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"Алмабак"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"Алдияр"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"Аманбөктер"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"Эмгек"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8 594 769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"Дехан"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"Дияр"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"Гулистан"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16 999 557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129 050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"Ильтыз"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"Мурагер"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885 300</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"Волна"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5 444 421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"Актюбинсксельмаш"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75 124 204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1 110 809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291 959</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лет Казахстана"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2 191 663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212 363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"Аккемир"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"Акраб"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1 006 978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703 128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152 765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"Алимбет"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872 590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342 590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(Рысқұлов)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415 005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304 040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"Бабатай"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616 953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67 897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1 150 364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363 464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"Байтурасаискии"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"Баскудук"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2 302 056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206 356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"Басшили"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825 933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"Береке-3"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"Бирлик-3"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500 463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169 163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"Берте"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1 143 124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405 126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263 398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1 408 031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"Дияр"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"Доброволец"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"Достық-2"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"Ел-Қандыағаш"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"Енбек-2"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140 861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87 711</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"Жабасак"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2 761 497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"Жарык-2"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1 150 374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"Жарык-3"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"Жекенди"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"Жулдыз"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"Журын"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1 238 441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233 441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"Земледелец"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Исатая"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891 535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"Канагат"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148 069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15 369</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"Каракамыс"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1 236 147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80 747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610 162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345 062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"Караша 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"Кенкияк"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566 060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445 760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"Коктюбе"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"Коминтерн"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"Корганоба"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38 241</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Колос"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26 724</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"Кумшокат"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"Луч-2"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442 294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1 714 197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304 647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1 478 245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652 957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530 577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274 277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1 779 021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96 771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"Сулеймен"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297 106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42 982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173 424</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"Суттикол"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673 774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196 835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296 989</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"Тасоткель"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1 644 901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392 501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"Тауекел" (Ойыл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8 374</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"Тауекел" (Байғанин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"Тепсен-Карабулак"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550 288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"Тұрлан"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rPr>
                <w:rFonts w:ascii="Times New Roman"/>
                <w:b w:val="false"/>
                <w:i w:val="false"/>
                <w:color w:val="000000"/>
                <w:sz w:val="20"/>
              </w:rPr>
              <w:t xml:space="preserve">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"Ярославский"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3 772 272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96 822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203 782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203 782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"Аккудук"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654 872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654 872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"Аралтобе"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"Аралтогай"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249 434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249 434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"Берсиев"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"Джурун"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жол-1"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194 042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194 042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"Жулдуз"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"Карабутак"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"Кызылжар-2"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"Конезавод Мугоджары"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236 445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236 445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"Кудуксай"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"Оймаут"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934 526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934 526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160 452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160 452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525 437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525 437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97 147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97 147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"Тауп"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146 914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"Шетыргиз"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294 049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294 049</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276 571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276 571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"Агробереке"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"Новобогат"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"Сагыз"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"Қурмангазы"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"Нуржау"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"Акжонас"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"Теніз"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"Жасарал"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"Каңбакты"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"Агротехника"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4 079 116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"Первороссийское" КӨ</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153 109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115 220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"Нугыман болыс"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"Рысбек и К"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96 760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"Аркарлы"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197 898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147 598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"Жорга"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"Бодене"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"Башкуль"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"Успех"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"Канонерское"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331 855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233 480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"Ондирис"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"Коянбай"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КП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Ленина" к-з</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"Канлы"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"Аргын"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"Радуга"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"Бирлесу"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"Форпост"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"Ленинское"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"Чиликтинское" СХП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400 080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"Егинбулак"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"Кызылагаш"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"Каратоган"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155 380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"Нурлы жол"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"Жаңама"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 ЖМАФ</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"Укили" ЖАК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"Шубаршы"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"Жулдыз"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"Аббат"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Яр"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"Мариногорское" АШӨБ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"Лениногорский"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"ТКН и 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577 761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"Алтайэнерго"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361 123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223 467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91 756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"Каменское" СХП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"Изгутты"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 "Береке"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1 929 540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1 192 490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"Үшбұлақ"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"Акшокы"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"Бестерек"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"Жарбулак"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"Қаратума"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"Коктерек"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"Коктума"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"Бокенши" 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"Тансык"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ЖАК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"МТМ" ӨАШК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15 079</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"Сарыолен"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"Карой" 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val="false"/>
                <w:i w:val="false"/>
                <w:color w:val="000000"/>
                <w:sz w:val="20"/>
              </w:rPr>
              <w:t>346</w:t>
            </w:r>
            <w:r>
              <w:rPr>
                <w:rFonts w:ascii="Times New Roman"/>
                <w:b w:val="false"/>
                <w:i w:val="false"/>
                <w:color w:val="000000"/>
                <w:sz w:val="20"/>
              </w:rPr>
              <w:t xml:space="preserve">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"Маркаколь" 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"Бигаш"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577 861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232 761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"Саулет" Өндірістік акционерлік концерні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229 187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92 237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"Сегизбай"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327 600</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"Май-Ірімшік"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9 582 058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ЖШС МТС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10 347 700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"Байдыбек"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ЖАК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"Карагандинец"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"Ленинский"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"Туздинский"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"Керней"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Совхоз</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"Казакстан"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"Жансары"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"Шидерти"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"Балкантау" ПХТ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"Балыктыкөл"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1 581 681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579 981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2 972 974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1 426 774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"Трудовик"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2 933 089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180 789</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1 792 954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503 854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ПХТ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362 000</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"Каракөл"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"Өркенді"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"Лахалы"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"Казалыагропромтехника"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"Бесаспап"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 Ахун"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910 971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728 971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"Темірказық"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"Қалжан Ахун"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"Инкардария"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"ТАЛАП-7"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Ардак"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"Акмая"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"Балаби"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мемлекеттік зоналдық машина сынау станциясы" МК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Агропромтехника"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442 827 791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12 708 800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"Кеншалгын"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"Блаксай"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"Барвиновское"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"Болашак-98"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"Пресногорьковское"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"Оғызбалық"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"Ассоциация Кенеральская" ЗТБ"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Радуга"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40 966 908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"Паритет"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17 508 231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393 800</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 терек"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"Пограничник"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572 150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Иса Байзакова"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1 784 050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"Майкарагай"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645 450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449 250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1 159 350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135 020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"Кентубек"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"Ефремовский бекон"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"Карабидайский"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"Маргулан"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(Успен ауданы)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"Байгунус"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ӨК ЧСП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"Елецкое"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"Златогорский"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21 261 500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11 134 200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"Арықбалыкский"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6 874 625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7 777 360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"Каменобродское"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"Кутузовский"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6 418 725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 бурлук"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"Новосветловский"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7 127 450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"Лавровка"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11 350 160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3 892 950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1 644 650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"Ақбидай"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"Бауыркамыс"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"Улгили"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"Менжинский"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"Кузбасс"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"Восходское"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жол"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Чапаевская"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Союз"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556 640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"Земледелец"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2 080 140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2 080 140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"Рублевское"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СК"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"Мерекенский"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29 039 430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11 017 235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4 695 650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"Жекекөл"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4 286 940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"Аймжан"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с-з</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3 966 850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"Макарьевское"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r>
              <w:rPr>
                <w:rFonts w:ascii="Times New Roman"/>
                <w:b w:val="false"/>
                <w:i w:val="false"/>
                <w:color w:val="000000"/>
                <w:sz w:val="20"/>
              </w:rPr>
              <w:t xml:space="preserve">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"Колос-1"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522 766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"Токушинское"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"Бишкульский" МКК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564 750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"Птицефабрика Северная"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қайын"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1 378 300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"Искра" КП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"Дубровинец"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поляны"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РСХТ"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62 609 304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"Урожайное"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"Валихановский"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2 605 550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6 380 799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"Гаршинский"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"Ковыльное"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"Парижская коммунна"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"Привольное"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"Раисовский"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"Салкыикольский"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"Симоновка"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ауыл шаруашылық тәжірибе станциясы" КМК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"Шоптыкольский"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 Казахстана"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"Фурманово" АҮАҚ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"Медвежинский"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"Оскар"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355 550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"Дашка-Николаевка"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"Вишневка" ЖҮАҚ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"Келлеровский РМЗ"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ЖҮАҚ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"Драгомировка"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"Терновский"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"Сугурбайский"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 и молот"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атындағы"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"Агрос Ясная Поляна" ЗАҚ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"Шункырколь"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"Кантемир"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"Донецкое ЗАҚ" ЖҮАҚ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 ЖШС-дегі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576 500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13 111 180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"Белоградовский"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25 119 950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3 620 450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"Карашілік"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17 179 360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"Мырзағұл"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12 786 320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33 628 700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"Кайратский"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58 942 900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"Актуесай"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59 018 530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"Сарыадыр"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"Толбухино"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45 663 100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17 198 800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"Чехово"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"Кишкенеколь"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146 241 376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"Кулыколь"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Городецкий"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"Семипольский"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"Марьевский"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"Быковский атындағы"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"Шудасай"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"Приишимское"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"Агроөндірістік компания Регион-2"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ЖҮАҚ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3 217 891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"Жолап"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"Жұбан"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"Достық-М"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"Береке-3"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 БӨК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"Жайыкское"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им."К. Мендалиева"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"Чуйкова"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Жамбыла"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мамыр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Новый"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"Иманғали-И"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"Дәуренбай"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"Лбищенский"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"Насимуллин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Масин атындағы"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"Искра"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"Адилет"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Б. Жаникешева"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"Мамбет"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"Вумакөл"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Маяк"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"Заветы Ильича"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"Маштексай"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"Ақоба"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"Жасқайрат"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"Жақсыбай"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М.Б. Ихсанова"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"Узынкол"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1 868 262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1 610 862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"Жеруйык"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Маркс атындағы"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"Железново"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Агрофирма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 Агрофирма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"Асан-Дән"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М. Мәметова"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Ленина"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 Алтын Нұр"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 Агрофирма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"Янайкинское"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атындағы"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"Караоба"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партизан"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"Аккульский"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"Жулдузский"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"Құшанкөл"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Маркс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"Талдыкудукский"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"Сарықұдық"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"Куктерекский"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"Караузенский"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"Қарақамыс"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"Егиндикуль"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"Қалдыгайта"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"Шоптикуль"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"Жусандой "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"Булдурты"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"А6ай"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Таң"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"Көздіқара"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"Тасқұдық"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"Улента"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"Джамбейта"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"Чидертинское"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"Шиповский"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 Казахстана"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 Айтиева"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"Покатиловское"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Чапаева"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"Талпын"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Амангельди"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Шагатай"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"Ақсуғым"ӨК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октябрь"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"Жаркуль"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Мичурина"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"Чаганский"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Анкатинский"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3 177 800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1 021 800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"Ащесайский"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"Чиликский"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"Алмазный"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"Кызылкульский"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"Самалықсай"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"Уральский мясоконсервный комбинат"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17 975 000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 ААҚ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атындағы" АШӨК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430 900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ауыл шаруашылығы институты жанындағы "Фрунзенское" оқу тәжірибе шаруашылығы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Ассоциация Жайық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"Агроимпэкс" МСС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53 312 020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"Костура" МАШК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Талап"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"Еламан"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"Рабат" ЗАҚ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"Сабит"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таң"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"Жусансай" (Мунайтпас)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"Аққойлы"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"Торлан"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"Талапты"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206 670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"Олжас" ЖШС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1 660 550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1 523 650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"Бейнеткеш"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"Алишер Навои"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"Еламан"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"Бесбала"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"Байдыбек"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839 300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1 671 200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"Тимур"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"Келте-Масат" ӨК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"Манкентсельмаш" 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2 310 020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2 491 424 599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514 949 560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110 807 714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387 004 701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2560"/>
        <w:gridCol w:w="2298"/>
        <w:gridCol w:w="2482"/>
        <w:gridCol w:w="2380"/>
        <w:gridCol w:w="19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сәйкес: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қожалықтарына қаржылай көмек көрсетуге Қазақстан Республикасының 1995, 1996, 1997 жылдарға арналған республикалық бюджет туралы заңдарына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лизинг негізінде Қолдауға Қазақстан Республикасының 1996, 1997 жылдарға арналған республикалық бюджет туралы заңдарына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09.06.1997 жылғы N 938 </w:t>
            </w:r>
            <w:r>
              <w:rPr>
                <w:rFonts w:ascii="Times New Roman"/>
                <w:b w:val="false"/>
                <w:i w:val="false"/>
                <w:color w:val="000000"/>
                <w:sz w:val="20"/>
              </w:rPr>
              <w:t>қаулысына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09.04.1997 жылғы </w:t>
            </w:r>
            <w:r>
              <w:rPr>
                <w:rFonts w:ascii="Times New Roman"/>
                <w:b w:val="false"/>
                <w:i w:val="false"/>
                <w:color w:val="000000"/>
                <w:sz w:val="20"/>
              </w:rPr>
              <w:t>N 513</w:t>
            </w:r>
            <w:r>
              <w:rPr>
                <w:rFonts w:ascii="Times New Roman"/>
                <w:b w:val="false"/>
                <w:i w:val="false"/>
                <w:color w:val="000000"/>
                <w:sz w:val="20"/>
              </w:rPr>
              <w:t xml:space="preserve"> және 29.05.1997 жылғы </w:t>
            </w:r>
            <w:r>
              <w:rPr>
                <w:rFonts w:ascii="Times New Roman"/>
                <w:b w:val="false"/>
                <w:i w:val="false"/>
                <w:color w:val="000000"/>
                <w:sz w:val="20"/>
              </w:rPr>
              <w:t>N 901</w:t>
            </w:r>
            <w:r>
              <w:rPr>
                <w:rFonts w:ascii="Times New Roman"/>
                <w:b w:val="false"/>
                <w:i w:val="false"/>
                <w:color w:val="000000"/>
                <w:sz w:val="20"/>
              </w:rPr>
              <w:t xml:space="preserve"> қаулыларына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21.07.1997 жылғы N 1141 </w:t>
            </w:r>
            <w:r>
              <w:rPr>
                <w:rFonts w:ascii="Times New Roman"/>
                <w:b w:val="false"/>
                <w:i w:val="false"/>
                <w:color w:val="000000"/>
                <w:sz w:val="20"/>
              </w:rPr>
              <w:t>қаулысына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Венгрия технологиясы бойынша лизингке алынған техника бойынша берешегі</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150 617 970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5 798 890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593 657</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346 998</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5 372 580</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1 472 779</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50 056</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11 553 765</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8 594 769</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16 198 807</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5 444 421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75 124 204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9 582 058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10 347 700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43 205 836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399 621 955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40 966 908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17 508 231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8 410 700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5 658 725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5 656 460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5 658 725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6 213 650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5 656 460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28 657 930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10 604 935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4 128 340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62 609 304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4 567 499</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12 384 680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16 513 360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12 385 020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33 027 000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58 259 100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58 181 430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45 112 000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64 021 184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81 500 992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3 217 891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53 312 020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531 481 241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5 444 421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874 705 852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10 347 700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44 183 410</w:t>
            </w:r>
          </w:p>
        </w:tc>
      </w:tr>
    </w:tbl>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ӨК - өндірістік кооператив</w:t>
      </w:r>
      <w:r>
        <w:br/>
      </w:r>
      <w:r>
        <w:rPr>
          <w:rFonts w:ascii="Times New Roman"/>
          <w:b w:val="false"/>
          <w:i w:val="false"/>
          <w:color w:val="000000"/>
          <w:sz w:val="28"/>
        </w:rPr>
        <w:t>
      ЖАҚ - жабық акционерлік қоғам</w:t>
      </w:r>
      <w:r>
        <w:br/>
      </w:r>
      <w:r>
        <w:rPr>
          <w:rFonts w:ascii="Times New Roman"/>
          <w:b w:val="false"/>
          <w:i w:val="false"/>
          <w:color w:val="000000"/>
          <w:sz w:val="28"/>
        </w:rPr>
        <w:t>
      КК - командиттік кәсіпорын</w:t>
      </w:r>
      <w:r>
        <w:br/>
      </w:r>
      <w:r>
        <w:rPr>
          <w:rFonts w:ascii="Times New Roman"/>
          <w:b w:val="false"/>
          <w:i w:val="false"/>
          <w:color w:val="000000"/>
          <w:sz w:val="28"/>
        </w:rPr>
        <w:t>
      МК - мемлекеттік кәсіпорын</w:t>
      </w:r>
      <w:r>
        <w:br/>
      </w:r>
      <w:r>
        <w:rPr>
          <w:rFonts w:ascii="Times New Roman"/>
          <w:b w:val="false"/>
          <w:i w:val="false"/>
          <w:color w:val="000000"/>
          <w:sz w:val="28"/>
        </w:rPr>
        <w:t>
      ЖҮАҚ - жабық үлгідегі акционерлік қоғам</w:t>
      </w:r>
      <w:r>
        <w:br/>
      </w:r>
      <w:r>
        <w:rPr>
          <w:rFonts w:ascii="Times New Roman"/>
          <w:b w:val="false"/>
          <w:i w:val="false"/>
          <w:color w:val="000000"/>
          <w:sz w:val="28"/>
        </w:rPr>
        <w:t>
      АТК - ауылдық тұтыну кооперативі</w:t>
      </w:r>
      <w:r>
        <w:br/>
      </w:r>
      <w:r>
        <w:rPr>
          <w:rFonts w:ascii="Times New Roman"/>
          <w:b w:val="false"/>
          <w:i w:val="false"/>
          <w:color w:val="000000"/>
          <w:sz w:val="28"/>
        </w:rPr>
        <w:t>
      АШӨК - ауыл шаруашылығы өндірістік кооперативі</w:t>
      </w:r>
      <w:r>
        <w:br/>
      </w:r>
      <w:r>
        <w:rPr>
          <w:rFonts w:ascii="Times New Roman"/>
          <w:b w:val="false"/>
          <w:i w:val="false"/>
          <w:color w:val="000000"/>
          <w:sz w:val="28"/>
        </w:rPr>
        <w:t>
      АШҰ - ауыл шаруашылығы ұйымы</w:t>
      </w:r>
      <w:r>
        <w:br/>
      </w:r>
      <w:r>
        <w:rPr>
          <w:rFonts w:ascii="Times New Roman"/>
          <w:b w:val="false"/>
          <w:i w:val="false"/>
          <w:color w:val="000000"/>
          <w:sz w:val="28"/>
        </w:rPr>
        <w:t>
      ӨҚК - өндірістік-құрылыс кооперативі</w:t>
      </w:r>
      <w:r>
        <w:br/>
      </w:r>
      <w:r>
        <w:rPr>
          <w:rFonts w:ascii="Times New Roman"/>
          <w:b w:val="false"/>
          <w:i w:val="false"/>
          <w:color w:val="000000"/>
          <w:sz w:val="28"/>
        </w:rPr>
        <w:t>
      ЗТБ - заңды тұлғалар бірлестігі</w:t>
      </w:r>
      <w:r>
        <w:br/>
      </w:r>
      <w:r>
        <w:rPr>
          <w:rFonts w:ascii="Times New Roman"/>
          <w:b w:val="false"/>
          <w:i w:val="false"/>
          <w:color w:val="000000"/>
          <w:sz w:val="28"/>
        </w:rPr>
        <w:t>
      ЖАК - жеке ауыл шаруашылығы кәсіпорны</w:t>
      </w:r>
      <w:r>
        <w:br/>
      </w:r>
      <w:r>
        <w:rPr>
          <w:rFonts w:ascii="Times New Roman"/>
          <w:b w:val="false"/>
          <w:i w:val="false"/>
          <w:color w:val="000000"/>
          <w:sz w:val="28"/>
        </w:rPr>
        <w:t>
      АШСС - ауыл шаруашылығы кәсіпорындарының кооперативі</w:t>
      </w:r>
      <w:r>
        <w:br/>
      </w:r>
      <w:r>
        <w:rPr>
          <w:rFonts w:ascii="Times New Roman"/>
          <w:b w:val="false"/>
          <w:i w:val="false"/>
          <w:color w:val="000000"/>
          <w:sz w:val="28"/>
        </w:rPr>
        <w:t>
      КМК - коммуналдық мемлекеттік кәсіпорын</w:t>
      </w:r>
      <w:r>
        <w:br/>
      </w:r>
      <w:r>
        <w:rPr>
          <w:rFonts w:ascii="Times New Roman"/>
          <w:b w:val="false"/>
          <w:i w:val="false"/>
          <w:color w:val="000000"/>
          <w:sz w:val="28"/>
        </w:rPr>
        <w:t>
      ШЖҚ - шаруашылық жүргізу құқығындағы</w:t>
      </w:r>
      <w:r>
        <w:br/>
      </w:r>
      <w:r>
        <w:rPr>
          <w:rFonts w:ascii="Times New Roman"/>
          <w:b w:val="false"/>
          <w:i w:val="false"/>
          <w:color w:val="000000"/>
          <w:sz w:val="28"/>
        </w:rPr>
        <w:t>
      КМК — коммуналдық мемлекеттік кәсіпорын</w:t>
      </w:r>
      <w:r>
        <w:br/>
      </w:r>
      <w:r>
        <w:rPr>
          <w:rFonts w:ascii="Times New Roman"/>
          <w:b w:val="false"/>
          <w:i w:val="false"/>
          <w:color w:val="000000"/>
          <w:sz w:val="28"/>
        </w:rPr>
        <w:t>
      ЖШС - жауапкершілігі шектеулі серікестік</w:t>
      </w:r>
      <w:r>
        <w:br/>
      </w:r>
      <w:r>
        <w:rPr>
          <w:rFonts w:ascii="Times New Roman"/>
          <w:b w:val="false"/>
          <w:i w:val="false"/>
          <w:color w:val="000000"/>
          <w:sz w:val="28"/>
        </w:rPr>
        <w:t>
      ТШС - толық шаруашылық серіктестігі</w:t>
      </w:r>
      <w:r>
        <w:br/>
      </w:r>
      <w:r>
        <w:rPr>
          <w:rFonts w:ascii="Times New Roman"/>
          <w:b w:val="false"/>
          <w:i w:val="false"/>
          <w:color w:val="000000"/>
          <w:sz w:val="28"/>
        </w:rPr>
        <w:t>
      АӨБ - ауыл шаруашылығы өндірістік бірлестігі</w:t>
      </w:r>
      <w:r>
        <w:br/>
      </w:r>
      <w:r>
        <w:rPr>
          <w:rFonts w:ascii="Times New Roman"/>
          <w:b w:val="false"/>
          <w:i w:val="false"/>
          <w:color w:val="000000"/>
          <w:sz w:val="28"/>
        </w:rPr>
        <w:t>
      АК - ауыл кооперативі</w:t>
      </w:r>
      <w:r>
        <w:br/>
      </w:r>
      <w:r>
        <w:rPr>
          <w:rFonts w:ascii="Times New Roman"/>
          <w:b w:val="false"/>
          <w:i w:val="false"/>
          <w:color w:val="000000"/>
          <w:sz w:val="28"/>
        </w:rPr>
        <w:t>
      АҮАҚ - ашық үлгідегі акционерлік қоғам</w:t>
      </w:r>
      <w:r>
        <w:br/>
      </w:r>
      <w:r>
        <w:rPr>
          <w:rFonts w:ascii="Times New Roman"/>
          <w:b w:val="false"/>
          <w:i w:val="false"/>
          <w:color w:val="000000"/>
          <w:sz w:val="28"/>
        </w:rPr>
        <w:t>
      АҚ - акционерлік қоғам</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