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3c17" w14:textId="c8b3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6 сәуірдегі N 310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29 қыркүйектегі N 1464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министрлігінің кейбір мәселелері" туралы Қазақстан Республикасы Үкіметінің 2005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  N 14, 168-құжат)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 шаруашылығы министрлігі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"ветеринариялық қадағалауға" деген сөздер "ветеринариялық-санитариялық бақылауға"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тармақшада "тіркеу" деген сөзден кейін ", өндіру"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"бекітеді" деген сөз "келіседі"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карантиндік іс-шараларды" деген сөздер "іс-шараларды және өсімдіктер карантині жөніндегі іс-шараларды"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тармақшада "мемлекеттік"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тармақшада "инспектордың" деген сөзден кейін "және өсімдіктер карантині жөніндегі мемлекеттік инспекторлардың"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"39) Қазақстан Республикасының заңнамасында белгіленген тәртіппен ветеринариялық іс-шараларды, ветеринариялық (ветеринариялық-санитариялық) ережелер мен нормаларды, бірдейлендіру есебін қоса алғанда, ветеринариялық есеп пен есептілік нысандарын, ветеринариялық есеп пен есептілікті жүргізу, оларды табыс ету тәртібін, сондай-ақ ветеринария саласындағы басқа да нормативтік құқықтық актілерді бекітеді;";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"әзірлейді және"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"адамдар мен жануарлардың" деген сөздер "жануарлар мен адам"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"(жүктерді)"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148) және 149) тармақшаларда "ветеринарлық қадағалануға" деген сөздер "ветеринариялық-санитариялық бақылауға"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163), 164), 165), 166), 167), 168), 169), 170), 171), 172), 173), 174), 175), 176), 177), 178), 179), 180), 181), 182), 183)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"163) облыстың (республикалық маңызы бар қаланың, астананың) жергілікті атқарушы органының ұсынуы бойынша профилактикасы мен диагностикасы бюджет қаражаты есебінен жүзеге асырылатын жануарлардың энзоотиялық ауруларының тізбесін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164) ветеринария саласындағы қызметті лицензиялаудың біліктілік талаптары мен ережелерінің жобаларын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165) ветеринария саласында кәсіпкерлік қызметті жүзеге асыратын жеке және заңды тұлғаларды аттестаттау ережесін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166) аумақты аймақтарға бөлу тәртібін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167) тиісті әкімшілік-аумақтық бірліктің аумағында ветеринариялық-санитариялық қауіпсіздікті қамтамасыз ету жөніндегі ветеринариялық іс-шаралар жоспарын келіседі;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168) ветеринариялық препараттардың республикалық қорын қалыптастыру, пайдалану және есептен шығару тәртібі мен нормативін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169) ветеринариялық препараттардың республикалық қорын мемлекеттік сатып алуды, сақтауды, пайдалануды және есептен шығаруды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170) ветеринариялық препараттарды, жемшөп пен жемшөп қоспаларын пайдалану кезінде оларды есептен шығару, сондай-ақ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171) Қазақстан Республикасының аумағында орны ауыстырылатын (тасымалданатын) объектілерді тасымалдауды жүзеге асыру тәртібін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172) тиісті аумақтағы эпизоотиялық жағдайды бағалауды ескере отырып, орны ауыстырылатын (тасымалданатын) объектілердің экспортына, импортына және транзитіне рұқсат беру тәртібін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173) мемлекеттік ветеринариялық-санитариялық бақылау жүргізу туралы және орны ауыстырылатын (тасымалданатын) объектілердің импортына рұқсат беретін ұйымдарды айқындау туралы шешім шығарады;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174)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тәртібін әзірлейді және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175) ұйымдарда ветеринария саласында пайдаланылатын жануарлар ауруларын қоздырушы штаммдардың пайдаланылуына, тасымалдануына (жеткізілуіне), сақталуына және жойылуына мемлекеттік ветеринариялық-санитариялық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176) орны ауыстырылатын (тасымалданатын) объектілердің сынамалар іріктеу тәртібін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177) ветеринариялық іс-шараларды жүзеге асыру жөніндегі ұсынымдар мен әдістемелік нұсқауларды келіседі;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178) ветеринария саласындағы қызметті жүзеге асыратын жергілікті атқарушы органдардың бөлімшелері туралы үлгі ережені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179) ауыл шаруашылығы жануарларын бірдейлендіру тәртібін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180) ауыл шаруашылығы жануарларын бірдейлендіру жөніндегі дерекқорды қалыптастыру және жүргізу ережелерін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181) жеке және заңды тұлғаларға экспорттау, импорттау және транзиттеу еліндегі эпизоотиялық жағдай туралы ақпарат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182) кейіннен өткізуге арналған ауыл шаруашылығы жануарларын союды ұйымдастыру тәртібін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183) жануарлардың аса қауіпті ауруларының профилактикасы мен диагностикасы жөніндегі бағдарламаларды әзірлейді және іске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"ветеринарлық қадағалануға" деген сөздер "ветеринариялық-санитариялық бақылауға"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жаңа ветеринариялық препараттарға, жемшөп пен жемшөп қоспаларына, аспаптарға, құрал-саймандарға қорытындылар беру;";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тармақшада "ветеринариялық қадағалау бақылайтын жүктердің" деген сөздер "ветеринариялық-санитариялық бақыланатын орны ауыстырылатын (тасымалданатын) объектілердің"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тармақшада "Қазақстан" деген сөздің алдында "пестицидтерді (улы химикаттарды) мемлекеттік тіркеу және"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өсімдіктер карантині жөніндегі іс-шараларды жүргізуді ұйымдастыру және олардың жүргізілуін бақылауды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тармақшада "осы аймақтарда міндетті іс-шараларды жүргізу тәртібін әзірлейді" деген сөздер "осы аймақтарда өсімдіктер карантині жөніндегі іс-шараларды жүргізу тәртібін әзірлеу және олардың жүргізілуін бақылауды жүзеге асыру"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"71) жануарлар аурулары бойынша эпизоотиялық мониторинг жүргізу, эпизоотия ошақтары пайда болған жағдайда оларды зерттеу;";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тармақшада "ветеринарлық қадағалануға" деген сөздер "ветеринариялық-санитариялық бақылауға"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және 74)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"73) ветеринариялық препараттардың, жемшөп пен жемшөп қоспаларының мемлекеттік тізілімін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жаңа, жетілдірілген ветеринариялық препараттарға, тамақ өнімін, жемшөп, жемшөп қоспаларын өндіруге арналған нормативтік-техникалық құжаттаманы уәкілетті органмен келісу;";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тармақшада "ветеринарлық қадағалануға" деген сөздер "ветеринариялық-санитариялық бақылауға"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тармақшада "елдерде" деген сөз "мемлекеттерде"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"113) өсімдіктер карантині жөніндегі іс-шараларды жүргізу үшін пестицидтерді (улы химикаттарды), оларды сақтау, тасымалдау, қолдану жөніндегі жұмыстар мен көрсетілетін қызметтерді Қазақстан Республикасының мемлекеттік сатып алу туралы заңнамасында белгіленген тәртіппен мемлекеттік сатып алуды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113-1)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"113-1) өсімдіктер карантині жөніндегі іс-шараларды жүргізу үшін Қазақстан Республикасының заңнамасында белгіленген тәртіппен пестицидтердің (улы химикаттардың) қорын құру;";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"114) өсімдіктер карантині жөніндегі іс-шараларды жүргізу үшін бюджет қаражаты есебінен сатып алынған пестицидтерді (улы химикаттарды) Қазақстан Республикасының аумағы бойынша бөлу;";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121), 122) және 123)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"121) ветеринариялық ғылыми зерттеулерді ұйымдастыру және ветеринария саласындағы мамандарды қайта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122) Қазақстан Республикасының заңнамасында белгіленген тәртіппен ветеринариялық препараттарды және оларды сақтау, тасымалдау (жеткізу) және пайдалану жөніндегі қызметтерді мемлекеттік сатып алуды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123)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объектілерін, сондай-ақ ветеринариялық препараттарды, жемшөп пен жемшөп қоспаларын өндіру, сақтау және өткізу жөніндегі ұйымдарды пайдалануға қабылдайтын мемлекеттік комиссияларға қатысу;";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тармақшада "ветеринариялық" деген сөздер "ветеринариялық-санитариялық"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"125) ауру таралмаған немесе ауру аз таралған аумақты немесе оның бөліктерін айқындау, осы аумақтардан экспортталатын орны ауыстырылатын (тасымалданатын) объектілерге мемлекеттік ветеринариялық-санитариялық бақылауды жүзеге асыру, импортталатын елге растауды беру және Қазақстан Республикасы ратификациялаған халықаралық шарттарда көзделген жағдайларда, оның өкілдерінің осы аумақтарда инспекция жүргізуге қол жеткізуін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тармақшада "ел" деген сөз "Қазақстан Республикасының"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тармақшада "ветеринариялық қадағалануға" деген сөздер "ветеринариялық-санитариялық бақылануға"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162) тармақшада "ветеринариялық қадағалауды" деген сөздер "ветеринариялық-санитариялық бақылауды"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163) тармақшада "ветеринариялық қадағалау" деген сөздер "ветеринариялық-санитариялық бақылау"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"165) ішкі сауда объектілерінде,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объектілерінде, сондай-ақ ветеринариялық препараттарды, жемшөп пен жемшөп қоспаларын өндіру, сақтау және өткізу жөніндегі ұйымдарда, сондай-ақ мемлекеттік ветеринариялық-санитариялық бақыланатын орны ауыстырылатын (тасымалданатын) объектілерді тасымалдау (өткізу) кезінде мемлекеттік ветеринариялық-санитариялық бақылауды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"177) ветеринариялық препараттарды, жемшөп пен жемшөп қоспаларын, аспаптарды, құрал-саймандарды байқаудан өткізуді, бақылауды, оларды тіркеу сынақтарын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186-1)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"186-1) өсімдіктер карантині саласындағы мемлекеттік бақылауды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187) тармақшада "өсімдіктер карантині жөніндегі шекаралық пункттер мен бекеттерге" деген сөздер "фитосанитариялық бақылау бекеттеріне"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"өсімдіктер карантині бойынша" деген сөздер "фитосанитариялық бақылау бекеттерінде"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"шекаралық пункттер мен бекеттерде"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191) тармақшада "республиканың кәсіпорындарында және рыноктарда" деген сөздер "Қазақстан Республикасының ішкі сауда объектілерінде және ұйымдарында"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"192) өсімдік текті өнімді өсіретін, дайындайтын, жинайтын, қайта өңдейтін және өткізетін ұйымдарға, ішкі сауда объектілеріне, шаруа (фермер), үй жанындағы және саяжай қожалықтарының аумағы мен үй-жайларына, ауыл шаруашылығы, орман, су және басқа да мақсаттағы жерлерге тұрақты бақылау іріктеу зерттеулерін жүргізу;";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"194)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өсімдіктер карантині саласындағы заңнамасын бұзудың анықталып жойылғаны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өсімдіктер карантині жөніндегі іс-шаралардың орындалғаны туралы нұсқаманы беру және оның орындалуын бақылау;";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194-1)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"194-1) Қазақстан Республикасының заңнамалық актілерінде белгіленген тәртіппен және негіздерде дара кәсіпкерлер мен заңды тұлғалардың қызметіне тыйым салу немесе оны тоқтата тұру туралы сотқа талап арыз жіберу;";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"199) мемлекеттік фитосанитариялық бақылауды ұйымдастыру және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213) тармақшада "ветеринариялық қадағалануға" деген сөздер "ветеринариялық-санитариялық бақылануға"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214) және 215) тармақшалардағы "ветеринариялық қадағалануға", "ветеринариялық қадағалауды" деген сөздер "ветеринариялық-санитариялық бақылануға", "ветеринариялық-санитариялық бақылауды"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215) тармақшада "ветеринариялық қадағалануға" деген сөздер "ветеринариялық-санитариялық бақылануға"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"224) жануарлардың аса қауіпті ауруларының алдын алу, диагностикасы және оларды жою жөніндегі ветеринариялық іс-шараларды бекіту, ұйымдастыру және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236), 237), 238), 239) және 240)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"236) мемлекеттік ветеринариялық-санитариялық бақылау объектілерінің қауіпсіздігін, ветеринариялық-санитариялық жағдайды бақылау; жануарлар ауруларының пайда болуы мен таралуы және олардың азықтан улану себептері мен жағдайларын табу әрі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237) ауыл шаруашылығы жануарларын бірдейлендірудің жүргізілуін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238) ветеринария саласындағы қызметті жүзеге асыратын жергілікті атқарушы органдар бөлімшелерінің қызметін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239) жануарлар мен адамның денсаулығына қауіп төндіретін, алып қойылатын және жойылатын ауру жануарлардың, жануарлардан алынатын өнімдер мен шикізаттың құнын иелеріне өтеу;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240) қызметтің мынадай кіші түрлерін: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емдеу-алдын алуды;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мақсаттағы препараттарды өндіру мен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мақсаттарға арналған дәрілік заттарды, биологиялық препараттарды, ветеринариялық және зоогигиеналық мақсаттағы бұйымдар мен атрибуттарды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ветеринариялық-санитариялық сараптаманы жүзеге асыратын тұлғаларды бақылау.".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