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4470" w14:textId="6c74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Т.М. Жақсылықов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 қазандағы N 1493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Тимур Мекешұлы Жақсылықов Қазақстан Республикасының Индустрия және сауда вице-министрі болып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