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0dc3f" w14:textId="300dc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"Қазақстандық келісім-шарт агенттігі" акционерлік қоғамының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 қазандағы N 1521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"Мүлікті жеке меншіктен мемлекеттік меншікке ерікті және өтеусіз беру ережесін бекіту туралы" Қазақстан Республикасы Үкіметінің 2007 жылғы 29 желтоқсандағы N 1371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"ҚазМұнайГаз" ұлттық компаниясы" акционерлік қоғамының (бұдан әрі - "ҚазМұнайГаз" ҰК" АҚ) "Қазақстандық келісім-шарт агенттігі" акционерлік қоғамының (бұдан әрі - Қоғам) "ҚазМұнайГаз" ҰҚ" АҚ-ға тиесілі Қоғамның орналастырылған акцияларының жалпы санының 50 (елу) пайызын құрайтын қарапайым акцияларының саны 46553 (қырық алты мың бес жүз елу үш) акциялар пакетін республикалық меншікке өтеусіз беру туралы ұсынысымен келісілсін.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қаулының 1-тармағын іске асыру жөніндегі қажетті шараларды қабылдасын;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мүлікті иелену және пайдалану құқығын Қазақстан Республикасы Индустрия және сауда министрлігіне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Үкіметінің кейбір шешімдеріне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N 659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тізбесінде: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Индустрия және сауда министрлігі" деген бөлім мынадай мазмұндағы реттік нөмірі 237-34-жолмен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"237-34. "Қазақстандық келісім-шарт агенттігі" АҚ";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19.09.2014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өзгерістер енгізілді - ҚР Үкіметінің 19.09.2014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 xml:space="preserve">;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