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57983" w14:textId="47579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"Тәуелсіз Мемлекеттер Достастығына қатысушы мемлекеттердің Көші-қон органдары басшыларының кеңесін құру туралы келісімге толықтыру енгізу туралы хаттамаға қол қою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7 қазандағы N 1537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"Тәуелсіз Мемлекеттер Достастығына қатысушы мемлекеттердің  Көші-қон органдары басшыларының кеңесін құру туралы келісімге толықтыру енгізу туралы хаттамаға қол қою туралы" Қазақстан Республикасының Президенті Жарлығының жобасы Қазақстан Республикасы Президентінің қарауына енгізілсін.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 К. Мәсімов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Қазақстан Республикасы Президентінің Жарлығы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Тәуелсіз Мемлекеттер Достастығына қатысушы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мемлекеттердің Көші-қон органдары басшыларының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кеңесін құру туралы келісімге толықтыру енгізу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хаттамаға қол қою туралы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>Қоса беріліп отырған Тәуелсіз Мемлекеттер Достастығына қатысушы мемлекеттердің Көші-қон органдары басшыларының кеңесін құру туралы келісімге толықтыру енгізу туралы хаттаманың жобасы мақұлдансын.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Премьер-Министрі Кәрім Қажымқанұлы Мәсімов Қазақстан Республикасының атынан Тәуелсіз Мемлекеттер Достастығына қатысушы мемлекеттердің Көші-қон органдары басшыларының кеңесін құру туралы келісімге толықтыру енгізу туралы хаттамаға қол қойсын.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Жарлық қол қойылған күнінен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Президентінің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"___"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_____ Жарлығымен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МАҚҰЛДАНҒАН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Жоба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Тәуелсіз Мемлекеттер Достастығына қатысушы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мемлекеттердің Көші-қон органдары басшыларының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кеңесін құру туралы келісімге толықтыру енгізу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ХАТТАМА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Бұдан әрі Тараптар деп аталатын 2007 жылғы 5 қазандағы Тәуелсіз Мемлекеттер Достастығына қатысушы мемлекеттердің Көші-қон органдары басшыларының кеңесін құру туралы келісімге (бұдан әрі - Келісім) қатысушы мемлекеттер 2007 жылғы 5 қазандағы Тәуелсіз Мемлекеттер Достастығын одан әрі дамыту тұжырымдамасының 4.5-тармағын іске асыру мақсатында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төмендегілер туралы келісті: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1-бап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Келісімге қосымша болып табылатын Тәуелсіз Мемлекеттер Достастығына қатысушы мемлекеттердің Көші-қон органдары басшыларының кеңесі туралы ереженің 3-бөлімі мынадай мазмұндағы төртінші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"ТМД-ның салалық ынтымақтастық органдарының Кеңестің құзыретіне жататын көші-қон саласындағы мәселелер жөніндегі қызметін үйлестіруге;".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2-бап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Осы Хаттама қол қойылған күнінен бастап, ал заңнамасы оның күшіне енуі үшін қажетті мемлекетішілік рәсімдерді орындауды талап ететін Тараптар үшін - көрсетілген рәсімдерді орындағаны туралы жазбаша хабарламаны депозитарий алған күнінен бастап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 __ жылғы ___________ қаласында орыс тіліндегі бір түпнұсқа данада жасалды. Түпнұсқа данасы Тәуелсіз Мемлекеттер Достастығының Атқарушы комитетінде сақталады, ол осы Хаттамаға қол қойған әрбір мемлекетке оның расталған көшірмесін жібереді.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Әзірбайжан Республикасы үшін       Молдова Республикасы үшін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Армения Республикасы үшін          Ресей Федерациясы үшін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Беларусь Республикасы үшін         Тәжікстан Республикасы үшін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Грузия үшін                        Түрікменстан үшін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 үшін        Өзбекстан Республикасы үшін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Қырғыз Республикасы үшін           Украина үшін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