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d1c2" w14:textId="cdad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25 тамыздағы N 1243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қазандағы N 1539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"Т.М. Досмұхамбетовті және Е.К. Алтаевты Стамбул (Түрік Республикасы) және Мадрид (Испания Корольдігі) қалаларына іссапарға жіберу туралы" Қазақстан Республикасы Үкіметінің 2009 жылғы 25 тамыздағы N 1243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"Алматы - Стамбул - Мадрид - Майндағы Франкфурт - Алматы" деген сөздер "Алматы - Стамбул - Мюнхен - Мадрид - Барселона - Майндағы Франкфурт - Алматы"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