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ba7b" w14:textId="91cb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мәселелері</w:t>
      </w:r>
    </w:p>
    <w:p>
      <w:pPr>
        <w:spacing w:after="0"/>
        <w:ind w:left="0"/>
        <w:jc w:val="both"/>
      </w:pPr>
      <w:r>
        <w:rPr>
          <w:rFonts w:ascii="Times New Roman"/>
          <w:b w:val="false"/>
          <w:i w:val="false"/>
          <w:color w:val="000000"/>
          <w:sz w:val="28"/>
        </w:rPr>
        <w:t>Қазақстан Республикасы Үкіметінің 2009 жылғы 7 қазандағы N 1541 Қаулысы</w:t>
      </w:r>
    </w:p>
    <w:p>
      <w:pPr>
        <w:spacing w:after="0"/>
        <w:ind w:left="0"/>
        <w:jc w:val="both"/>
      </w:pPr>
      <w:bookmarkStart w:name="z1" w:id="0"/>
      <w:r>
        <w:rPr>
          <w:rFonts w:ascii="Times New Roman"/>
          <w:b w:val="false"/>
          <w:i w:val="false"/>
          <w:color w:val="000000"/>
          <w:sz w:val="28"/>
        </w:rPr>
        <w:t xml:space="preserve">
      Мемлекеттік органдар қызметін одан әрі реттеу және тиімділігін арттыру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"Қазақстан Республикасы Денсаулық сақтау министрлігінің Медициналық қызмет көрсету саласындағы бақылау комитеті" мемлекеттік мекемесі "Қазақстан Республикасы Денсаулық сақтау министрлігінің Медициналық қызметке ақы төлеу комитеті" және "Қазақстан Республикасы Денсаулық сақтау министрлігінің Медициналық және фармацевтикалық қызметті бақылау комитеті" мемлекеттік мекемелеріне бөлу жолымен;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Фармацевтикалық бақылау комитеті" мемлекеттік мекемесі оны "Қазақстан Республикасы Денсаулық сақтау министрлігінің Медициналық және фармацевтикалық қызметті бақылау комитеті" мемлекеттік мекемесіне қосу жолымен;</w:t>
      </w:r>
    </w:p>
    <w:bookmarkEnd w:id="3"/>
    <w:bookmarkStart w:name="z5" w:id="4"/>
    <w:p>
      <w:pPr>
        <w:spacing w:after="0"/>
        <w:ind w:left="0"/>
        <w:jc w:val="both"/>
      </w:pPr>
      <w:r>
        <w:rPr>
          <w:rFonts w:ascii="Times New Roman"/>
          <w:b w:val="false"/>
          <w:i w:val="false"/>
          <w:color w:val="000000"/>
          <w:sz w:val="28"/>
        </w:rPr>
        <w:t>
      3) осы қаулының 1-қосымшасына сәйкес Қазақстан Республикасы Денсаулық сақтау министрлігі Медициналық қызмет көрсету саласындағы бақылау комитетінің аумақтық бөлімшелері;</w:t>
      </w:r>
    </w:p>
    <w:bookmarkEnd w:id="4"/>
    <w:bookmarkStart w:name="z6" w:id="5"/>
    <w:p>
      <w:pPr>
        <w:spacing w:after="0"/>
        <w:ind w:left="0"/>
        <w:jc w:val="both"/>
      </w:pPr>
      <w:r>
        <w:rPr>
          <w:rFonts w:ascii="Times New Roman"/>
          <w:b w:val="false"/>
          <w:i w:val="false"/>
          <w:color w:val="000000"/>
          <w:sz w:val="28"/>
        </w:rPr>
        <w:t>
      4) осы қаулының 2-қосымшасына сәйкес Қазақстан Республикасы Денсаулық сақтау министрлігі Фармацевтикалық бақылау комитетінің аумақтық бөлімшелері қайта ұйымдастырылсын.</w:t>
      </w:r>
    </w:p>
    <w:bookmarkEnd w:id="5"/>
    <w:bookmarkStart w:name="z7" w:id="6"/>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қызметке ақы төлеу комитеті қызметінің негізгі мәні медициналық қызметтерді сатып алуды және тегін медициналық көмектің кепілді көлемін көрсету кезінде оларға ақы төлеуді жүзеге асыру болып белгіленсін.</w:t>
      </w:r>
    </w:p>
    <w:bookmarkEnd w:id="6"/>
    <w:bookmarkStart w:name="z8" w:id="7"/>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қызметті бақылау комитеті қызметінің негізгі мәні медициналық қызмет көрсету және дәрілік заттар, медициналық мақсаттағы бұйымдар және медицина техникасы айналысы салаларында бақылау жүргізу болып белгіленсін.</w:t>
      </w:r>
    </w:p>
    <w:bookmarkEnd w:id="7"/>
    <w:bookmarkStart w:name="z9" w:id="8"/>
    <w:p>
      <w:pPr>
        <w:spacing w:after="0"/>
        <w:ind w:left="0"/>
        <w:jc w:val="both"/>
      </w:pPr>
      <w:r>
        <w:rPr>
          <w:rFonts w:ascii="Times New Roman"/>
          <w:b w:val="false"/>
          <w:i w:val="false"/>
          <w:color w:val="000000"/>
          <w:sz w:val="28"/>
        </w:rPr>
        <w:t>
      4. Қоса беріліп отырған Қазақстан Республикасы Үкіметінің кейбір шешімдеріне енгізілетін өзгерістер мен толықтырулар бекітілсін.</w:t>
      </w:r>
    </w:p>
    <w:bookmarkEnd w:id="8"/>
    <w:bookmarkStart w:name="z10" w:id="9"/>
    <w:p>
      <w:pPr>
        <w:spacing w:after="0"/>
        <w:ind w:left="0"/>
        <w:jc w:val="both"/>
      </w:pPr>
      <w:r>
        <w:rPr>
          <w:rFonts w:ascii="Times New Roman"/>
          <w:b w:val="false"/>
          <w:i w:val="false"/>
          <w:color w:val="000000"/>
          <w:sz w:val="28"/>
        </w:rPr>
        <w:t>
      5. Мыналардың күші жойылды деп танылсын:</w:t>
      </w:r>
    </w:p>
    <w:bookmarkEnd w:id="9"/>
    <w:bookmarkStart w:name="z11" w:id="10"/>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жекелеген мәселелері туралы" Қазақстан Республикасы Үкіметінің 2006 жылғы 22 қыркүйектегі N 899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35, 384-құжат);</w:t>
      </w:r>
    </w:p>
    <w:bookmarkEnd w:id="10"/>
    <w:bookmarkStart w:name="z12" w:id="11"/>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кейбір мәселелері туралы" Қазақстан Республикасы Үкіметінің 2007 жылғы 12 қазандағы N 944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6-тармағы (Қазақстан Республикасының ПҮАЖ-ы, 2007 ж, N 38, 440-құжат).</w:t>
      </w:r>
    </w:p>
    <w:bookmarkEnd w:id="11"/>
    <w:bookmarkStart w:name="z13" w:id="12"/>
    <w:p>
      <w:pPr>
        <w:spacing w:after="0"/>
        <w:ind w:left="0"/>
        <w:jc w:val="both"/>
      </w:pPr>
      <w:r>
        <w:rPr>
          <w:rFonts w:ascii="Times New Roman"/>
          <w:b w:val="false"/>
          <w:i w:val="false"/>
          <w:color w:val="000000"/>
          <w:sz w:val="28"/>
        </w:rPr>
        <w:t>
      6. Қазақстан Республикасы Денсаулық сақтау министрлігі белгіленген заңнамалық тәртіппен:</w:t>
      </w:r>
    </w:p>
    <w:bookmarkEnd w:id="12"/>
    <w:bookmarkStart w:name="z14" w:id="13"/>
    <w:p>
      <w:pPr>
        <w:spacing w:after="0"/>
        <w:ind w:left="0"/>
        <w:jc w:val="both"/>
      </w:pPr>
      <w:r>
        <w:rPr>
          <w:rFonts w:ascii="Times New Roman"/>
          <w:b w:val="false"/>
          <w:i w:val="false"/>
          <w:color w:val="000000"/>
          <w:sz w:val="28"/>
        </w:rPr>
        <w:t>
      1) мемлекеттік мекемелерді әділет органдарында мемлекеттік қайта тіркеуді қамтамасыз етсін;</w:t>
      </w:r>
    </w:p>
    <w:bookmarkEnd w:id="13"/>
    <w:bookmarkStart w:name="z15" w:id="14"/>
    <w:p>
      <w:pPr>
        <w:spacing w:after="0"/>
        <w:ind w:left="0"/>
        <w:jc w:val="both"/>
      </w:pPr>
      <w:r>
        <w:rPr>
          <w:rFonts w:ascii="Times New Roman"/>
          <w:b w:val="false"/>
          <w:i w:val="false"/>
          <w:color w:val="000000"/>
          <w:sz w:val="28"/>
        </w:rPr>
        <w:t>
      2) осы қаулыдан туындайтын өзге де шараларды қабылдасын.</w:t>
      </w:r>
    </w:p>
    <w:bookmarkEnd w:id="14"/>
    <w:bookmarkStart w:name="z16" w:id="15"/>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7 қазандағы</w:t>
            </w:r>
            <w:r>
              <w:br/>
            </w:r>
            <w:r>
              <w:rPr>
                <w:rFonts w:ascii="Times New Roman"/>
                <w:b w:val="false"/>
                <w:i w:val="false"/>
                <w:color w:val="000000"/>
                <w:sz w:val="20"/>
              </w:rPr>
              <w:t>N 1541 қаулысына</w:t>
            </w:r>
            <w:r>
              <w:br/>
            </w:r>
            <w:r>
              <w:rPr>
                <w:rFonts w:ascii="Times New Roman"/>
                <w:b w:val="false"/>
                <w:i w:val="false"/>
                <w:color w:val="000000"/>
                <w:sz w:val="20"/>
              </w:rPr>
              <w:t>1-қосымша</w:t>
            </w:r>
          </w:p>
        </w:tc>
      </w:tr>
    </w:tbl>
    <w:bookmarkStart w:name="z17" w:id="16"/>
    <w:p>
      <w:pPr>
        <w:spacing w:after="0"/>
        <w:ind w:left="0"/>
        <w:jc w:val="left"/>
      </w:pPr>
      <w:r>
        <w:rPr>
          <w:rFonts w:ascii="Times New Roman"/>
          <w:b/>
          <w:i w:val="false"/>
          <w:color w:val="000000"/>
        </w:rPr>
        <w:t xml:space="preserve"> Қазақстан Республикасы Денсаулық сақтау министрлігі Медициналық</w:t>
      </w:r>
      <w:r>
        <w:br/>
      </w:r>
      <w:r>
        <w:rPr>
          <w:rFonts w:ascii="Times New Roman"/>
          <w:b/>
          <w:i w:val="false"/>
          <w:color w:val="000000"/>
        </w:rPr>
        <w:t>қызмет көрсету саласындағы бақылау комитетінің қайта</w:t>
      </w:r>
      <w:r>
        <w:br/>
      </w:r>
      <w:r>
        <w:rPr>
          <w:rFonts w:ascii="Times New Roman"/>
          <w:b/>
          <w:i w:val="false"/>
          <w:color w:val="000000"/>
        </w:rPr>
        <w:t>ұйымдастырылатын аумақтық бөлімшелері - мемлекеттік</w:t>
      </w:r>
      <w:r>
        <w:br/>
      </w:r>
      <w:r>
        <w:rPr>
          <w:rFonts w:ascii="Times New Roman"/>
          <w:b/>
          <w:i w:val="false"/>
          <w:color w:val="000000"/>
        </w:rPr>
        <w:t>мекемелерінің тізбесі</w:t>
      </w:r>
    </w:p>
    <w:bookmarkEnd w:id="16"/>
    <w:bookmarkStart w:name="z18" w:id="17"/>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қызмет көрсету саласындағы бақылау комитетінің Ақмола облысы бойынша департаменті" - "Қазақстан Республикасы Денсаулық сақтау министрлігі Медициналық қызметке ақы төлеу комитетінің Ақмола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Ақмола облысы бойынша департаменті" етіп бөлу жолымен;</w:t>
      </w:r>
    </w:p>
    <w:bookmarkEnd w:id="17"/>
    <w:bookmarkStart w:name="z19" w:id="18"/>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қызмет көрсету саласындағы бақылау комитетінің Ақтөбе облысы бойынша департаменті" — "Қазақстан Республикасы Денсаулық сақтау министрлігі Медициналық қызметке ақы төлеу комитетінің Ақтөбе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Ақтөбе облысы бойынша департаменті" етіп бөлу жолымен;</w:t>
      </w:r>
    </w:p>
    <w:bookmarkEnd w:id="18"/>
    <w:bookmarkStart w:name="z20" w:id="19"/>
    <w:p>
      <w:pPr>
        <w:spacing w:after="0"/>
        <w:ind w:left="0"/>
        <w:jc w:val="both"/>
      </w:pPr>
      <w:r>
        <w:rPr>
          <w:rFonts w:ascii="Times New Roman"/>
          <w:b w:val="false"/>
          <w:i w:val="false"/>
          <w:color w:val="000000"/>
          <w:sz w:val="28"/>
        </w:rPr>
        <w:t>
      3. "Қазақстан Республикасы Денсаулық сақтау министрлігі Медициналық қызмет көрсету саласындағы бақылау комитетінің Алматы облысы бойынша департаменті" - "Қазақстан Республикасы Денсаулық сақтау министрлігі Медициналық қызметке ақы төлеу комитетінің Алматы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Алматы облысы бойынша департаменті" етіп бөлу жолымен;</w:t>
      </w:r>
    </w:p>
    <w:bookmarkEnd w:id="19"/>
    <w:bookmarkStart w:name="z21" w:id="20"/>
    <w:p>
      <w:pPr>
        <w:spacing w:after="0"/>
        <w:ind w:left="0"/>
        <w:jc w:val="both"/>
      </w:pPr>
      <w:r>
        <w:rPr>
          <w:rFonts w:ascii="Times New Roman"/>
          <w:b w:val="false"/>
          <w:i w:val="false"/>
          <w:color w:val="000000"/>
          <w:sz w:val="28"/>
        </w:rPr>
        <w:t>
      4. "Қазақстан Республикасы Денсаулық сақтау министрлігі Медициналық қызмет көрсету саласындағы бақылау комитетінің Шығыс Қазақстан облысы бойынша департаменті" - "Қазақстан Республикасы Денсаулық сақтау министрлігі Медициналық қызметке ақы төлеу комитетінің Шығыс Қазақстан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Шығыс Қазақстан облысы бойынша департаменті" етіп бөлу жолымен;</w:t>
      </w:r>
    </w:p>
    <w:bookmarkEnd w:id="20"/>
    <w:bookmarkStart w:name="z22" w:id="21"/>
    <w:p>
      <w:pPr>
        <w:spacing w:after="0"/>
        <w:ind w:left="0"/>
        <w:jc w:val="both"/>
      </w:pPr>
      <w:r>
        <w:rPr>
          <w:rFonts w:ascii="Times New Roman"/>
          <w:b w:val="false"/>
          <w:i w:val="false"/>
          <w:color w:val="000000"/>
          <w:sz w:val="28"/>
        </w:rPr>
        <w:t>
      5. "Қазақстан Республикасы Денсаулық сақтау министрлігі Медициналық қызмет көрсету саласындағы бақылау комитетінің Атырау облысы бойынша департаменті" - "Қазақстан Республикасы Денсаулық сақтау министрлігі Медициналық қызметке ақы төлеу комитетінің Атырау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Атырау облысы бойынша департаменті" етіп бөлу жолымен;</w:t>
      </w:r>
    </w:p>
    <w:bookmarkEnd w:id="21"/>
    <w:bookmarkStart w:name="z23" w:id="22"/>
    <w:p>
      <w:pPr>
        <w:spacing w:after="0"/>
        <w:ind w:left="0"/>
        <w:jc w:val="both"/>
      </w:pPr>
      <w:r>
        <w:rPr>
          <w:rFonts w:ascii="Times New Roman"/>
          <w:b w:val="false"/>
          <w:i w:val="false"/>
          <w:color w:val="000000"/>
          <w:sz w:val="28"/>
        </w:rPr>
        <w:t>
      6. "Қазақстан Республикасы Денсаулық сақтау министрлігі Медициналық қызмет көрсету саласындағы бақылау комитетінің Жамбыл облысы бойынша департаменті" - "Қазақстан Республикасы Денсаулық сақтау министрлігі Медициналық қызметке ақы төлеу комитетінің Жамбыл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Жамбыл облысы бойынша департаменті" етіп бөлу жолымен;</w:t>
      </w:r>
    </w:p>
    <w:bookmarkEnd w:id="22"/>
    <w:bookmarkStart w:name="z24" w:id="23"/>
    <w:p>
      <w:pPr>
        <w:spacing w:after="0"/>
        <w:ind w:left="0"/>
        <w:jc w:val="both"/>
      </w:pPr>
      <w:r>
        <w:rPr>
          <w:rFonts w:ascii="Times New Roman"/>
          <w:b w:val="false"/>
          <w:i w:val="false"/>
          <w:color w:val="000000"/>
          <w:sz w:val="28"/>
        </w:rPr>
        <w:t>
      7. "Қазақстан Республикасы Денсаулық сақтау министрлігі Медициналық қызмет көрсету саласындағы бақылау комитетінің Батыс Қазақстан облысы бойынша департаменті" - "Қазақстан Республикасы Денсаулық сақтау министрлігі Медициналық қызметке ақы төлеу комитетінің Батыс Қазақстан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Батыс Қазақстан облысы бойынша департаменті" етіп бөлу жолымен;</w:t>
      </w:r>
    </w:p>
    <w:bookmarkEnd w:id="23"/>
    <w:bookmarkStart w:name="z25" w:id="24"/>
    <w:p>
      <w:pPr>
        <w:spacing w:after="0"/>
        <w:ind w:left="0"/>
        <w:jc w:val="both"/>
      </w:pPr>
      <w:r>
        <w:rPr>
          <w:rFonts w:ascii="Times New Roman"/>
          <w:b w:val="false"/>
          <w:i w:val="false"/>
          <w:color w:val="000000"/>
          <w:sz w:val="28"/>
        </w:rPr>
        <w:t>
      8. "Қазақстан Республикасы Денсаулық сақтау министрлігі Медициналық қызмет көрсету саласындағы бақылау комитетінің Қарағанды облысы бойынша департаменті" - "Қазақстан Республикасы Денсаулық сақтау министрлігі Медициналық қызметке ақы төлеу комитетінің Қарағанды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Қарағанды облысы бойынша департаменті" етіп бөлу жолымен;</w:t>
      </w:r>
    </w:p>
    <w:bookmarkEnd w:id="24"/>
    <w:bookmarkStart w:name="z26" w:id="25"/>
    <w:p>
      <w:pPr>
        <w:spacing w:after="0"/>
        <w:ind w:left="0"/>
        <w:jc w:val="both"/>
      </w:pPr>
      <w:r>
        <w:rPr>
          <w:rFonts w:ascii="Times New Roman"/>
          <w:b w:val="false"/>
          <w:i w:val="false"/>
          <w:color w:val="000000"/>
          <w:sz w:val="28"/>
        </w:rPr>
        <w:t>
      9. "Қазақстан Республикасы Денсаулық сақтау министрлігі Медициналық қызмет көрсету саласындағы бақылау комитетінің Қостанай облысы бойынша департаменті" - "Қазақстан Республикасы Денсаулық сақтау министрлігі Медициналық қызметке ақы төлеу комитетінің Қостанай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Қостанай облысы бойынша департаменті" етіп бөлу жолымен;</w:t>
      </w:r>
    </w:p>
    <w:bookmarkEnd w:id="25"/>
    <w:bookmarkStart w:name="z27" w:id="26"/>
    <w:p>
      <w:pPr>
        <w:spacing w:after="0"/>
        <w:ind w:left="0"/>
        <w:jc w:val="both"/>
      </w:pPr>
      <w:r>
        <w:rPr>
          <w:rFonts w:ascii="Times New Roman"/>
          <w:b w:val="false"/>
          <w:i w:val="false"/>
          <w:color w:val="000000"/>
          <w:sz w:val="28"/>
        </w:rPr>
        <w:t>
      10. "Қазақстан Республикасы Денсаулық сақтау министрлігі Медициналық қызмет көрсету саласындағы бақылау комитетінің Қызылорда облысы бойынша департаменті" - "Қазақстан Республикасы Денсаулық сақтау министрлігі Медициналық қызметке ақы төлеу комитетінің Қызылорда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Қызылорда облысы бойынша департаменті" етіп бөлу жолымен;</w:t>
      </w:r>
    </w:p>
    <w:bookmarkEnd w:id="26"/>
    <w:bookmarkStart w:name="z28" w:id="27"/>
    <w:p>
      <w:pPr>
        <w:spacing w:after="0"/>
        <w:ind w:left="0"/>
        <w:jc w:val="both"/>
      </w:pPr>
      <w:r>
        <w:rPr>
          <w:rFonts w:ascii="Times New Roman"/>
          <w:b w:val="false"/>
          <w:i w:val="false"/>
          <w:color w:val="000000"/>
          <w:sz w:val="28"/>
        </w:rPr>
        <w:t>
      11. "Қазақстан Республикасы Денсаулық сақтау министрлігі Медициналық қызмет көрсету саласындағы бақылау комитетінің Маңғыстау облысы бойынша департаменті" - "Қазақстан Республикасы Денсаулық сақтау министрлігі Медициналық қызметке ақы төлеу комитетінің Маңғыстау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Маңғыстау облысы бойынша департаменті" етіп бөлу жолымен;</w:t>
      </w:r>
    </w:p>
    <w:bookmarkEnd w:id="27"/>
    <w:bookmarkStart w:name="z29" w:id="28"/>
    <w:p>
      <w:pPr>
        <w:spacing w:after="0"/>
        <w:ind w:left="0"/>
        <w:jc w:val="both"/>
      </w:pPr>
      <w:r>
        <w:rPr>
          <w:rFonts w:ascii="Times New Roman"/>
          <w:b w:val="false"/>
          <w:i w:val="false"/>
          <w:color w:val="000000"/>
          <w:sz w:val="28"/>
        </w:rPr>
        <w:t>
      12. "Қазақстан Республикасы Денсаулық сақтау министрлігі Медициналық қызмет көрсету саласындағы бақылау комитетінің Астана қаласы бойынша департаменті" - "Қазақстан Республикасы Денсаулық сақтау министрлігі Медициналық қызметке ақы төлеу комитетінің Астана қаласы бойынша департаменті" және "Қазақстан Республикасы Денсаулық сақтау министрлігі Медициналық және фармацевтикалық қызметті бақылау комитетінің Астана қаласы бойынша департаменті" етіп бөлу жолымен;</w:t>
      </w:r>
    </w:p>
    <w:bookmarkEnd w:id="28"/>
    <w:bookmarkStart w:name="z30" w:id="29"/>
    <w:p>
      <w:pPr>
        <w:spacing w:after="0"/>
        <w:ind w:left="0"/>
        <w:jc w:val="both"/>
      </w:pPr>
      <w:r>
        <w:rPr>
          <w:rFonts w:ascii="Times New Roman"/>
          <w:b w:val="false"/>
          <w:i w:val="false"/>
          <w:color w:val="000000"/>
          <w:sz w:val="28"/>
        </w:rPr>
        <w:t>
      13. "Қазақстан Республикасы Денсаулық сақтау министрлігі Медициналық қызмет көрсету саласындағы бақылау комитетінің Алматы қаласы бойынша департаменті" - "Қазақстан Республикасы Денсаулық сақтау министрлігі Медициналық қызметке ақы төлеу комитетінің Алматы қаласы бойынша департаменті" және "Қазақстан Республикасы Денсаулық сақтау министрлігі Медициналық және фармацевтикалық қызметті бақылау комитетінің Алматы қаласы бойынша департаменті" етіп бөлу жолымен;</w:t>
      </w:r>
    </w:p>
    <w:bookmarkEnd w:id="29"/>
    <w:bookmarkStart w:name="z31" w:id="30"/>
    <w:p>
      <w:pPr>
        <w:spacing w:after="0"/>
        <w:ind w:left="0"/>
        <w:jc w:val="both"/>
      </w:pPr>
      <w:r>
        <w:rPr>
          <w:rFonts w:ascii="Times New Roman"/>
          <w:b w:val="false"/>
          <w:i w:val="false"/>
          <w:color w:val="000000"/>
          <w:sz w:val="28"/>
        </w:rPr>
        <w:t>
      14. "Қазақстан Республикасы Денсаулық сақтау министрлігі Медициналық қызмет көрсету саласындағы бақылау комитетінің Павлодар облысы бойынша департаменті" - "Қазақстан Республикасы Денсаулық сақтау министрлігі Медициналық қызметке ақы төлеу комитетінің Павлодар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Павлодар облысы бойынша департаменті" етіп бөлу жолымен;</w:t>
      </w:r>
    </w:p>
    <w:bookmarkEnd w:id="30"/>
    <w:bookmarkStart w:name="z32" w:id="31"/>
    <w:p>
      <w:pPr>
        <w:spacing w:after="0"/>
        <w:ind w:left="0"/>
        <w:jc w:val="both"/>
      </w:pPr>
      <w:r>
        <w:rPr>
          <w:rFonts w:ascii="Times New Roman"/>
          <w:b w:val="false"/>
          <w:i w:val="false"/>
          <w:color w:val="000000"/>
          <w:sz w:val="28"/>
        </w:rPr>
        <w:t>
      15. "Қазақстан Республикасы Денсаулық сақтау министрлігі Медициналық қызмет көрсету саласындағы бақылау комитетінің Солтүстік Қазақстан облысы бойынша департаменті" - "Қазақстан Республикасы Денсаулық сақтау министрлігі Медициналық қызметке ақы төлеу комитетінің Солтүстік Қазақстан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Солтүстік Қазақстан облысы бойынша департаменті" етіп бөлу жолымен;</w:t>
      </w:r>
    </w:p>
    <w:bookmarkEnd w:id="31"/>
    <w:bookmarkStart w:name="z33" w:id="32"/>
    <w:p>
      <w:pPr>
        <w:spacing w:after="0"/>
        <w:ind w:left="0"/>
        <w:jc w:val="both"/>
      </w:pPr>
      <w:r>
        <w:rPr>
          <w:rFonts w:ascii="Times New Roman"/>
          <w:b w:val="false"/>
          <w:i w:val="false"/>
          <w:color w:val="000000"/>
          <w:sz w:val="28"/>
        </w:rPr>
        <w:t>
      16. "Қазақстан Республикасы Денсаулық сақтау министрлігі Медициналық қызмет көрсету саласындағы бақылау комитетінің Оңтүстік Қазақстан облысы бойынша департаменті" - "Қазақстан Республикасы Денсаулық сақтау министрлігі Медициналық қызметке ақы төлеу комитетінің Оңтүстік Қазақстан облысы бойынша департаменті" және "Қазақстан Республикасы Денсаулық сақтау министрлігі Медициналық және фармацевтикалық қызметті бақылау комитетінің Оңтүстік Қазақстан облысы бойынша департаменті" етіп бөлу жолымен.</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7 қазандағы</w:t>
            </w:r>
            <w:r>
              <w:br/>
            </w:r>
            <w:r>
              <w:rPr>
                <w:rFonts w:ascii="Times New Roman"/>
                <w:b w:val="false"/>
                <w:i w:val="false"/>
                <w:color w:val="000000"/>
                <w:sz w:val="20"/>
              </w:rPr>
              <w:t>N 1541 қаулысына</w:t>
            </w:r>
            <w:r>
              <w:br/>
            </w:r>
            <w:r>
              <w:rPr>
                <w:rFonts w:ascii="Times New Roman"/>
                <w:b w:val="false"/>
                <w:i w:val="false"/>
                <w:color w:val="000000"/>
                <w:sz w:val="20"/>
              </w:rPr>
              <w:t>2-қосымша</w:t>
            </w:r>
          </w:p>
        </w:tc>
      </w:tr>
    </w:tbl>
    <w:bookmarkStart w:name="z34" w:id="33"/>
    <w:p>
      <w:pPr>
        <w:spacing w:after="0"/>
        <w:ind w:left="0"/>
        <w:jc w:val="left"/>
      </w:pPr>
      <w:r>
        <w:rPr>
          <w:rFonts w:ascii="Times New Roman"/>
          <w:b/>
          <w:i w:val="false"/>
          <w:color w:val="000000"/>
        </w:rPr>
        <w:t xml:space="preserve"> Қазақстан Республикасы Денсаулық сақтау министрлігі</w:t>
      </w:r>
      <w:r>
        <w:br/>
      </w:r>
      <w:r>
        <w:rPr>
          <w:rFonts w:ascii="Times New Roman"/>
          <w:b/>
          <w:i w:val="false"/>
          <w:color w:val="000000"/>
        </w:rPr>
        <w:t>Фармацевтикалық бақылау комитетінің қайта ұйымдастырылатын</w:t>
      </w:r>
      <w:r>
        <w:br/>
      </w:r>
      <w:r>
        <w:rPr>
          <w:rFonts w:ascii="Times New Roman"/>
          <w:b/>
          <w:i w:val="false"/>
          <w:color w:val="000000"/>
        </w:rPr>
        <w:t>аумақтық бөлімшелері - мемлекеттік мекемелерінің</w:t>
      </w:r>
      <w:r>
        <w:br/>
      </w:r>
      <w:r>
        <w:rPr>
          <w:rFonts w:ascii="Times New Roman"/>
          <w:b/>
          <w:i w:val="false"/>
          <w:color w:val="000000"/>
        </w:rPr>
        <w:t>тізбесі</w:t>
      </w:r>
    </w:p>
    <w:bookmarkEnd w:id="33"/>
    <w:bookmarkStart w:name="z35" w:id="34"/>
    <w:p>
      <w:pPr>
        <w:spacing w:after="0"/>
        <w:ind w:left="0"/>
        <w:jc w:val="both"/>
      </w:pPr>
      <w:r>
        <w:rPr>
          <w:rFonts w:ascii="Times New Roman"/>
          <w:b w:val="false"/>
          <w:i w:val="false"/>
          <w:color w:val="000000"/>
          <w:sz w:val="28"/>
        </w:rPr>
        <w:t>
      1. "Қазақстан Республикасы Денсаулық сақтау министрлігі Фармацевтикалық бақылау комитетінің Ақмола облысы бойынша департаменті" - "Қазақстан Республикасы Денсаулық сақтау министрлігі Медициналық және фармацевтикалық қызметті бақылау комитетінің Ақмола облысы бойынша департаменті" мемлекеттік мекемесіне біріктіру жолымен;</w:t>
      </w:r>
    </w:p>
    <w:bookmarkEnd w:id="34"/>
    <w:bookmarkStart w:name="z36" w:id="35"/>
    <w:p>
      <w:pPr>
        <w:spacing w:after="0"/>
        <w:ind w:left="0"/>
        <w:jc w:val="both"/>
      </w:pPr>
      <w:r>
        <w:rPr>
          <w:rFonts w:ascii="Times New Roman"/>
          <w:b w:val="false"/>
          <w:i w:val="false"/>
          <w:color w:val="000000"/>
          <w:sz w:val="28"/>
        </w:rPr>
        <w:t>
      2. "Қазақстан Республикасы Денсаулық сақтау министрлігі Фармацевтикалық бақылау комитетінің Ақтөбе облысы бойынша департаменті" - "Қазақстан Республикасы Денсаулық сақтау министрлігі Медициналық және фармацевтикалық қызметті бақылау комитетінің Ақтөбе облысы бойынша департаменті" мемлекеттік мекемесіне біріктіру жолымен;</w:t>
      </w:r>
    </w:p>
    <w:bookmarkEnd w:id="35"/>
    <w:bookmarkStart w:name="z37" w:id="36"/>
    <w:p>
      <w:pPr>
        <w:spacing w:after="0"/>
        <w:ind w:left="0"/>
        <w:jc w:val="both"/>
      </w:pPr>
      <w:r>
        <w:rPr>
          <w:rFonts w:ascii="Times New Roman"/>
          <w:b w:val="false"/>
          <w:i w:val="false"/>
          <w:color w:val="000000"/>
          <w:sz w:val="28"/>
        </w:rPr>
        <w:t>
      3. "Қазақстан Республикасы Денсаулық сақтау министрлігі Фармацевтикалық бақылау комитетінің Алматы облысы бойынша департаменті" - "Қазақстан Республикасы Денсаулық сақтау министрлігі Медициналық және фармацевтикалық қызметті бақылау комитетінің Алматы облысы бойынша департаменті" мемлекеттік мекемесіне біріктіру жолымен;</w:t>
      </w:r>
    </w:p>
    <w:bookmarkEnd w:id="36"/>
    <w:bookmarkStart w:name="z38" w:id="37"/>
    <w:p>
      <w:pPr>
        <w:spacing w:after="0"/>
        <w:ind w:left="0"/>
        <w:jc w:val="both"/>
      </w:pPr>
      <w:r>
        <w:rPr>
          <w:rFonts w:ascii="Times New Roman"/>
          <w:b w:val="false"/>
          <w:i w:val="false"/>
          <w:color w:val="000000"/>
          <w:sz w:val="28"/>
        </w:rPr>
        <w:t>
      4. "Қазақстан Республикасы Денсаулық сақтау министрлігі Фармацевтикалық бақылау комитетінің Шығыс Қазақстан облысы бойынша департаменті" - "Қазақстан Республикасы Денсаулық сақтау министрлігі Медициналық және фармацевтикалық қызметті бақылау комитетінің Шығыс Қазақстан облысы бойынша департаменті" мемлекеттік мекемесіне біріктіру жолымен;</w:t>
      </w:r>
    </w:p>
    <w:bookmarkEnd w:id="37"/>
    <w:bookmarkStart w:name="z39" w:id="38"/>
    <w:p>
      <w:pPr>
        <w:spacing w:after="0"/>
        <w:ind w:left="0"/>
        <w:jc w:val="both"/>
      </w:pPr>
      <w:r>
        <w:rPr>
          <w:rFonts w:ascii="Times New Roman"/>
          <w:b w:val="false"/>
          <w:i w:val="false"/>
          <w:color w:val="000000"/>
          <w:sz w:val="28"/>
        </w:rPr>
        <w:t>
      5. "Қазақстан Республикасы Денсаулық сақтау министрлігі Фармацевтикалық бақылау комитетінің Атырау облысы бойынша департаменті" - "Қазақстан Республикасы Денсаулық сақтау министрлігі Медициналық және фармацевтикалық қызметті бақылау комитетінің Атырау облысы бойынша департаменті" мемлекеттік мекемесіне біріктіру жолымен;</w:t>
      </w:r>
    </w:p>
    <w:bookmarkEnd w:id="38"/>
    <w:bookmarkStart w:name="z40" w:id="39"/>
    <w:p>
      <w:pPr>
        <w:spacing w:after="0"/>
        <w:ind w:left="0"/>
        <w:jc w:val="both"/>
      </w:pPr>
      <w:r>
        <w:rPr>
          <w:rFonts w:ascii="Times New Roman"/>
          <w:b w:val="false"/>
          <w:i w:val="false"/>
          <w:color w:val="000000"/>
          <w:sz w:val="28"/>
        </w:rPr>
        <w:t>
      6. "Қазақстан Республикасы Денсаулық сақтау министрлігі Фармацевтикалық бақылау комитетінің Жамбыл облысы бойынша департаменті" - "Қазақстан Республикасы Денсаулық сақтау министрлігі Медициналық және фармацевтикалық қызметті бақылау комитетінің Жамбыл облысы бойынша департаменті" мемлекеттік мекемесіне біріктіру жолымен;</w:t>
      </w:r>
    </w:p>
    <w:bookmarkEnd w:id="39"/>
    <w:bookmarkStart w:name="z41" w:id="40"/>
    <w:p>
      <w:pPr>
        <w:spacing w:after="0"/>
        <w:ind w:left="0"/>
        <w:jc w:val="both"/>
      </w:pPr>
      <w:r>
        <w:rPr>
          <w:rFonts w:ascii="Times New Roman"/>
          <w:b w:val="false"/>
          <w:i w:val="false"/>
          <w:color w:val="000000"/>
          <w:sz w:val="28"/>
        </w:rPr>
        <w:t>
      7. "Қазақстан Республикасы Денсаулық сақтау министрлігі Фармацевтикалық бақылау комитетінің Батыс Қазақстан облысы бойынша департаменті" - "Қазақстан Республикасы Денсаулық сақтау министрлігі Медициналық және фармацевтикалық қызметті бақылау комитетінің Батыс Қазақстан облысы бойынша департаменті" мемлекеттік мекемесіне біріктіру жолымен;</w:t>
      </w:r>
    </w:p>
    <w:bookmarkEnd w:id="40"/>
    <w:bookmarkStart w:name="z42" w:id="41"/>
    <w:p>
      <w:pPr>
        <w:spacing w:after="0"/>
        <w:ind w:left="0"/>
        <w:jc w:val="both"/>
      </w:pPr>
      <w:r>
        <w:rPr>
          <w:rFonts w:ascii="Times New Roman"/>
          <w:b w:val="false"/>
          <w:i w:val="false"/>
          <w:color w:val="000000"/>
          <w:sz w:val="28"/>
        </w:rPr>
        <w:t>
      8. "Қазақстан Республикасы Денсаулық сақтау министрлігі Фармацевтикалық бақылау комитетінің Қарағанды облысы бойынша департаменті" - "Қазақстан Республикасы Денсаулық сақтау министрлігі Медициналық және фармацевтикалық қызметті бақылау комитетінің Қарағанды облысы бойынша департаменті" мемлекеттік мекемесіне біріктіру жолымен;</w:t>
      </w:r>
    </w:p>
    <w:bookmarkEnd w:id="41"/>
    <w:bookmarkStart w:name="z43" w:id="42"/>
    <w:p>
      <w:pPr>
        <w:spacing w:after="0"/>
        <w:ind w:left="0"/>
        <w:jc w:val="both"/>
      </w:pPr>
      <w:r>
        <w:rPr>
          <w:rFonts w:ascii="Times New Roman"/>
          <w:b w:val="false"/>
          <w:i w:val="false"/>
          <w:color w:val="000000"/>
          <w:sz w:val="28"/>
        </w:rPr>
        <w:t>
      9. "Қазақстан Республикасы Денсаулық сақтау министрлігі Фармацевтикалық бақылау комитетінің Қостанай облысы бойынша департаменті" - "Қазақстан Республикасы Денсаулық сақтау министрлігі Медициналық және фармацевтикалық қызметті бақылау комитетінің Қостанай облысы бойынша департаменті" мемлекеттік мекемесіне біріктіру жолымен;</w:t>
      </w:r>
    </w:p>
    <w:bookmarkEnd w:id="42"/>
    <w:bookmarkStart w:name="z44" w:id="43"/>
    <w:p>
      <w:pPr>
        <w:spacing w:after="0"/>
        <w:ind w:left="0"/>
        <w:jc w:val="both"/>
      </w:pPr>
      <w:r>
        <w:rPr>
          <w:rFonts w:ascii="Times New Roman"/>
          <w:b w:val="false"/>
          <w:i w:val="false"/>
          <w:color w:val="000000"/>
          <w:sz w:val="28"/>
        </w:rPr>
        <w:t>
      10. "Қазақстан Республикасы Денсаулық сақтау министрлігі Фармацевтикалық бақылау комитетінің Қызылорда облысы бойынша департаменті" - "Қазақстан Республикасы Денсаулық сақтау министрлігі Медициналық және фармацевтикалық қызметті бақылау комитетінің Қызылорда облысы бойынша департаменті" мемлекеттік мекемесіне біріктіру жолымен;</w:t>
      </w:r>
    </w:p>
    <w:bookmarkEnd w:id="43"/>
    <w:bookmarkStart w:name="z45" w:id="44"/>
    <w:p>
      <w:pPr>
        <w:spacing w:after="0"/>
        <w:ind w:left="0"/>
        <w:jc w:val="both"/>
      </w:pPr>
      <w:r>
        <w:rPr>
          <w:rFonts w:ascii="Times New Roman"/>
          <w:b w:val="false"/>
          <w:i w:val="false"/>
          <w:color w:val="000000"/>
          <w:sz w:val="28"/>
        </w:rPr>
        <w:t>
      11. "Қазақстан Республикасы Денсаулық сақтау министрлігі Фармацевтикалық бақылау комитетінің Маңғыстау облысы бойынша департаменті" - "Қазақстан Республикасы Денсаулық сақтау министрлігі Медициналық және фармацевтикалық қызметті бақылау комитетінің Маңғыстау облысы бойынша департаменті" мемлекеттік мекемесіне біріктіру жолымен;</w:t>
      </w:r>
    </w:p>
    <w:bookmarkEnd w:id="44"/>
    <w:bookmarkStart w:name="z46" w:id="45"/>
    <w:p>
      <w:pPr>
        <w:spacing w:after="0"/>
        <w:ind w:left="0"/>
        <w:jc w:val="both"/>
      </w:pPr>
      <w:r>
        <w:rPr>
          <w:rFonts w:ascii="Times New Roman"/>
          <w:b w:val="false"/>
          <w:i w:val="false"/>
          <w:color w:val="000000"/>
          <w:sz w:val="28"/>
        </w:rPr>
        <w:t>
      12. "Қазақстан Республикасы Денсаулық сақтау министрлігі Фармацевтикалық бақылау комитетінің Астана қаласы бойынша департаменті" - "Қазақстан Республикасы Денсаулық сақтау министрлігі Медициналық және фармацевтикалық қызметті бақылау комитетінің Астана қаласы бойынша департаменті" мемлекеттік мекемесіне біріктіру жолымен;</w:t>
      </w:r>
    </w:p>
    <w:bookmarkEnd w:id="45"/>
    <w:bookmarkStart w:name="z47" w:id="46"/>
    <w:p>
      <w:pPr>
        <w:spacing w:after="0"/>
        <w:ind w:left="0"/>
        <w:jc w:val="both"/>
      </w:pPr>
      <w:r>
        <w:rPr>
          <w:rFonts w:ascii="Times New Roman"/>
          <w:b w:val="false"/>
          <w:i w:val="false"/>
          <w:color w:val="000000"/>
          <w:sz w:val="28"/>
        </w:rPr>
        <w:t>
      13. "Қазақстан Республикасы Денсаулық сақтау министрлігі Фармацевтикалық бақылау комитетінің Алматы қаласы бойынша департаменті" - "Қазақстан Республикасы Денсаулық сақтау министрлігі Медициналық және фармацевтикалық қызметті бақылау комитетінің Алматы қаласы бойынша департаменті" мемлекеттік мекемесіне біріктіру жолымен;</w:t>
      </w:r>
    </w:p>
    <w:bookmarkEnd w:id="46"/>
    <w:bookmarkStart w:name="z48" w:id="47"/>
    <w:p>
      <w:pPr>
        <w:spacing w:after="0"/>
        <w:ind w:left="0"/>
        <w:jc w:val="both"/>
      </w:pPr>
      <w:r>
        <w:rPr>
          <w:rFonts w:ascii="Times New Roman"/>
          <w:b w:val="false"/>
          <w:i w:val="false"/>
          <w:color w:val="000000"/>
          <w:sz w:val="28"/>
        </w:rPr>
        <w:t>
      14. "Қазақстан Республикасы Денсаулық сақтау министрлігі Фармацевтикалық бақылау комитетінің Павлодар облысы бойынша департаменті" - "Қазақстан Республикасы Денсаулық сақтау министрлігі Медициналық және фармацевтикалық қызметті бақылау комитетінің Павлодар облысы бойынша департаменті" мемлекеттік мекемесіне біріктіру жолымен;</w:t>
      </w:r>
    </w:p>
    <w:bookmarkEnd w:id="47"/>
    <w:bookmarkStart w:name="z49" w:id="48"/>
    <w:p>
      <w:pPr>
        <w:spacing w:after="0"/>
        <w:ind w:left="0"/>
        <w:jc w:val="both"/>
      </w:pPr>
      <w:r>
        <w:rPr>
          <w:rFonts w:ascii="Times New Roman"/>
          <w:b w:val="false"/>
          <w:i w:val="false"/>
          <w:color w:val="000000"/>
          <w:sz w:val="28"/>
        </w:rPr>
        <w:t>
      15. "Қазақстан Республикасы Денсаулық сақтау министрлігі Фармацевтикалық бақылау комитетінің Солтүстік Қазақстан облысы бойынша департаменті" - "Қазақстан Республикасы Денсаулық сақтау министрлігі Медициналық және фармацевтикалық қызметті бақылау комитетінің Солтүстік Қазақстан облысы бойынша департаменті" мемлекеттік мекемесіне біріктіру жолымен;</w:t>
      </w:r>
    </w:p>
    <w:bookmarkEnd w:id="48"/>
    <w:bookmarkStart w:name="z50" w:id="49"/>
    <w:p>
      <w:pPr>
        <w:spacing w:after="0"/>
        <w:ind w:left="0"/>
        <w:jc w:val="both"/>
      </w:pPr>
      <w:r>
        <w:rPr>
          <w:rFonts w:ascii="Times New Roman"/>
          <w:b w:val="false"/>
          <w:i w:val="false"/>
          <w:color w:val="000000"/>
          <w:sz w:val="28"/>
        </w:rPr>
        <w:t>
      16. "Қазақстан Республикасы Денсаулық сақтау министрлігі Фармацевтикалық бақылау комитетінің Оңтүстік Қазақстан облысы бойынша департаменті" - "Қазақстан Республикасы Денсаулық сақтау министрлігі Медициналық және фармацевтикалық қызметті бақылау комитетінің Оңтүстік Қазақстан облысы бойынша департаменті" мемлекеттік мекемесіне біріктіру жолымен.</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7 қазандағы</w:t>
            </w:r>
            <w:r>
              <w:br/>
            </w:r>
            <w:r>
              <w:rPr>
                <w:rFonts w:ascii="Times New Roman"/>
                <w:b w:val="false"/>
                <w:i w:val="false"/>
                <w:color w:val="000000"/>
                <w:sz w:val="20"/>
              </w:rPr>
              <w:t>N 1541 қаулысымен</w:t>
            </w:r>
            <w:r>
              <w:br/>
            </w:r>
            <w:r>
              <w:rPr>
                <w:rFonts w:ascii="Times New Roman"/>
                <w:b w:val="false"/>
                <w:i w:val="false"/>
                <w:color w:val="000000"/>
                <w:sz w:val="20"/>
              </w:rPr>
              <w:t>бекітілген</w:t>
            </w:r>
          </w:p>
        </w:tc>
      </w:tr>
    </w:tbl>
    <w:bookmarkStart w:name="z51" w:id="50"/>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50"/>
    <w:bookmarkStart w:name="z52" w:id="51"/>
    <w:p>
      <w:pPr>
        <w:spacing w:after="0"/>
        <w:ind w:left="0"/>
        <w:jc w:val="both"/>
      </w:pPr>
      <w:r>
        <w:rPr>
          <w:rFonts w:ascii="Times New Roman"/>
          <w:b w:val="false"/>
          <w:i w:val="false"/>
          <w:color w:val="ff0000"/>
          <w:sz w:val="28"/>
        </w:rPr>
        <w:t xml:space="preserve">
      1. Күші жойылды – ҚР Үкіметінің 28.12.2016 (алғашқы ресми жарияланған күнінен бастап қолданысқа енгізіледі) </w:t>
      </w:r>
      <w:r>
        <w:rPr>
          <w:rFonts w:ascii="Times New Roman"/>
          <w:b w:val="false"/>
          <w:i w:val="false"/>
          <w:color w:val="ff0000"/>
          <w:sz w:val="28"/>
        </w:rPr>
        <w:t>№ 887</w:t>
      </w:r>
      <w:r>
        <w:rPr>
          <w:rFonts w:ascii="Times New Roman"/>
          <w:b w:val="false"/>
          <w:i w:val="false"/>
          <w:color w:val="ff0000"/>
          <w:sz w:val="28"/>
        </w:rPr>
        <w:t xml:space="preserve"> қаулысымен.</w:t>
      </w:r>
      <w:r>
        <w:br/>
      </w:r>
      <w:r>
        <w:rPr>
          <w:rFonts w:ascii="Times New Roman"/>
          <w:b w:val="false"/>
          <w:i w:val="false"/>
          <w:color w:val="ff0000"/>
          <w:sz w:val="28"/>
        </w:rPr>
        <w:t>
      </w:t>
      </w:r>
      <w:r>
        <w:rPr>
          <w:rFonts w:ascii="Times New Roman"/>
          <w:b w:val="false"/>
          <w:i w:val="false"/>
          <w:color w:val="ff0000"/>
          <w:sz w:val="28"/>
        </w:rPr>
        <w:t xml:space="preserve">2. Күші жойылды - ҚР Үкіметінің 23.09.2014 </w:t>
      </w:r>
      <w:r>
        <w:rPr>
          <w:rFonts w:ascii="Times New Roman"/>
          <w:b w:val="false"/>
          <w:i w:val="false"/>
          <w:color w:val="ff0000"/>
          <w:sz w:val="28"/>
        </w:rPr>
        <w:t>№ 1005</w:t>
      </w:r>
      <w:r>
        <w:rPr>
          <w:rFonts w:ascii="Times New Roman"/>
          <w:b w:val="false"/>
          <w:i w:val="false"/>
          <w:color w:val="ff0000"/>
          <w:sz w:val="28"/>
        </w:rPr>
        <w:t xml:space="preserve"> қаулысымен.</w:t>
      </w:r>
    </w:p>
    <w:bookmarkEnd w:id="51"/>
    <w:bookmarkStart w:name="z59" w:id="52"/>
    <w:p>
      <w:pPr>
        <w:spacing w:after="0"/>
        <w:ind w:left="0"/>
        <w:jc w:val="both"/>
      </w:pPr>
      <w:r>
        <w:rPr>
          <w:rFonts w:ascii="Times New Roman"/>
          <w:b w:val="false"/>
          <w:i w:val="false"/>
          <w:color w:val="000000"/>
          <w:sz w:val="28"/>
        </w:rPr>
        <w:t xml:space="preserve">
      3. "Қазақстан Республикасы Денсаулық сақтау министрлігі Фармацевтикалық бақылау комитетінің мәселелері" туралы Қазақстан Республикасы Үкіметінің 2004 жылғы 29 қазандағы N 1124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N 42, 533-құжат):</w:t>
      </w:r>
    </w:p>
    <w:bookmarkEnd w:id="52"/>
    <w:bookmarkStart w:name="z60" w:id="53"/>
    <w:p>
      <w:pPr>
        <w:spacing w:after="0"/>
        <w:ind w:left="0"/>
        <w:jc w:val="both"/>
      </w:pPr>
      <w:r>
        <w:rPr>
          <w:rFonts w:ascii="Times New Roman"/>
          <w:b w:val="false"/>
          <w:i w:val="false"/>
          <w:color w:val="000000"/>
          <w:sz w:val="28"/>
        </w:rPr>
        <w:t>
      1) тақырыбы мынадай редакцияда жазылсын:</w:t>
      </w:r>
    </w:p>
    <w:bookmarkEnd w:id="53"/>
    <w:p>
      <w:pPr>
        <w:spacing w:after="0"/>
        <w:ind w:left="0"/>
        <w:jc w:val="both"/>
      </w:pPr>
      <w:r>
        <w:rPr>
          <w:rFonts w:ascii="Times New Roman"/>
          <w:b w:val="false"/>
          <w:i w:val="false"/>
          <w:color w:val="000000"/>
          <w:sz w:val="28"/>
        </w:rPr>
        <w:t>
      "Қазақстан Республикасы Денсаулық сақтау министрлігі Медициналық және фармацевтикалық қызметті бақылау комитетінің мәселелері";</w:t>
      </w:r>
    </w:p>
    <w:bookmarkStart w:name="z61" w:id="54"/>
    <w:p>
      <w:pPr>
        <w:spacing w:after="0"/>
        <w:ind w:left="0"/>
        <w:jc w:val="both"/>
      </w:pPr>
      <w:r>
        <w:rPr>
          <w:rFonts w:ascii="Times New Roman"/>
          <w:b w:val="false"/>
          <w:i w:val="false"/>
          <w:color w:val="000000"/>
          <w:sz w:val="28"/>
        </w:rPr>
        <w:t>
      2) 1-тармақтың 3) тармақшасы мынадай редакцияда жазылсын:</w:t>
      </w:r>
    </w:p>
    <w:bookmarkEnd w:id="54"/>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қызметті бақылау комитетінің аумақтық бөлімшелері - мемлекеттік мекемелерінің тізбесі.";</w:t>
      </w:r>
    </w:p>
    <w:bookmarkStart w:name="z62" w:id="55"/>
    <w:p>
      <w:pPr>
        <w:spacing w:after="0"/>
        <w:ind w:left="0"/>
        <w:jc w:val="both"/>
      </w:pPr>
      <w:r>
        <w:rPr>
          <w:rFonts w:ascii="Times New Roman"/>
          <w:b w:val="false"/>
          <w:i w:val="false"/>
          <w:color w:val="000000"/>
          <w:sz w:val="28"/>
        </w:rPr>
        <w:t>
      3) көрсетілген қаулымен бекітілген Қазақстан Республикасы Денсаулық сақтау министрлігі Фармацевтикалық бақылау комитетінің аумақтық бөлімшелерінің - мемлекеттік мекемелерінің тізбесі жаңа редакцияда жазылсын:</w:t>
      </w:r>
    </w:p>
    <w:bookmarkEnd w:id="55"/>
    <w:p>
      <w:pPr>
        <w:spacing w:after="0"/>
        <w:ind w:left="0"/>
        <w:jc w:val="both"/>
      </w:pPr>
      <w:r>
        <w:rPr>
          <w:rFonts w:ascii="Times New Roman"/>
          <w:b w:val="false"/>
          <w:i w:val="false"/>
          <w:color w:val="000000"/>
          <w:sz w:val="28"/>
        </w:rPr>
        <w:t>
      "Қазақстан Республикасы Денсаулық сақтау министрлігінің Медициналық және фармацевтикалық қызметті бақылау комитетінің аумақтық бөлімшелері - мемлекеттік мекемелерінің тізбесі</w:t>
      </w:r>
    </w:p>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қызметті бақылау комитетінің Ақмола облысы бойынша департаменті.</w:t>
      </w:r>
    </w:p>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және фармацевтикалық қызметті бақылау комитетінің Ақтөбе облысы бойынша департаменті.</w:t>
      </w:r>
    </w:p>
    <w:p>
      <w:pPr>
        <w:spacing w:after="0"/>
        <w:ind w:left="0"/>
        <w:jc w:val="both"/>
      </w:pPr>
      <w:r>
        <w:rPr>
          <w:rFonts w:ascii="Times New Roman"/>
          <w:b w:val="false"/>
          <w:i w:val="false"/>
          <w:color w:val="000000"/>
          <w:sz w:val="28"/>
        </w:rPr>
        <w:t>
      3. Қазақстан Республикасы Денсаулық сақтау министрлігі Медициналық және фармацевтикалық қызметті бақылау комитетінің Алматы облысы бойынша департаменті.</w:t>
      </w:r>
    </w:p>
    <w:p>
      <w:pPr>
        <w:spacing w:after="0"/>
        <w:ind w:left="0"/>
        <w:jc w:val="both"/>
      </w:pPr>
      <w:r>
        <w:rPr>
          <w:rFonts w:ascii="Times New Roman"/>
          <w:b w:val="false"/>
          <w:i w:val="false"/>
          <w:color w:val="000000"/>
          <w:sz w:val="28"/>
        </w:rPr>
        <w:t>
      4. Қазақстан Республикасы Денсаулық сақтау министрлігі Медициналық және фармацевтикалық қызметті бақылау комитетінің Алматы қаласы бойынша департаменті.</w:t>
      </w:r>
    </w:p>
    <w:p>
      <w:pPr>
        <w:spacing w:after="0"/>
        <w:ind w:left="0"/>
        <w:jc w:val="both"/>
      </w:pPr>
      <w:r>
        <w:rPr>
          <w:rFonts w:ascii="Times New Roman"/>
          <w:b w:val="false"/>
          <w:i w:val="false"/>
          <w:color w:val="000000"/>
          <w:sz w:val="28"/>
        </w:rPr>
        <w:t>
      5. Қазақстан Республикасы Денсаулық сақтау министрлігі Медициналық және фармацевтикалық қызметті бақылау комитетінің Астана қаласы бойынша департаменті.</w:t>
      </w:r>
    </w:p>
    <w:p>
      <w:pPr>
        <w:spacing w:after="0"/>
        <w:ind w:left="0"/>
        <w:jc w:val="both"/>
      </w:pPr>
      <w:r>
        <w:rPr>
          <w:rFonts w:ascii="Times New Roman"/>
          <w:b w:val="false"/>
          <w:i w:val="false"/>
          <w:color w:val="000000"/>
          <w:sz w:val="28"/>
        </w:rPr>
        <w:t>
      6. Қазақстан Республикасы Денсаулық сақтау министрлігі Медициналық және фармацевтикалық қызметті бақылау комитетінің Атырау облысы бойынша департаменті.</w:t>
      </w:r>
    </w:p>
    <w:p>
      <w:pPr>
        <w:spacing w:after="0"/>
        <w:ind w:left="0"/>
        <w:jc w:val="both"/>
      </w:pPr>
      <w:r>
        <w:rPr>
          <w:rFonts w:ascii="Times New Roman"/>
          <w:b w:val="false"/>
          <w:i w:val="false"/>
          <w:color w:val="000000"/>
          <w:sz w:val="28"/>
        </w:rPr>
        <w:t>
      7. Қазақстан Республикасы Денсаулық сақтау министрлігі Медициналық және фармацевтикалық қызметті бақылау комитетінің Шығыс Қазақстан облысы бойынша департаменті.</w:t>
      </w:r>
    </w:p>
    <w:p>
      <w:pPr>
        <w:spacing w:after="0"/>
        <w:ind w:left="0"/>
        <w:jc w:val="both"/>
      </w:pPr>
      <w:r>
        <w:rPr>
          <w:rFonts w:ascii="Times New Roman"/>
          <w:b w:val="false"/>
          <w:i w:val="false"/>
          <w:color w:val="000000"/>
          <w:sz w:val="28"/>
        </w:rPr>
        <w:t>
      8. Қазақстан Республикасы Денсаулық сақтау министрлігі Медициналық және фармацевтикалық қызметті бақылау комитетінің Жамбыл облысы бойынша департаменті.</w:t>
      </w:r>
    </w:p>
    <w:p>
      <w:pPr>
        <w:spacing w:after="0"/>
        <w:ind w:left="0"/>
        <w:jc w:val="both"/>
      </w:pPr>
      <w:r>
        <w:rPr>
          <w:rFonts w:ascii="Times New Roman"/>
          <w:b w:val="false"/>
          <w:i w:val="false"/>
          <w:color w:val="000000"/>
          <w:sz w:val="28"/>
        </w:rPr>
        <w:t>
      9. Қазақстан Республикасы Денсаулық сақтау министрлігі Медициналық және фармацевтикалық қызметті бақылау комитетінің Батыс Қазақстан облысы бойынша департаменті.</w:t>
      </w:r>
    </w:p>
    <w:p>
      <w:pPr>
        <w:spacing w:after="0"/>
        <w:ind w:left="0"/>
        <w:jc w:val="both"/>
      </w:pPr>
      <w:r>
        <w:rPr>
          <w:rFonts w:ascii="Times New Roman"/>
          <w:b w:val="false"/>
          <w:i w:val="false"/>
          <w:color w:val="000000"/>
          <w:sz w:val="28"/>
        </w:rPr>
        <w:t>
      10. Қазақстан Республикасы Денсаулық сақтау министрлігі Медициналық және фармацевтикалық қызметті бақылау комитетінің Қарағанды облысы бойынша департаменті.</w:t>
      </w:r>
    </w:p>
    <w:p>
      <w:pPr>
        <w:spacing w:after="0"/>
        <w:ind w:left="0"/>
        <w:jc w:val="both"/>
      </w:pPr>
      <w:r>
        <w:rPr>
          <w:rFonts w:ascii="Times New Roman"/>
          <w:b w:val="false"/>
          <w:i w:val="false"/>
          <w:color w:val="000000"/>
          <w:sz w:val="28"/>
        </w:rPr>
        <w:t>
      11. Қазақстан Республикасы Денсаулық сақтау министрлігі Медициналық және фармацевтикалық қызметті бақылау комитетінің Қостанай облысы бойынша департаменті.</w:t>
      </w:r>
    </w:p>
    <w:p>
      <w:pPr>
        <w:spacing w:after="0"/>
        <w:ind w:left="0"/>
        <w:jc w:val="both"/>
      </w:pPr>
      <w:r>
        <w:rPr>
          <w:rFonts w:ascii="Times New Roman"/>
          <w:b w:val="false"/>
          <w:i w:val="false"/>
          <w:color w:val="000000"/>
          <w:sz w:val="28"/>
        </w:rPr>
        <w:t>
      12. Қазақстан Республикасы Денсаулық сақтау министрлігі Медициналық және фармацевтикалық қызметті бақылау комитетінің Қызылорда облысы бойынша департаменті.</w:t>
      </w:r>
    </w:p>
    <w:p>
      <w:pPr>
        <w:spacing w:after="0"/>
        <w:ind w:left="0"/>
        <w:jc w:val="both"/>
      </w:pPr>
      <w:r>
        <w:rPr>
          <w:rFonts w:ascii="Times New Roman"/>
          <w:b w:val="false"/>
          <w:i w:val="false"/>
          <w:color w:val="000000"/>
          <w:sz w:val="28"/>
        </w:rPr>
        <w:t>
      13. Қазақстан Республикасы Денсаулық сақтау министрлігі Медициналық және фармацевтикалық қызметті бақылау комитетінің Маңғыстау облысы бойынша департаменті.</w:t>
      </w:r>
    </w:p>
    <w:p>
      <w:pPr>
        <w:spacing w:after="0"/>
        <w:ind w:left="0"/>
        <w:jc w:val="both"/>
      </w:pPr>
      <w:r>
        <w:rPr>
          <w:rFonts w:ascii="Times New Roman"/>
          <w:b w:val="false"/>
          <w:i w:val="false"/>
          <w:color w:val="000000"/>
          <w:sz w:val="28"/>
        </w:rPr>
        <w:t>
      14. Қазақстан Республикасы Денсаулық сақтау министрлігі Медициналық және фармацевтикалық қызметті бақылау комитетінің Павлодар облысы бойынша департаменті.</w:t>
      </w:r>
    </w:p>
    <w:p>
      <w:pPr>
        <w:spacing w:after="0"/>
        <w:ind w:left="0"/>
        <w:jc w:val="both"/>
      </w:pPr>
      <w:r>
        <w:rPr>
          <w:rFonts w:ascii="Times New Roman"/>
          <w:b w:val="false"/>
          <w:i w:val="false"/>
          <w:color w:val="000000"/>
          <w:sz w:val="28"/>
        </w:rPr>
        <w:t>
      15. Қазақстан Республикасы Денсаулық сақтау министрлігі Медициналық және фармацевтикалық қызметті бақылау комитетінің Солтүстік Қазақстан облысы бойынша департаменті.</w:t>
      </w:r>
    </w:p>
    <w:p>
      <w:pPr>
        <w:spacing w:after="0"/>
        <w:ind w:left="0"/>
        <w:jc w:val="both"/>
      </w:pPr>
      <w:r>
        <w:rPr>
          <w:rFonts w:ascii="Times New Roman"/>
          <w:b w:val="false"/>
          <w:i w:val="false"/>
          <w:color w:val="000000"/>
          <w:sz w:val="28"/>
        </w:rPr>
        <w:t>
      16. Қазақстан Республикасы Денсаулық сақтау министрлігі Медициналық және фармацевтикалық қызметті бақылау комитетінің Оңтүстік Қазақстан облысы бойынша департаменті".</w:t>
      </w:r>
    </w:p>
    <w:bookmarkStart w:name="z63" w:id="56"/>
    <w:p>
      <w:pPr>
        <w:spacing w:after="0"/>
        <w:ind w:left="0"/>
        <w:jc w:val="both"/>
      </w:pPr>
      <w:r>
        <w:rPr>
          <w:rFonts w:ascii="Times New Roman"/>
          <w:b w:val="false"/>
          <w:i w:val="false"/>
          <w:color w:val="000000"/>
          <w:sz w:val="28"/>
        </w:rPr>
        <w:t xml:space="preserve">
      4. "Қазақстан Республикасы Денсаулық сақтау министрлігі Медициналық қызмет көрсету саласындағы бақылау комитетінің мәселелері" туралы Қазақстан Республикасы Үкіметінің 2004 жылғы 15 желтоқсандағы N 1327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N 49, 628-құжат):</w:t>
      </w:r>
    </w:p>
    <w:bookmarkEnd w:id="56"/>
    <w:bookmarkStart w:name="z64" w:id="57"/>
    <w:p>
      <w:pPr>
        <w:spacing w:after="0"/>
        <w:ind w:left="0"/>
        <w:jc w:val="both"/>
      </w:pPr>
      <w:r>
        <w:rPr>
          <w:rFonts w:ascii="Times New Roman"/>
          <w:b w:val="false"/>
          <w:i w:val="false"/>
          <w:color w:val="000000"/>
          <w:sz w:val="28"/>
        </w:rPr>
        <w:t>
      1) 4-тармақтағы "Қосымшаға сәйкес" деген сөздер алып тасталсын;</w:t>
      </w:r>
    </w:p>
    <w:bookmarkEnd w:id="57"/>
    <w:bookmarkStart w:name="z65" w:id="58"/>
    <w:p>
      <w:pPr>
        <w:spacing w:after="0"/>
        <w:ind w:left="0"/>
        <w:jc w:val="both"/>
      </w:pPr>
      <w:r>
        <w:rPr>
          <w:rFonts w:ascii="Times New Roman"/>
          <w:b w:val="false"/>
          <w:i w:val="false"/>
          <w:color w:val="000000"/>
          <w:sz w:val="28"/>
        </w:rPr>
        <w:t>
      2) мынадай мазмұндағы 4-1-тармақпен толықтырылсын:</w:t>
      </w:r>
    </w:p>
    <w:bookmarkEnd w:id="58"/>
    <w:p>
      <w:pPr>
        <w:spacing w:after="0"/>
        <w:ind w:left="0"/>
        <w:jc w:val="both"/>
      </w:pPr>
      <w:r>
        <w:rPr>
          <w:rFonts w:ascii="Times New Roman"/>
          <w:b w:val="false"/>
          <w:i w:val="false"/>
          <w:color w:val="000000"/>
          <w:sz w:val="28"/>
        </w:rPr>
        <w:t>
      "4-1. Қоса беріліп отырған Қазақстан Республикасы Денсаулық сақтау министрлігі Медициналық қызметке ақы төлеу комитетінің аумақтық бөлімшелері - мемлекеттік мекемелерінің тізбесі бекітілсін.";</w:t>
      </w:r>
    </w:p>
    <w:bookmarkStart w:name="z66" w:id="59"/>
    <w:p>
      <w:pPr>
        <w:spacing w:after="0"/>
        <w:ind w:left="0"/>
        <w:jc w:val="both"/>
      </w:pPr>
      <w:r>
        <w:rPr>
          <w:rFonts w:ascii="Times New Roman"/>
          <w:b w:val="false"/>
          <w:i w:val="false"/>
          <w:color w:val="000000"/>
          <w:sz w:val="28"/>
        </w:rPr>
        <w:t>
      3) мынадай мазмұндағы қосымшамен толықтырылсын:</w:t>
      </w:r>
    </w:p>
    <w:bookmarkEnd w:id="59"/>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N 1327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Денсаулық сақтау министрлігі</w:t>
      </w:r>
      <w:r>
        <w:br/>
      </w:r>
      <w:r>
        <w:rPr>
          <w:rFonts w:ascii="Times New Roman"/>
          <w:b/>
          <w:i w:val="false"/>
          <w:color w:val="000000"/>
        </w:rPr>
        <w:t>Медициналық қызметке ақы төлеу комитетінің аумақтық</w:t>
      </w:r>
      <w:r>
        <w:br/>
      </w:r>
      <w:r>
        <w:rPr>
          <w:rFonts w:ascii="Times New Roman"/>
          <w:b/>
          <w:i w:val="false"/>
          <w:color w:val="000000"/>
        </w:rPr>
        <w:t>бөлімшелері — мемлекеттік мекемелерінің тізбесі</w:t>
      </w:r>
    </w:p>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қызметке ақы төлеу комитетінің Ақмола облысы бойынша департаменті.</w:t>
      </w:r>
    </w:p>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қызметке ақы төлеу комитетінің Ақтөбе облысы бойынша департаменті.</w:t>
      </w:r>
    </w:p>
    <w:p>
      <w:pPr>
        <w:spacing w:after="0"/>
        <w:ind w:left="0"/>
        <w:jc w:val="both"/>
      </w:pPr>
      <w:r>
        <w:rPr>
          <w:rFonts w:ascii="Times New Roman"/>
          <w:b w:val="false"/>
          <w:i w:val="false"/>
          <w:color w:val="000000"/>
          <w:sz w:val="28"/>
        </w:rPr>
        <w:t>
      3. Қазақстан Республикасы Денсаулық сақтау министрлігі Медициналық қызметке ақы төлеу комитетінің Алматы облысы бойынша департаменті.</w:t>
      </w:r>
    </w:p>
    <w:p>
      <w:pPr>
        <w:spacing w:after="0"/>
        <w:ind w:left="0"/>
        <w:jc w:val="both"/>
      </w:pPr>
      <w:r>
        <w:rPr>
          <w:rFonts w:ascii="Times New Roman"/>
          <w:b w:val="false"/>
          <w:i w:val="false"/>
          <w:color w:val="000000"/>
          <w:sz w:val="28"/>
        </w:rPr>
        <w:t>
      4. Қазақстан Республикасы Денсаулық сақтау министрлігі Медициналық қызметке ақы төлеу комитетінің Алматы қаласы бойынша департаменті.</w:t>
      </w:r>
    </w:p>
    <w:p>
      <w:pPr>
        <w:spacing w:after="0"/>
        <w:ind w:left="0"/>
        <w:jc w:val="both"/>
      </w:pPr>
      <w:r>
        <w:rPr>
          <w:rFonts w:ascii="Times New Roman"/>
          <w:b w:val="false"/>
          <w:i w:val="false"/>
          <w:color w:val="000000"/>
          <w:sz w:val="28"/>
        </w:rPr>
        <w:t>
      5. Қазақстан Республикасы Денсаулық сақтау министрлігі Медициналық қызметке ақы төлеу комитетінің Астана қаласы бойынша департаменті.</w:t>
      </w:r>
    </w:p>
    <w:p>
      <w:pPr>
        <w:spacing w:after="0"/>
        <w:ind w:left="0"/>
        <w:jc w:val="both"/>
      </w:pPr>
      <w:r>
        <w:rPr>
          <w:rFonts w:ascii="Times New Roman"/>
          <w:b w:val="false"/>
          <w:i w:val="false"/>
          <w:color w:val="000000"/>
          <w:sz w:val="28"/>
        </w:rPr>
        <w:t>
      6. Қазақстан Республикасы Денсаулық сақтау министрлігі Медициналық қызметке ақы төлеу комитетінің Атырау облысы бойынша департаменті.</w:t>
      </w:r>
    </w:p>
    <w:p>
      <w:pPr>
        <w:spacing w:after="0"/>
        <w:ind w:left="0"/>
        <w:jc w:val="both"/>
      </w:pPr>
      <w:r>
        <w:rPr>
          <w:rFonts w:ascii="Times New Roman"/>
          <w:b w:val="false"/>
          <w:i w:val="false"/>
          <w:color w:val="000000"/>
          <w:sz w:val="28"/>
        </w:rPr>
        <w:t>
      7. Қазақстан Республикасы Денсаулық сақтау министрлігі Медициналық қызметке ақы төлеу комитетінің Шығыс Қазақстан облысы бойынша департаменті.</w:t>
      </w:r>
    </w:p>
    <w:p>
      <w:pPr>
        <w:spacing w:after="0"/>
        <w:ind w:left="0"/>
        <w:jc w:val="both"/>
      </w:pPr>
      <w:r>
        <w:rPr>
          <w:rFonts w:ascii="Times New Roman"/>
          <w:b w:val="false"/>
          <w:i w:val="false"/>
          <w:color w:val="000000"/>
          <w:sz w:val="28"/>
        </w:rPr>
        <w:t>
      8. Қазақстан Республикасы Денсаулық сақтау министрлігі Медициналық қызметке ақы төлеу комитетінің Жамбыл облысы бойынша департаменті.</w:t>
      </w:r>
    </w:p>
    <w:p>
      <w:pPr>
        <w:spacing w:after="0"/>
        <w:ind w:left="0"/>
        <w:jc w:val="both"/>
      </w:pPr>
      <w:r>
        <w:rPr>
          <w:rFonts w:ascii="Times New Roman"/>
          <w:b w:val="false"/>
          <w:i w:val="false"/>
          <w:color w:val="000000"/>
          <w:sz w:val="28"/>
        </w:rPr>
        <w:t>
      9. Қазақстан Республикасы Денсаулық сақтау министрлігі Медициналық қызметке ақы төлеу комитетінің Батыс Қазақстан облысы бойынша департаменті.</w:t>
      </w:r>
    </w:p>
    <w:p>
      <w:pPr>
        <w:spacing w:after="0"/>
        <w:ind w:left="0"/>
        <w:jc w:val="both"/>
      </w:pPr>
      <w:r>
        <w:rPr>
          <w:rFonts w:ascii="Times New Roman"/>
          <w:b w:val="false"/>
          <w:i w:val="false"/>
          <w:color w:val="000000"/>
          <w:sz w:val="28"/>
        </w:rPr>
        <w:t>
      10. Қазақстан Республикасы Денсаулық сақтау министрлігі Медициналық қызметке ақы төлеу комитетінің Қарағанды облысы бойынша департаменті.</w:t>
      </w:r>
    </w:p>
    <w:p>
      <w:pPr>
        <w:spacing w:after="0"/>
        <w:ind w:left="0"/>
        <w:jc w:val="both"/>
      </w:pPr>
      <w:r>
        <w:rPr>
          <w:rFonts w:ascii="Times New Roman"/>
          <w:b w:val="false"/>
          <w:i w:val="false"/>
          <w:color w:val="000000"/>
          <w:sz w:val="28"/>
        </w:rPr>
        <w:t>
      11. Қазақстан Республикасы Денсаулық сақтау министрлігі Медициналық қызметке ақы төлеу комитетінің Қостанай облысы бойынша департаменті.</w:t>
      </w:r>
    </w:p>
    <w:p>
      <w:pPr>
        <w:spacing w:after="0"/>
        <w:ind w:left="0"/>
        <w:jc w:val="both"/>
      </w:pPr>
      <w:r>
        <w:rPr>
          <w:rFonts w:ascii="Times New Roman"/>
          <w:b w:val="false"/>
          <w:i w:val="false"/>
          <w:color w:val="000000"/>
          <w:sz w:val="28"/>
        </w:rPr>
        <w:t>
      12. Қазақстан Республикасы Денсаулық сақтау министрлігі Медициналық қызметке ақы төлеу комитетінің Қызылорда облысы бойынша департаменті.</w:t>
      </w:r>
    </w:p>
    <w:p>
      <w:pPr>
        <w:spacing w:after="0"/>
        <w:ind w:left="0"/>
        <w:jc w:val="both"/>
      </w:pPr>
      <w:r>
        <w:rPr>
          <w:rFonts w:ascii="Times New Roman"/>
          <w:b w:val="false"/>
          <w:i w:val="false"/>
          <w:color w:val="000000"/>
          <w:sz w:val="28"/>
        </w:rPr>
        <w:t>
      13. Қазақстан Республикасы Денсаулық сақтау министрлігі Медициналық қызметке ақы төлеу комитетінің Маңғыстау облысы бойынша департаменті.</w:t>
      </w:r>
    </w:p>
    <w:p>
      <w:pPr>
        <w:spacing w:after="0"/>
        <w:ind w:left="0"/>
        <w:jc w:val="both"/>
      </w:pPr>
      <w:r>
        <w:rPr>
          <w:rFonts w:ascii="Times New Roman"/>
          <w:b w:val="false"/>
          <w:i w:val="false"/>
          <w:color w:val="000000"/>
          <w:sz w:val="28"/>
        </w:rPr>
        <w:t>
      14. Қазақстан Республикасы Денсаулық сақтау министрлігі Медициналық қызметке ақы төлеу комитетінің Павлодар облысы бойынша департаменті.</w:t>
      </w:r>
    </w:p>
    <w:p>
      <w:pPr>
        <w:spacing w:after="0"/>
        <w:ind w:left="0"/>
        <w:jc w:val="both"/>
      </w:pPr>
      <w:r>
        <w:rPr>
          <w:rFonts w:ascii="Times New Roman"/>
          <w:b w:val="false"/>
          <w:i w:val="false"/>
          <w:color w:val="000000"/>
          <w:sz w:val="28"/>
        </w:rPr>
        <w:t>
      15. Қазақстан Республикасы Денсаулық сақтау министрлігі Медициналық қызметке ақы төлеу комитетінің Солтүстік Қазақстан облысы бойынша департаменті.</w:t>
      </w:r>
    </w:p>
    <w:p>
      <w:pPr>
        <w:spacing w:after="0"/>
        <w:ind w:left="0"/>
        <w:jc w:val="both"/>
      </w:pPr>
      <w:r>
        <w:rPr>
          <w:rFonts w:ascii="Times New Roman"/>
          <w:b w:val="false"/>
          <w:i w:val="false"/>
          <w:color w:val="000000"/>
          <w:sz w:val="28"/>
        </w:rPr>
        <w:t>
      16. Қазақстан Республикасы Денсаулық сақтау министрлігі Медициналық қызметке ақы төлеу комитетінің Оңтүстік Қазақстан облысы бойынша департаменті.".</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Күші жойылды - ҚР Үкіметінің 2010.07.20 </w:t>
      </w:r>
      <w:r>
        <w:rPr>
          <w:rFonts w:ascii="Times New Roman"/>
          <w:b w:val="false"/>
          <w:i w:val="false"/>
          <w:color w:val="ff0000"/>
          <w:sz w:val="28"/>
        </w:rPr>
        <w:t>N 745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Күші жойылды - ҚР Үкіметінің 2012.10.25 </w:t>
      </w:r>
      <w:r>
        <w:rPr>
          <w:rFonts w:ascii="Times New Roman"/>
          <w:b w:val="false"/>
          <w:i w:val="false"/>
          <w:color w:val="ff0000"/>
          <w:sz w:val="28"/>
        </w:rPr>
        <w:t>№ 1362</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