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9cea" w14:textId="f199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 өнеркәсіп саласындағы кәсіпкерлік субъектілерін қолдаудың және жылжымайтын мүлік нарығындағы проблемаларды шешудің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9 қазандағы N 1553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"Стресті активтер қоры" акционерлік қоғамын құрудың кейбір мәселелері туралы" Қазақстан Республикасы Үкіметінің 2008 жылғы 1 қарашадағы N 996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N 42, 466-құжат):</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Қоғам қызметінің мәні мыналар болып анықталсын:</w:t>
      </w:r>
      <w:r>
        <w:br/>
      </w:r>
      <w:r>
        <w:rPr>
          <w:rFonts w:ascii="Times New Roman"/>
          <w:b w:val="false"/>
          <w:i w:val="false"/>
          <w:color w:val="000000"/>
          <w:sz w:val="28"/>
        </w:rPr>
        <w:t>
      1) екінші деңгейдегі банктердің сыныпталған активтерін, олар бойынша кепілдікті қамтамасыз етуді сатып алу және активтерді басқару;</w:t>
      </w:r>
      <w:r>
        <w:br/>
      </w:r>
      <w:r>
        <w:rPr>
          <w:rFonts w:ascii="Times New Roman"/>
          <w:b w:val="false"/>
          <w:i w:val="false"/>
          <w:color w:val="000000"/>
          <w:sz w:val="28"/>
        </w:rPr>
        <w:t>
      2) қаражатты екінші деңгейдегі банктерге негізделген орналастыру және өзге қаржы ұйымдарына кредит беру.";</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w:t>
      </w:r>
      <w:r>
        <w:br/>
      </w:r>
      <w:r>
        <w:rPr>
          <w:rFonts w:ascii="Times New Roman"/>
          <w:b w:val="false"/>
          <w:i w:val="false"/>
          <w:color w:val="000000"/>
          <w:sz w:val="28"/>
        </w:rPr>
        <w:t>
</w:t>
      </w:r>
      <w:r>
        <w:rPr>
          <w:rFonts w:ascii="Times New Roman"/>
          <w:b w:val="false"/>
          <w:i w:val="false"/>
          <w:color w:val="000000"/>
          <w:sz w:val="28"/>
        </w:rPr>
        <w:t>
      "Қаржы секторын тұрақтандыру" деген бөлімде:</w:t>
      </w:r>
      <w:r>
        <w:br/>
      </w:r>
      <w:r>
        <w:rPr>
          <w:rFonts w:ascii="Times New Roman"/>
          <w:b w:val="false"/>
          <w:i w:val="false"/>
          <w:color w:val="000000"/>
          <w:sz w:val="28"/>
        </w:rPr>
        <w:t>
</w:t>
      </w:r>
      <w:r>
        <w:rPr>
          <w:rFonts w:ascii="Times New Roman"/>
          <w:b w:val="false"/>
          <w:i w:val="false"/>
          <w:color w:val="000000"/>
          <w:sz w:val="28"/>
        </w:rPr>
        <w:t>
      он тоғызыншы абзацта "122 млрд. теңгеге" деген сөздер "70 млрд. теңгеге"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"Жылжымайтын мүлік нарығындағы проблемаларды шешу" деген бөлімде:</w:t>
      </w:r>
      <w:r>
        <w:br/>
      </w:r>
      <w:r>
        <w:rPr>
          <w:rFonts w:ascii="Times New Roman"/>
          <w:b w:val="false"/>
          <w:i w:val="false"/>
          <w:color w:val="000000"/>
          <w:sz w:val="28"/>
        </w:rPr>
        <w:t>
</w:t>
      </w:r>
      <w:r>
        <w:rPr>
          <w:rFonts w:ascii="Times New Roman"/>
          <w:b w:val="false"/>
          <w:i w:val="false"/>
          <w:color w:val="000000"/>
          <w:sz w:val="28"/>
        </w:rPr>
        <w:t>
      4-тармақ мынадай мазмұндағы абзацпен толықтырылсын:</w:t>
      </w:r>
      <w:r>
        <w:br/>
      </w:r>
      <w:r>
        <w:rPr>
          <w:rFonts w:ascii="Times New Roman"/>
          <w:b w:val="false"/>
          <w:i w:val="false"/>
          <w:color w:val="000000"/>
          <w:sz w:val="28"/>
        </w:rPr>
        <w:t>
      "Стресті активтер қоры" акционерлік қоғамы жылжымайтын мүлік объектілерін екінші деңгейдегі банктерден сатып алатын болады, сондай-ақ жылжымайтын мүлік объектілерінің құрылысын аяқтау үшін екінші деңгейдегі банктерде қаражатты негізделген орналастыруды жүргізеді.";</w:t>
      </w:r>
      <w:r>
        <w:br/>
      </w:r>
      <w:r>
        <w:rPr>
          <w:rFonts w:ascii="Times New Roman"/>
          <w:b w:val="false"/>
          <w:i w:val="false"/>
          <w:color w:val="000000"/>
          <w:sz w:val="28"/>
        </w:rPr>
        <w:t>
</w:t>
      </w:r>
      <w:r>
        <w:rPr>
          <w:rFonts w:ascii="Times New Roman"/>
          <w:b w:val="false"/>
          <w:i w:val="false"/>
          <w:color w:val="000000"/>
          <w:sz w:val="28"/>
        </w:rPr>
        <w:t>
      "Шағын және орта бизнесті, ауыл шаруашылығы өнімдерін қайта өңдеу және тамақ өнімдерін өндіру ұйымдарын қолдау" деген бөлім мынадай мазмұндағы абзацпен толықтырылсын:</w:t>
      </w:r>
      <w:r>
        <w:br/>
      </w:r>
      <w:r>
        <w:rPr>
          <w:rFonts w:ascii="Times New Roman"/>
          <w:b w:val="false"/>
          <w:i w:val="false"/>
          <w:color w:val="000000"/>
          <w:sz w:val="28"/>
        </w:rPr>
        <w:t>
      "Бесіншіден, "Стресті активтер қоры" акционерлік қоғамы қаражатының бір бөлігі "Самұрық-Қазына" ұлттық әл-ауқат қоры" акционерлік қоғамы, "Стресті активтер қоры" акционерлік қоғамы мен "Даму" кәсіпкерлікті дамыту қоры" акционерлік қоғамы арасындағы Екінші деңгейдегі банктер мен лизингілік компаниялар арқылы өңдеуші өнеркәсіп саласындағы шағын және орта кәсіпкерлік субъектілерінің лизингілік мәмілелерін қаржыландыру туралы келісімнің негізінде банктер мен лизингілік компаниялар арқылы қаржылық лизингке жабдықтар сатып алу үшін шағын және орта бизнес субъектілеріне кейіннен кредит беру мақсатында қаржы ұйымдарына кредит беруге бағытталатын болады.";</w:t>
      </w:r>
      <w:r>
        <w:br/>
      </w:r>
      <w:r>
        <w:rPr>
          <w:rFonts w:ascii="Times New Roman"/>
          <w:b w:val="false"/>
          <w:i w:val="false"/>
          <w:color w:val="000000"/>
          <w:sz w:val="28"/>
        </w:rPr>
        <w:t>
</w:t>
      </w:r>
      <w:r>
        <w:rPr>
          <w:rFonts w:ascii="Times New Roman"/>
          <w:b w:val="false"/>
          <w:i w:val="false"/>
          <w:color w:val="000000"/>
          <w:sz w:val="28"/>
        </w:rPr>
        <w:t>
      "Инновациялық, индустриялық және инфрақұрылымдық жобаларды іске асыру" деген бөлім мынадай мазмұндағы сегізінші абзацпен толықтырылсын:</w:t>
      </w:r>
      <w:r>
        <w:br/>
      </w:r>
      <w:r>
        <w:rPr>
          <w:rFonts w:ascii="Times New Roman"/>
          <w:b w:val="false"/>
          <w:i w:val="false"/>
          <w:color w:val="000000"/>
          <w:sz w:val="28"/>
        </w:rPr>
        <w:t>
      "Сондай-ақ "Стресті активтер қоры" акционерлік қоғамы экономиканың нақты секторын қолдау мақсатында "Самұрық-Қазына" ұлттық әл-ауқат қоры" акционерлік қоғамы, "Стресті активтер қоры" акционерлік қоғамы, "Даму" кәсіпкерлікті дамыту қоры" акционерлік қоғамы мен екінші деңгейдегі банктер арасындағы Өңдеуші өнеркәсіп саласындағы кәсіпкерлік субъектілеріне кейіннен кредит беру үшін "Стресті активтер қоры" акционерлік қоғамының қаражатын екінші деңгейдегі банктерге орналастыру туралы бас келісімнің және "Самұрық-Қазына" ұлттық әл-ауқат қоры" акционерлік қоғамы, "Стресті активтер қоры" акционерлік қоғамы мен "Қазақстанның Даму Банкі" акционерлік қоғамы арасындағы Өңдеуші өнеркәсіп саласындағы инвестициялық жобаларға кейіннен кредит беру үшін "Стресті активтер қоры" акционерлік қоғамының "Қазақстанның Даму Банкі" акционерлік қоғамына ұзақ мерзімді жеңілдікті кредит беруі туралы келісімнің негізінде өңдеуші өнеркәсіптегі кәсіпкерлік субъектілеріне кейіннен кредит беру үшін қаражатты екінші деңгейдегі банктерге негізделген орналастыруды және өзге қаржы ұйымдарына кредит беруді жүргізеді.";</w:t>
      </w:r>
      <w:r>
        <w:br/>
      </w:r>
      <w:r>
        <w:rPr>
          <w:rFonts w:ascii="Times New Roman"/>
          <w:b w:val="false"/>
          <w:i w:val="false"/>
          <w:color w:val="000000"/>
          <w:sz w:val="28"/>
        </w:rPr>
        <w:t>
</w:t>
      </w:r>
      <w:r>
        <w:rPr>
          <w:rFonts w:ascii="Times New Roman"/>
          <w:b w:val="false"/>
          <w:i w:val="false"/>
          <w:color w:val="000000"/>
          <w:sz w:val="28"/>
        </w:rPr>
        <w:t>
      "Қорытынды" деген бөлімде:</w:t>
      </w:r>
      <w:r>
        <w:br/>
      </w:r>
      <w:r>
        <w:rPr>
          <w:rFonts w:ascii="Times New Roman"/>
          <w:b w:val="false"/>
          <w:i w:val="false"/>
          <w:color w:val="000000"/>
          <w:sz w:val="28"/>
        </w:rPr>
        <w:t>
</w:t>
      </w:r>
      <w:r>
        <w:rPr>
          <w:rFonts w:ascii="Times New Roman"/>
          <w:b w:val="false"/>
          <w:i w:val="false"/>
          <w:color w:val="000000"/>
          <w:sz w:val="28"/>
        </w:rPr>
        <w:t>
      бесінші абзацта "122 млрд. теңге" деген сөздер "70 млрд. теңге"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w:t>
      </w:r>
      <w:r>
        <w:br/>
      </w:r>
      <w:r>
        <w:rPr>
          <w:rFonts w:ascii="Times New Roman"/>
          <w:b w:val="false"/>
          <w:i w:val="false"/>
          <w:color w:val="000000"/>
          <w:sz w:val="28"/>
        </w:rPr>
        <w:t>
</w:t>
      </w:r>
      <w:r>
        <w:rPr>
          <w:rFonts w:ascii="Times New Roman"/>
          <w:b w:val="false"/>
          <w:i w:val="false"/>
          <w:color w:val="000000"/>
          <w:sz w:val="28"/>
        </w:rPr>
        <w:t>
      "Қаржы секторын тұрақтандыру" деген ІІ бөлімде:</w:t>
      </w:r>
      <w:r>
        <w:br/>
      </w:r>
      <w:r>
        <w:rPr>
          <w:rFonts w:ascii="Times New Roman"/>
          <w:b w:val="false"/>
          <w:i w:val="false"/>
          <w:color w:val="000000"/>
          <w:sz w:val="28"/>
        </w:rPr>
        <w:t>
</w:t>
      </w:r>
      <w:r>
        <w:rPr>
          <w:rFonts w:ascii="Times New Roman"/>
          <w:b w:val="false"/>
          <w:i w:val="false"/>
          <w:color w:val="000000"/>
          <w:sz w:val="28"/>
        </w:rPr>
        <w:t>
      "Стресті активтер қорының банктердің күмәнді активтерін сатып алуы және оларды кейіннен басқаруы" деген 3-кіші бөлім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993"/>
        <w:gridCol w:w="2433"/>
        <w:gridCol w:w="2433"/>
        <w:gridCol w:w="297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қорының банктердің күмәнді активтерін сатып алуы және оларды кейіннен басқаруы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шаралар</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негізгі қызметінің меморандумын әзірлеу (САҚ Директорлар кеңесінің шешімімен САҚ меморандумын мақұлдау)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Қаржымині, ҚҚА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ЕДБ-мен банктердің САҚ сатып алатын стресті активтерін айқындау жөніндегі келіссөздер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ЕДБ</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эмиссиялайтын ноталарға тәуекелдердің барабар деңгейін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қаулысы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қаңтар</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ЕДБ-дан алынған ұсыныстарды бағалау және талдау үшін тәуелсіз консультанттарды тарту (активтерді бағалау, активтердің сыныптарын айқындау және консультанттардың оларды сатып алу бағасы (дисконт) жөніндегі ұсынымдары)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қараша, желтоқсан</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ЕДБ-ның стресті активтерді және олар бойынша кепілдікті қамтамасыз етуді сатып алу ережесін әзірлеу (стресті активтерді және олар бойынша кепілдікті қамтамасыз етуді сатып алудың нақты рәсімдерін белгілеу, Ережені САҚ Директорлар кеңесінің мақұлдауы)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қазан, қараша</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САҚ-тың облигациялық бағдарламасын мемлекеттік тіркеу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ҚҚА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қаңтар</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облигацияларын шығару және ЕДБ-ның стресті активтерін және олар бойынша кепілдікті қамтамасыз етуді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негізде Үкіметке есеп</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қаңтардан бастап</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 активтерін құрылымдау және (кредиттік портфельді басқарудың кірістілігін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негізде Үкіметке есеп</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мамырдан бастап</w:t>
            </w:r>
          </w:p>
        </w:tc>
      </w:tr>
    </w:tbl>
    <w:p>
      <w:pPr>
        <w:spacing w:after="0"/>
        <w:ind w:left="0"/>
        <w:jc w:val="both"/>
      </w:pPr>
      <w:r>
        <w:rPr>
          <w:rFonts w:ascii="Times New Roman"/>
          <w:b w:val="false"/>
          <w:i w:val="false"/>
          <w:color w:val="000000"/>
          <w:sz w:val="28"/>
        </w:rPr>
        <w:t>";</w:t>
      </w:r>
    </w:p>
    <w:bookmarkStart w:name="z19" w:id="1"/>
    <w:p>
      <w:pPr>
        <w:spacing w:after="0"/>
        <w:ind w:left="0"/>
        <w:jc w:val="both"/>
      </w:pPr>
      <w:r>
        <w:rPr>
          <w:rFonts w:ascii="Times New Roman"/>
          <w:b w:val="false"/>
          <w:i w:val="false"/>
          <w:color w:val="000000"/>
          <w:sz w:val="28"/>
        </w:rPr>
        <w:t>
      "Жылжымайтын мүлік нарығындағы проблемаларды шешу" деген III бөлімде:</w:t>
      </w:r>
      <w:r>
        <w:br/>
      </w:r>
      <w:r>
        <w:rPr>
          <w:rFonts w:ascii="Times New Roman"/>
          <w:b w:val="false"/>
          <w:i w:val="false"/>
          <w:color w:val="000000"/>
          <w:sz w:val="28"/>
        </w:rPr>
        <w:t>
</w:t>
      </w:r>
      <w:r>
        <w:rPr>
          <w:rFonts w:ascii="Times New Roman"/>
          <w:b w:val="false"/>
          <w:i w:val="false"/>
          <w:color w:val="000000"/>
          <w:sz w:val="28"/>
        </w:rPr>
        <w:t>
      "Жылжымайтын мүлік нарығындағы проблемаларды шешу жөніндегі жаңа тетіктерді іске асыру" деген кіші бөлім мынадай мазмұндағы 3-1) тармақшамен толықтырылсын:</w:t>
      </w:r>
      <w:r>
        <w:br/>
      </w:r>
      <w:r>
        <w:rPr>
          <w:rFonts w:ascii="Times New Roman"/>
          <w:b w:val="false"/>
          <w:i w:val="false"/>
          <w:color w:val="000000"/>
          <w:sz w:val="28"/>
        </w:rPr>
        <w:t>
      "3-1) "Стресті активтер қоры" акционерлік қоғамы арқылы құрылысты аяқтауды қаржыландыру. "Global building contract" жауапкершілігі шектеулі серіктестігінің Алматы қаласындағы "Сайран" мега ауданының, "Үш төбе" тұрғын үй кешенінің және Астана қаласындағы "Гранд Алатау" тұрғын үй кешенінің құрылысын аяқтауы "Стресті активтер қоры" акционерлік қоғамының 20 млрд. теңге сомасындағы мерзімді банктік салымын "Казкоммерцбанк" акционерлік қоғамына орналастыру арқылы оған мынадай шарттарда кредит беру жолымен жүзеге асырылатын болады:</w:t>
      </w:r>
      <w:r>
        <w:br/>
      </w:r>
      <w:r>
        <w:rPr>
          <w:rFonts w:ascii="Times New Roman"/>
          <w:b w:val="false"/>
          <w:i w:val="false"/>
          <w:color w:val="000000"/>
          <w:sz w:val="28"/>
        </w:rPr>
        <w:t>
      1) орналастыру - бір жолғы, бір траншпен;</w:t>
      </w:r>
      <w:r>
        <w:br/>
      </w:r>
      <w:r>
        <w:rPr>
          <w:rFonts w:ascii="Times New Roman"/>
          <w:b w:val="false"/>
          <w:i w:val="false"/>
          <w:color w:val="000000"/>
          <w:sz w:val="28"/>
        </w:rPr>
        <w:t>
      2) салым мерзімі - 20 (жиырма) жыл;</w:t>
      </w:r>
      <w:r>
        <w:br/>
      </w:r>
      <w:r>
        <w:rPr>
          <w:rFonts w:ascii="Times New Roman"/>
          <w:b w:val="false"/>
          <w:i w:val="false"/>
          <w:color w:val="000000"/>
          <w:sz w:val="28"/>
        </w:rPr>
        <w:t>
      3) салым бойынша сыйақы ставкасы - жылдық 1 % (бір пайыз);</w:t>
      </w:r>
      <w:r>
        <w:br/>
      </w:r>
      <w:r>
        <w:rPr>
          <w:rFonts w:ascii="Times New Roman"/>
          <w:b w:val="false"/>
          <w:i w:val="false"/>
          <w:color w:val="000000"/>
          <w:sz w:val="28"/>
        </w:rPr>
        <w:t>
      4) негізгі борыш бойынша жеңілдік кезеңі - 10 жыл; негізгі борышты төлеу - жеңілдікті кезең өткеннен кейін бірдей жылдық төлемдермен;</w:t>
      </w:r>
      <w:r>
        <w:br/>
      </w:r>
      <w:r>
        <w:rPr>
          <w:rFonts w:ascii="Times New Roman"/>
          <w:b w:val="false"/>
          <w:i w:val="false"/>
          <w:color w:val="000000"/>
          <w:sz w:val="28"/>
        </w:rPr>
        <w:t>
      5) сыйақы бойынша жеңілдікті кезең - құрылыс кезеңіне; сыйақы төлеу - жеңілдікті кезең өткеннен кейін бірдей жарты жылдық төлемдермен.</w:t>
      </w:r>
      <w:r>
        <w:br/>
      </w:r>
      <w:r>
        <w:rPr>
          <w:rFonts w:ascii="Times New Roman"/>
          <w:b w:val="false"/>
          <w:i w:val="false"/>
          <w:color w:val="000000"/>
          <w:sz w:val="28"/>
        </w:rPr>
        <w:t>
      Алматы қаласында "Тау Самал" тұрғын үй кешенінің бірінші кезегін салуды қаржыландыру "Стресті активтер қоры" акционерлік қоғамы арқылы былайша жүзеге асырылатын болады "БТА Банкі" акционерлік қоғамының Алматы қаласындағы "Тау Самал" тұрғын үй кешені бірінші кезегі түріндегі кепілзат мүлкі Қазақстан Республикасының заңнамасына сәйкес өндіріп алынады және Алматы қаласындағы "Тау Самал" тұрғын үй кешенінің бірінші кезегінің құрылысын 10 млрд. теңге сомасына аяқтауды қамтамасыз ететін "Стресті активтер қоры" акционерлік қоғамына беріледі.";</w:t>
      </w:r>
      <w:r>
        <w:br/>
      </w:r>
      <w:r>
        <w:rPr>
          <w:rFonts w:ascii="Times New Roman"/>
          <w:b w:val="false"/>
          <w:i w:val="false"/>
          <w:color w:val="000000"/>
          <w:sz w:val="28"/>
        </w:rPr>
        <w:t>
</w:t>
      </w:r>
      <w:r>
        <w:rPr>
          <w:rFonts w:ascii="Times New Roman"/>
          <w:b w:val="false"/>
          <w:i w:val="false"/>
          <w:color w:val="000000"/>
          <w:sz w:val="28"/>
        </w:rPr>
        <w:t>
      "Шағын және орта бизнесті, ауыл шаруашылығы өнімдерін қайта өңдеу және тамақ өнімдерін өндіру ұйымдарын қолдау" деген IV бөлімде:</w:t>
      </w:r>
      <w:r>
        <w:br/>
      </w:r>
      <w:r>
        <w:rPr>
          <w:rFonts w:ascii="Times New Roman"/>
          <w:b w:val="false"/>
          <w:i w:val="false"/>
          <w:color w:val="000000"/>
          <w:sz w:val="28"/>
        </w:rPr>
        <w:t>
</w:t>
      </w:r>
      <w:r>
        <w:rPr>
          <w:rFonts w:ascii="Times New Roman"/>
          <w:b w:val="false"/>
          <w:i w:val="false"/>
          <w:color w:val="000000"/>
          <w:sz w:val="28"/>
        </w:rPr>
        <w:t>
      реттік нөмірі 1-жол мынадай мазмұндағы абзацпен толықтырылсын:</w:t>
      </w:r>
      <w:r>
        <w:br/>
      </w:r>
      <w:r>
        <w:rPr>
          <w:rFonts w:ascii="Times New Roman"/>
          <w:b w:val="false"/>
          <w:i w:val="false"/>
          <w:color w:val="000000"/>
          <w:sz w:val="28"/>
        </w:rPr>
        <w:t>
      "Стресті активтер қоры" акционерлік қоғамы қаражатының 2 млрд. теңге сомасындағы бір бөлігі банктер мен лизингілік компаниялар арқылы қаржылық лизингке жабдық сатып алуға кейіннен кредит беру мақсатында қаржы ұйымдарына кредит беруге бағытталатын болады.";</w:t>
      </w:r>
      <w:r>
        <w:br/>
      </w:r>
      <w:r>
        <w:rPr>
          <w:rFonts w:ascii="Times New Roman"/>
          <w:b w:val="false"/>
          <w:i w:val="false"/>
          <w:color w:val="000000"/>
          <w:sz w:val="28"/>
        </w:rPr>
        <w:t>
</w:t>
      </w:r>
      <w:r>
        <w:rPr>
          <w:rFonts w:ascii="Times New Roman"/>
          <w:b w:val="false"/>
          <w:i w:val="false"/>
          <w:color w:val="000000"/>
          <w:sz w:val="28"/>
        </w:rPr>
        <w:t>
      "Инновациялық, индустриялық және инфрақұрылымдық жобаларды іске асыру" деген VI бөлімде:</w:t>
      </w:r>
      <w:r>
        <w:br/>
      </w:r>
      <w:r>
        <w:rPr>
          <w:rFonts w:ascii="Times New Roman"/>
          <w:b w:val="false"/>
          <w:i w:val="false"/>
          <w:color w:val="000000"/>
          <w:sz w:val="28"/>
        </w:rPr>
        <w:t>
</w:t>
      </w:r>
      <w:r>
        <w:rPr>
          <w:rFonts w:ascii="Times New Roman"/>
          <w:b w:val="false"/>
          <w:i w:val="false"/>
          <w:color w:val="000000"/>
          <w:sz w:val="28"/>
        </w:rPr>
        <w:t>
      "Тетіктері" мынадай редакцияда жазылсын:</w:t>
      </w:r>
      <w:r>
        <w:br/>
      </w:r>
      <w:r>
        <w:rPr>
          <w:rFonts w:ascii="Times New Roman"/>
          <w:b w:val="false"/>
          <w:i w:val="false"/>
          <w:color w:val="000000"/>
          <w:sz w:val="28"/>
        </w:rPr>
        <w:t>
      "Тетіктері: жобаларды іске асыру мынадай бағыттар бойынша жүзеге асырылатын болады:</w:t>
      </w:r>
      <w:r>
        <w:br/>
      </w:r>
      <w:r>
        <w:rPr>
          <w:rFonts w:ascii="Times New Roman"/>
          <w:b w:val="false"/>
          <w:i w:val="false"/>
          <w:color w:val="000000"/>
          <w:sz w:val="28"/>
        </w:rPr>
        <w:t>
      1) энергетикалық жобалар;</w:t>
      </w:r>
      <w:r>
        <w:br/>
      </w:r>
      <w:r>
        <w:rPr>
          <w:rFonts w:ascii="Times New Roman"/>
          <w:b w:val="false"/>
          <w:i w:val="false"/>
          <w:color w:val="000000"/>
          <w:sz w:val="28"/>
        </w:rPr>
        <w:t>
      2) халықтың жұмыспен қамтылуын қолдауға арналған инфрақұрылымдық жобалар;</w:t>
      </w:r>
      <w:r>
        <w:br/>
      </w:r>
      <w:r>
        <w:rPr>
          <w:rFonts w:ascii="Times New Roman"/>
          <w:b w:val="false"/>
          <w:i w:val="false"/>
          <w:color w:val="000000"/>
          <w:sz w:val="28"/>
        </w:rPr>
        <w:t>
      3) өңдеуші өнеркәсіптегі кәсіпкерлік субъектілеріне кредит беру.</w:t>
      </w:r>
      <w:r>
        <w:br/>
      </w:r>
      <w:r>
        <w:rPr>
          <w:rFonts w:ascii="Times New Roman"/>
          <w:b w:val="false"/>
          <w:i w:val="false"/>
          <w:color w:val="000000"/>
          <w:sz w:val="28"/>
        </w:rPr>
        <w:t>
      Осы бағыттар бойынша жобаларды іске асыру экономика үшін энергетикалық тапшылық проблемаларын шешеді және дағдарыс жағдайларында еңбек нарығын тұрақтандырады әрі экономиканың нақты секторын қолдауды қамтамасыз етеді.</w:t>
      </w:r>
      <w:r>
        <w:br/>
      </w:r>
      <w:r>
        <w:rPr>
          <w:rFonts w:ascii="Times New Roman"/>
          <w:b w:val="false"/>
          <w:i w:val="false"/>
          <w:color w:val="000000"/>
          <w:sz w:val="28"/>
        </w:rPr>
        <w:t>
      Экономикалық жағынан ақталатын инфрақұрылымдық жобалар бойынша операторлар "Самұрық-Қазына" ҰӘҚ" АҚ-ның еншілес ұйымдары болады. Экономикалық жағынан ақталатын жобаларды қаржыландыру қарыз қаражатын және/немесе капиталдандыру түрінде республикалық бюджеттен бөлінетін қаражат және/немесе бюджеттік кредиттер есебінен жүзеге асырылатын болады. Осы бағыттың шеңберінде Ұлттық қордан капиталдандыруға бөлінген қаражаттың 120 млрд. теңгесін жіберу ұйғарылып отыр, сондай-ақ "Стресті активтер қоры" акционерлік қоғамының 40 млрд. теңге мөлшеріндегі қаражаты пайдаланылатын болады. Жобаларды іріктеу мен қаражатты бөлуді "Самұрық-Қазына" ҰӘҚ" АҚ-ның басқару органдары жүзеге асыратын болады.</w:t>
      </w:r>
      <w:r>
        <w:br/>
      </w:r>
      <w:r>
        <w:rPr>
          <w:rFonts w:ascii="Times New Roman"/>
          <w:b w:val="false"/>
          <w:i w:val="false"/>
          <w:color w:val="000000"/>
          <w:sz w:val="28"/>
        </w:rPr>
        <w:t>
      Экономикалық жағынан ақталмайтын, бірақ әлеуметтік маңызы бар инфрақұрылымдық жобалар бойынша операторлар бюджеттік бағдарламалардың тиісті әкімшілері болады. Экономикалық жағынан ақталмайтын жобаларды қаржыландыру республикалық бюджет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2. Қоса беріліп отырған жобалар мақұлдансын:</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акционерлік қоғамы, "Стресті активтер қоры" акционерлік қоғамы, "Даму" кәсіпкерлікті дамыту қоры" акционерлік қоғамы мен екінші деңгейдегі банктер арасындағы Өңдеуші өнеркәсіп саласындағы кәсіпкерлік субъектілерге кейіннен кредит беру үшін "Стресті активтер қоры" акционерлік қоғамының қаражатын екінші деңгейдегі банктерге орналастыру туралы бас келісім (бұдан әрі - Бас келісім);</w:t>
      </w:r>
      <w:r>
        <w:br/>
      </w:r>
      <w:r>
        <w:rPr>
          <w:rFonts w:ascii="Times New Roman"/>
          <w:b w:val="false"/>
          <w:i w:val="false"/>
          <w:color w:val="000000"/>
          <w:sz w:val="28"/>
        </w:rPr>
        <w:t>
</w:t>
      </w:r>
      <w:r>
        <w:rPr>
          <w:rFonts w:ascii="Times New Roman"/>
          <w:b w:val="false"/>
          <w:i w:val="false"/>
          <w:color w:val="000000"/>
          <w:sz w:val="28"/>
        </w:rPr>
        <w:t>
      2) "Самұрық-Қазына" ұлттық әл-ауқат қоры" акционерлік қоғамы, "Стресті активтер қоры" акционерлік қоғамы мен "Даму" кәсіпкерлікті дамыту қоры" акционерлік қоғамы арасындағы Екінші деңгейдегі банктер мен лизингілік компаниялар арқылы өңдеуші өнеркәсіп саласындағы шағын және орта кәсіпкерлік субъектілерінің лизингілік мәмілелерін қаржыландыру туралы келісім (бұдан әрі - Лизинг жөніндегі келісім);</w:t>
      </w:r>
      <w:r>
        <w:br/>
      </w:r>
      <w:r>
        <w:rPr>
          <w:rFonts w:ascii="Times New Roman"/>
          <w:b w:val="false"/>
          <w:i w:val="false"/>
          <w:color w:val="000000"/>
          <w:sz w:val="28"/>
        </w:rPr>
        <w:t>
</w:t>
      </w:r>
      <w:r>
        <w:rPr>
          <w:rFonts w:ascii="Times New Roman"/>
          <w:b w:val="false"/>
          <w:i w:val="false"/>
          <w:color w:val="000000"/>
          <w:sz w:val="28"/>
        </w:rPr>
        <w:t>
      3) "Самұрық-Қазына" ұлттық әл-ауқат қоры" акционерлік қоғамы, "Стресті активтер қоры" акционерлік қоғамы мен "Қазақстанның Даму Банкі" акционерлік қоғамы арасындағы Өңдеуші өнеркәсіп саласындағы инвестициялық жобаларға кейіннен кредит беру үшін "Стресті активтер қоры" акционерлік қоғамының "Қазақстанның Даму Банкі" акционерлік қоғамына ұзақ мерзімді жеңілдікті кредит беруі туралы келісім (бұдан әрі - ҚДБ жөніндегі келісім).</w:t>
      </w:r>
      <w:r>
        <w:br/>
      </w:r>
      <w:r>
        <w:rPr>
          <w:rFonts w:ascii="Times New Roman"/>
          <w:b w:val="false"/>
          <w:i w:val="false"/>
          <w:color w:val="000000"/>
          <w:sz w:val="28"/>
        </w:rPr>
        <w:t>
</w:t>
      </w:r>
      <w:r>
        <w:rPr>
          <w:rFonts w:ascii="Times New Roman"/>
          <w:b w:val="false"/>
          <w:i w:val="false"/>
          <w:color w:val="000000"/>
          <w:sz w:val="28"/>
        </w:rPr>
        <w:t>
      3. Қоса беріліп отырған екінші деңгейдегі банктердің тізбесі және "Стресті активтер қоры" акционерлік қоғамы мен "Даму" кәсіпкерлікті дамыту қоры" акционерлік қоғамы екінші деңгейдегі банктермен Бас келісімнің ережелерінен туындайтын негізделген салымдарды орналастыру туралы шарттар жасасу үшін ақшалай қаражатты орналастыру лимиттері бекітілсін.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"Самұрық-Қазына" ұлттық әл-ауқат қоры" акционерлік қоғамы мен "Стресті активтер қоры" акционерлік қоғамы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қазандағы </w:t>
      </w:r>
      <w:r>
        <w:br/>
      </w:r>
      <w:r>
        <w:rPr>
          <w:rFonts w:ascii="Times New Roman"/>
          <w:b w:val="false"/>
          <w:i w:val="false"/>
          <w:color w:val="000000"/>
          <w:sz w:val="28"/>
        </w:rPr>
        <w:t xml:space="preserve">
N 1553 қаулысымен   </w:t>
      </w:r>
      <w:r>
        <w:br/>
      </w:r>
      <w:r>
        <w:rPr>
          <w:rFonts w:ascii="Times New Roman"/>
          <w:b w:val="false"/>
          <w:i w:val="false"/>
          <w:color w:val="000000"/>
          <w:sz w:val="28"/>
        </w:rPr>
        <w:t xml:space="preserve">
бекітілген       </w:t>
      </w:r>
    </w:p>
    <w:bookmarkStart w:name="z32" w:id="2"/>
    <w:p>
      <w:pPr>
        <w:spacing w:after="0"/>
        <w:ind w:left="0"/>
        <w:jc w:val="left"/>
      </w:pPr>
      <w:r>
        <w:rPr>
          <w:rFonts w:ascii="Times New Roman"/>
          <w:b/>
          <w:i w:val="false"/>
          <w:color w:val="000000"/>
        </w:rPr>
        <w:t xml:space="preserve"> 
Екінші деңгейдегі банктердің тізбесі және "Стресті активтер</w:t>
      </w:r>
      <w:r>
        <w:br/>
      </w:r>
      <w:r>
        <w:rPr>
          <w:rFonts w:ascii="Times New Roman"/>
          <w:b/>
          <w:i w:val="false"/>
          <w:color w:val="000000"/>
        </w:rPr>
        <w:t>
қоры" акционерлік қоғамы мен "Даму" кәсіпкерлікті дамыту қоры"</w:t>
      </w:r>
      <w:r>
        <w:br/>
      </w:r>
      <w:r>
        <w:rPr>
          <w:rFonts w:ascii="Times New Roman"/>
          <w:b/>
          <w:i w:val="false"/>
          <w:color w:val="000000"/>
        </w:rPr>
        <w:t>
акционерлік қоғамы екінші деңгейдегі банктермен Бас келісімнің</w:t>
      </w:r>
      <w:r>
        <w:br/>
      </w:r>
      <w:r>
        <w:rPr>
          <w:rFonts w:ascii="Times New Roman"/>
          <w:b/>
          <w:i w:val="false"/>
          <w:color w:val="000000"/>
        </w:rPr>
        <w:t>
ережелерінен туындайтын негізделген салымдарды орналастыру</w:t>
      </w:r>
      <w:r>
        <w:br/>
      </w:r>
      <w:r>
        <w:rPr>
          <w:rFonts w:ascii="Times New Roman"/>
          <w:b/>
          <w:i w:val="false"/>
          <w:color w:val="000000"/>
        </w:rPr>
        <w:t>
туралы шарттар жасасу үшін ақшалай қаражатты орналастыру</w:t>
      </w:r>
      <w:r>
        <w:br/>
      </w:r>
      <w:r>
        <w:rPr>
          <w:rFonts w:ascii="Times New Roman"/>
          <w:b/>
          <w:i w:val="false"/>
          <w:color w:val="000000"/>
        </w:rPr>
        <w:t>
лимиттері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433"/>
        <w:gridCol w:w="4613"/>
      </w:tblGrid>
      <w:tr>
        <w:trPr>
          <w:trHeight w:val="64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лимиттері (млрд. теңге)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 Банкі" АҚ</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"Казкоммерцбанк" АҚ</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 жинақ банкі" АҚ</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"Альянс Банкі" АҚ</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"Темірбанк" АҚ</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қазандағы </w:t>
      </w:r>
      <w:r>
        <w:br/>
      </w:r>
      <w:r>
        <w:rPr>
          <w:rFonts w:ascii="Times New Roman"/>
          <w:b w:val="false"/>
          <w:i w:val="false"/>
          <w:color w:val="000000"/>
          <w:sz w:val="28"/>
        </w:rPr>
        <w:t xml:space="preserve">
N 1553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33" w:id="3"/>
    <w:p>
      <w:pPr>
        <w:spacing w:after="0"/>
        <w:ind w:left="0"/>
        <w:jc w:val="left"/>
      </w:pPr>
      <w:r>
        <w:rPr>
          <w:rFonts w:ascii="Times New Roman"/>
          <w:b/>
          <w:i w:val="false"/>
          <w:color w:val="000000"/>
        </w:rPr>
        <w:t xml:space="preserve"> 
"Самұрық-Қазына" ұлттық әл-ауқат қоры" акционерлік қоғамы,</w:t>
      </w:r>
      <w:r>
        <w:br/>
      </w:r>
      <w:r>
        <w:rPr>
          <w:rFonts w:ascii="Times New Roman"/>
          <w:b/>
          <w:i w:val="false"/>
          <w:color w:val="000000"/>
        </w:rPr>
        <w:t>
"Стресті активтер қоры" акционерлік қоғамы, "Даму"</w:t>
      </w:r>
      <w:r>
        <w:br/>
      </w:r>
      <w:r>
        <w:rPr>
          <w:rFonts w:ascii="Times New Roman"/>
          <w:b/>
          <w:i w:val="false"/>
          <w:color w:val="000000"/>
        </w:rPr>
        <w:t>
кәсіпкерлікті дамыту қоры" акционерлік қоғамы мен екінші</w:t>
      </w:r>
      <w:r>
        <w:br/>
      </w:r>
      <w:r>
        <w:rPr>
          <w:rFonts w:ascii="Times New Roman"/>
          <w:b/>
          <w:i w:val="false"/>
          <w:color w:val="000000"/>
        </w:rPr>
        <w:t>
деңгейдегі банктер арасындағы Өңдеуші өнеркәсіп саласындағы</w:t>
      </w:r>
      <w:r>
        <w:br/>
      </w:r>
      <w:r>
        <w:rPr>
          <w:rFonts w:ascii="Times New Roman"/>
          <w:b/>
          <w:i w:val="false"/>
          <w:color w:val="000000"/>
        </w:rPr>
        <w:t>
кәсіпкерлік субъектілеріне кейіннен кредит беру үшін "Стресті</w:t>
      </w:r>
      <w:r>
        <w:br/>
      </w:r>
      <w:r>
        <w:rPr>
          <w:rFonts w:ascii="Times New Roman"/>
          <w:b/>
          <w:i w:val="false"/>
          <w:color w:val="000000"/>
        </w:rPr>
        <w:t>
активтер қоры" акционерлік қоғамының қаражатын екінші</w:t>
      </w:r>
      <w:r>
        <w:br/>
      </w:r>
      <w:r>
        <w:rPr>
          <w:rFonts w:ascii="Times New Roman"/>
          <w:b/>
          <w:i w:val="false"/>
          <w:color w:val="000000"/>
        </w:rPr>
        <w:t>
деңгейдегі банктерге орналастыру туралы N бас келісім</w:t>
      </w:r>
    </w:p>
    <w:bookmarkEnd w:id="3"/>
    <w:bookmarkStart w:name="z34" w:id="4"/>
    <w:p>
      <w:pPr>
        <w:spacing w:after="0"/>
        <w:ind w:left="0"/>
        <w:jc w:val="both"/>
      </w:pPr>
      <w:r>
        <w:rPr>
          <w:rFonts w:ascii="Times New Roman"/>
          <w:b w:val="false"/>
          <w:i w:val="false"/>
          <w:color w:val="000000"/>
          <w:sz w:val="28"/>
        </w:rPr>
        <w:t>
      2008 ж. 11.11. N 2 сенімхат негізінде әрекет ететін Басқарушы директор, Басқарма мүшесі Қ.М. Әйтекенов тұлғасында бұдан әрі "Қор" деп аталатын "Самұрық-Қазына" ұлттық әл-ауқат қоры" акционерлік қоғамы және</w:t>
      </w:r>
      <w:r>
        <w:br/>
      </w:r>
      <w:r>
        <w:rPr>
          <w:rFonts w:ascii="Times New Roman"/>
          <w:b w:val="false"/>
          <w:i w:val="false"/>
          <w:color w:val="000000"/>
          <w:sz w:val="28"/>
        </w:rPr>
        <w:t>
</w:t>
      </w:r>
      <w:r>
        <w:rPr>
          <w:rFonts w:ascii="Times New Roman"/>
          <w:b w:val="false"/>
          <w:i w:val="false"/>
          <w:color w:val="000000"/>
          <w:sz w:val="28"/>
        </w:rPr>
        <w:t>
      Жарғы негізінде әрекет ететін Басқарма төрағасы С.М. Арапова тұлғасында бұдан әрі "Салымшы" деп аталатын "Стресті активтер қоры" акционерлік қоғамы және</w:t>
      </w:r>
      <w:r>
        <w:br/>
      </w:r>
      <w:r>
        <w:rPr>
          <w:rFonts w:ascii="Times New Roman"/>
          <w:b w:val="false"/>
          <w:i w:val="false"/>
          <w:color w:val="000000"/>
          <w:sz w:val="28"/>
        </w:rPr>
        <w:t>
</w:t>
      </w:r>
      <w:r>
        <w:rPr>
          <w:rFonts w:ascii="Times New Roman"/>
          <w:b w:val="false"/>
          <w:i w:val="false"/>
          <w:color w:val="000000"/>
          <w:sz w:val="28"/>
        </w:rPr>
        <w:t>
      Жарғы негізінде әрекет ететін Басқарма төрағасы Б.Т. Мұқышев тұлғасында бұдан әрі "Агент" деп аталатын "Даму" кәсіпкерлікті дамыту қоры" акционерлік қоғамы және</w:t>
      </w:r>
      <w:r>
        <w:br/>
      </w:r>
      <w:r>
        <w:rPr>
          <w:rFonts w:ascii="Times New Roman"/>
          <w:b w:val="false"/>
          <w:i w:val="false"/>
          <w:color w:val="000000"/>
          <w:sz w:val="28"/>
        </w:rPr>
        <w:t>
</w:t>
      </w:r>
      <w:r>
        <w:rPr>
          <w:rFonts w:ascii="Times New Roman"/>
          <w:b w:val="false"/>
          <w:i w:val="false"/>
          <w:color w:val="000000"/>
          <w:sz w:val="28"/>
        </w:rPr>
        <w:t>
      Жарғы негізінде әрекет ететін Басқарма төрағасы _____________ тұлғасында бұдан әрі "Банк" деп аталатын "________________________" акционерлік қоғамы, бірлесіп "Тараптар", ал әрқайсысы жеке-жеке "Тарап" деп аталатындар,</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2008 жылғы 25 қарашадағы N 1085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назарға ала отырып, өңдеуші өнеркәсіп саласында жұмыс істейтін жеке кәсіпкерлік субъектілерін жеңілдікті талаптармен қолдау мақсатында осы Қаражатты орналастыру туралы бас келісімді (бұдан әрі - Келісім) жасасты.</w:t>
      </w:r>
    </w:p>
    <w:bookmarkEnd w:id="4"/>
    <w:bookmarkStart w:name="z39" w:id="5"/>
    <w:p>
      <w:pPr>
        <w:spacing w:after="0"/>
        <w:ind w:left="0"/>
        <w:jc w:val="left"/>
      </w:pPr>
      <w:r>
        <w:rPr>
          <w:rFonts w:ascii="Times New Roman"/>
          <w:b/>
          <w:i w:val="false"/>
          <w:color w:val="000000"/>
        </w:rPr>
        <w:t xml:space="preserve"> 
1. Пайдаланылатын терминдер</w:t>
      </w:r>
    </w:p>
    <w:bookmarkEnd w:id="5"/>
    <w:bookmarkStart w:name="z40" w:id="6"/>
    <w:p>
      <w:pPr>
        <w:spacing w:after="0"/>
        <w:ind w:left="0"/>
        <w:jc w:val="both"/>
      </w:pPr>
      <w:r>
        <w:rPr>
          <w:rFonts w:ascii="Times New Roman"/>
          <w:b w:val="false"/>
          <w:i w:val="false"/>
          <w:color w:val="000000"/>
          <w:sz w:val="28"/>
        </w:rPr>
        <w:t>
      ҚҚА - Қазақстан Республикасы Қаржы нарығын және қаржы ұйымдарын реттеу мен қадағалау агенттігі;</w:t>
      </w:r>
      <w:r>
        <w:br/>
      </w:r>
      <w:r>
        <w:rPr>
          <w:rFonts w:ascii="Times New Roman"/>
          <w:b w:val="false"/>
          <w:i w:val="false"/>
          <w:color w:val="000000"/>
          <w:sz w:val="28"/>
        </w:rPr>
        <w:t>
</w:t>
      </w:r>
      <w:r>
        <w:rPr>
          <w:rFonts w:ascii="Times New Roman"/>
          <w:b w:val="false"/>
          <w:i w:val="false"/>
          <w:color w:val="000000"/>
          <w:sz w:val="28"/>
        </w:rPr>
        <w:t>
      ЖКС (қарыз алушы) - "Жеке кәсіпкерлік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өлшемдерге сәйкес анықталатын және осы Келісімнің N 1 қосымшасына сәйкес өңдеуші өнеркәсіп саласында жұмыс істейтін жеке кәсіпкерлік субъектілері;</w:t>
      </w:r>
      <w:r>
        <w:br/>
      </w:r>
      <w:r>
        <w:rPr>
          <w:rFonts w:ascii="Times New Roman"/>
          <w:b w:val="false"/>
          <w:i w:val="false"/>
          <w:color w:val="000000"/>
          <w:sz w:val="28"/>
        </w:rPr>
        <w:t>
</w:t>
      </w:r>
      <w:r>
        <w:rPr>
          <w:rFonts w:ascii="Times New Roman"/>
          <w:b w:val="false"/>
          <w:i w:val="false"/>
          <w:color w:val="000000"/>
          <w:sz w:val="28"/>
        </w:rPr>
        <w:t>
      Салым - ақылылық, мерзімділік және қайтарымдылық талаптарымен Банкке Салымшыдан түсетін және осы Келісімнің талаптарына сәйкес ЖКС-ні қаржыландыруға арналған ақша;</w:t>
      </w:r>
      <w:r>
        <w:br/>
      </w:r>
      <w:r>
        <w:rPr>
          <w:rFonts w:ascii="Times New Roman"/>
          <w:b w:val="false"/>
          <w:i w:val="false"/>
          <w:color w:val="000000"/>
          <w:sz w:val="28"/>
        </w:rPr>
        <w:t>
</w:t>
      </w:r>
      <w:r>
        <w:rPr>
          <w:rFonts w:ascii="Times New Roman"/>
          <w:b w:val="false"/>
          <w:i w:val="false"/>
          <w:color w:val="000000"/>
          <w:sz w:val="28"/>
        </w:rPr>
        <w:t>
      Банктік салым шарты - Салымшы мен Банк арасында жасалатын ЖКС-ні одан әрі қаржыландыру үшін Салымшының Банкке ақша беруі жөніндегі азаматтық-құқықтық шарт;</w:t>
      </w:r>
      <w:r>
        <w:br/>
      </w:r>
      <w:r>
        <w:rPr>
          <w:rFonts w:ascii="Times New Roman"/>
          <w:b w:val="false"/>
          <w:i w:val="false"/>
          <w:color w:val="000000"/>
          <w:sz w:val="28"/>
        </w:rPr>
        <w:t>
</w:t>
      </w:r>
      <w:r>
        <w:rPr>
          <w:rFonts w:ascii="Times New Roman"/>
          <w:b w:val="false"/>
          <w:i w:val="false"/>
          <w:color w:val="000000"/>
          <w:sz w:val="28"/>
        </w:rPr>
        <w:t>
      Бағдарлама - Агенттің басқару органы белгілеген тәртіппен бекіткен Өңдеуші өнеркәсіп саласында жұмыс істейтін жеке кәсіпкерлік субъектілерін қолдау бағдарламасы;</w:t>
      </w:r>
      <w:r>
        <w:br/>
      </w:r>
      <w:r>
        <w:rPr>
          <w:rFonts w:ascii="Times New Roman"/>
          <w:b w:val="false"/>
          <w:i w:val="false"/>
          <w:color w:val="000000"/>
          <w:sz w:val="28"/>
        </w:rPr>
        <w:t>
</w:t>
      </w:r>
      <w:r>
        <w:rPr>
          <w:rFonts w:ascii="Times New Roman"/>
          <w:b w:val="false"/>
          <w:i w:val="false"/>
          <w:color w:val="000000"/>
          <w:sz w:val="28"/>
        </w:rPr>
        <w:t>
      Бағдарламаның қаражаты - өңдеуші өнеркәсіп саласында жұмыс істейтін ЖКС-ні қаржыландыруға арналған және Салымшының қаражаты мен Банктің қаражатын қамтитын ақша қаражатының жиынтық мөлшері;</w:t>
      </w:r>
      <w:r>
        <w:br/>
      </w:r>
      <w:r>
        <w:rPr>
          <w:rFonts w:ascii="Times New Roman"/>
          <w:b w:val="false"/>
          <w:i w:val="false"/>
          <w:color w:val="000000"/>
          <w:sz w:val="28"/>
        </w:rPr>
        <w:t>
</w:t>
      </w:r>
      <w:r>
        <w:rPr>
          <w:rFonts w:ascii="Times New Roman"/>
          <w:b w:val="false"/>
          <w:i w:val="false"/>
          <w:color w:val="000000"/>
          <w:sz w:val="28"/>
        </w:rPr>
        <w:t>
      Жинақтаушы шот - Салымды есепке алу және оны Банктің жүйелері мен есептілігінде көрсету мақсатында Банктік салым шарты негізінде ашылған Банктегі Салымшының теңгемен банктік шоты. Салым бойынша Салымшыға сыйақы есептеу және төлеу үшін қосымша Банк Салымшыға жеке ағымдағы банктік шот ашуы мүмкін;</w:t>
      </w:r>
      <w:r>
        <w:br/>
      </w:r>
      <w:r>
        <w:rPr>
          <w:rFonts w:ascii="Times New Roman"/>
          <w:b w:val="false"/>
          <w:i w:val="false"/>
          <w:color w:val="000000"/>
          <w:sz w:val="28"/>
        </w:rPr>
        <w:t>
</w:t>
      </w:r>
      <w:r>
        <w:rPr>
          <w:rFonts w:ascii="Times New Roman"/>
          <w:b w:val="false"/>
          <w:i w:val="false"/>
          <w:color w:val="000000"/>
          <w:sz w:val="28"/>
        </w:rPr>
        <w:t>
      Қарыз (кредит) - осы Келісімнің және Банктік қарыз шартының/Кредит желісін ашу туралы келісімдердің талаптарына сәйкес Банк ЖКС-ге беретін ақша сомасы;</w:t>
      </w:r>
      <w:r>
        <w:br/>
      </w:r>
      <w:r>
        <w:rPr>
          <w:rFonts w:ascii="Times New Roman"/>
          <w:b w:val="false"/>
          <w:i w:val="false"/>
          <w:color w:val="000000"/>
          <w:sz w:val="28"/>
        </w:rPr>
        <w:t>
</w:t>
      </w:r>
      <w:r>
        <w:rPr>
          <w:rFonts w:ascii="Times New Roman"/>
          <w:b w:val="false"/>
          <w:i w:val="false"/>
          <w:color w:val="000000"/>
          <w:sz w:val="28"/>
        </w:rPr>
        <w:t>
      Қайта қаржыландыру - бұрын берілген қаражатты Бағдарламаның қаражатымен ауыстыру;</w:t>
      </w:r>
      <w:r>
        <w:br/>
      </w:r>
      <w:r>
        <w:rPr>
          <w:rFonts w:ascii="Times New Roman"/>
          <w:b w:val="false"/>
          <w:i w:val="false"/>
          <w:color w:val="000000"/>
          <w:sz w:val="28"/>
        </w:rPr>
        <w:t>
</w:t>
      </w:r>
      <w:r>
        <w:rPr>
          <w:rFonts w:ascii="Times New Roman"/>
          <w:b w:val="false"/>
          <w:i w:val="false"/>
          <w:color w:val="000000"/>
          <w:sz w:val="28"/>
        </w:rPr>
        <w:t>
      Банктік қарыз шарты және/немесе Кредит желісін ашу туралы келісім және/немесе Банктік қарыз шартына немесе Кредит желісін ашу туралы келісімге Қосымша келісім - Бағдарлама қаражаты есебінен осы Келісімнің талаптарына сәйкес ЖКС-ге қарыз беру үшін Банк пен ЖКС арасында жасалатын азаматтық-құқықтық шарт;</w:t>
      </w:r>
      <w:r>
        <w:br/>
      </w:r>
      <w:r>
        <w:rPr>
          <w:rFonts w:ascii="Times New Roman"/>
          <w:b w:val="false"/>
          <w:i w:val="false"/>
          <w:color w:val="000000"/>
          <w:sz w:val="28"/>
        </w:rPr>
        <w:t>
</w:t>
      </w:r>
      <w:r>
        <w:rPr>
          <w:rFonts w:ascii="Times New Roman"/>
          <w:b w:val="false"/>
          <w:i w:val="false"/>
          <w:color w:val="000000"/>
          <w:sz w:val="28"/>
        </w:rPr>
        <w:t>
      Жұмыс күні - сенбі - жексенбіні немесе ресми мереке және демалыс күндерін қоспағанда, Банктер Қазақстан Республикасында өз қызметін жүзеге асыру үшін ашық болатын күн;</w:t>
      </w:r>
      <w:r>
        <w:br/>
      </w:r>
      <w:r>
        <w:rPr>
          <w:rFonts w:ascii="Times New Roman"/>
          <w:b w:val="false"/>
          <w:i w:val="false"/>
          <w:color w:val="000000"/>
          <w:sz w:val="28"/>
        </w:rPr>
        <w:t>
</w:t>
      </w:r>
      <w:r>
        <w:rPr>
          <w:rFonts w:ascii="Times New Roman"/>
          <w:b w:val="false"/>
          <w:i w:val="false"/>
          <w:color w:val="000000"/>
          <w:sz w:val="28"/>
        </w:rPr>
        <w:t>
      Ақшаны игеру - осы Келісімде және Банктік қарыз шарттарында/Кредит желісін ашу туралы келісімдерде көрсетілген мерзімде және талаптарда Бағдарлама қаражаты есебінен Банктің ЖКС-ге Қарыз беруі;</w:t>
      </w:r>
      <w:r>
        <w:br/>
      </w:r>
      <w:r>
        <w:rPr>
          <w:rFonts w:ascii="Times New Roman"/>
          <w:b w:val="false"/>
          <w:i w:val="false"/>
          <w:color w:val="000000"/>
          <w:sz w:val="28"/>
        </w:rPr>
        <w:t>
</w:t>
      </w:r>
      <w:r>
        <w:rPr>
          <w:rFonts w:ascii="Times New Roman"/>
          <w:b w:val="false"/>
          <w:i w:val="false"/>
          <w:color w:val="000000"/>
          <w:sz w:val="28"/>
        </w:rPr>
        <w:t>
      Еңсерілмес күш жағдаяты - Тараптардың кез келгенінің осы Келісім бойынша міндеттемелерін толық немесе ішінара орындау мүмкіндігінің болмау жағдаяттары (мыналарды қоса алғанда, бірақ бұлармен шектелмей: су тасқыны, жер сілкінісі, жарылыстар, дауылдар, індеттер, эпизоотиялар, дулей өрттер, ереуілдер, соғыс, көтерілістер, мемлекеттік органдардың ресми актілері). Бұл ретте еңсерілмес күш жағдаяттарының сипаты, әрекет ету кезеңі басталу,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ЖКС-нің қарызды нысаналы пайдалануы - Банкте, банктерде, басқа кредит ұйымдарында ЖКС бұрын алған қарыздарды қайта қаржыландыру, жаңа негізгі құралдарды сатып алу және жаңғырту, айналым қаражатын толтыру;</w:t>
      </w:r>
      <w:r>
        <w:br/>
      </w:r>
      <w:r>
        <w:rPr>
          <w:rFonts w:ascii="Times New Roman"/>
          <w:b w:val="false"/>
          <w:i w:val="false"/>
          <w:color w:val="000000"/>
          <w:sz w:val="28"/>
        </w:rPr>
        <w:t>
</w:t>
      </w:r>
      <w:r>
        <w:rPr>
          <w:rFonts w:ascii="Times New Roman"/>
          <w:b w:val="false"/>
          <w:i w:val="false"/>
          <w:color w:val="000000"/>
          <w:sz w:val="28"/>
        </w:rPr>
        <w:t>
      Банктің қаражатты нысаналы пайдалануы - Банктің осы Келісімде анықталған мақсатқа және талаптармен ғана Бағдарлама қаражаты есебінен ЖКС-ге Қарыз беруі;</w:t>
      </w:r>
      <w:r>
        <w:br/>
      </w:r>
      <w:r>
        <w:rPr>
          <w:rFonts w:ascii="Times New Roman"/>
          <w:b w:val="false"/>
          <w:i w:val="false"/>
          <w:color w:val="000000"/>
          <w:sz w:val="28"/>
        </w:rPr>
        <w:t>
</w:t>
      </w:r>
      <w:r>
        <w:rPr>
          <w:rFonts w:ascii="Times New Roman"/>
          <w:b w:val="false"/>
          <w:i w:val="false"/>
          <w:color w:val="000000"/>
          <w:sz w:val="28"/>
        </w:rPr>
        <w:t>
      Бағдарламаның қаражатын бастапқы игеру - осы Келісімде анықталған талаптарда және тәртіппен Қайта қаржыландыру мақсатына ғана Қарыздарды Келісімнің 2-бөлімінің 7-тармағында белгіленген мерзім ішінде Банктің беруі;</w:t>
      </w:r>
      <w:r>
        <w:br/>
      </w:r>
      <w:r>
        <w:rPr>
          <w:rFonts w:ascii="Times New Roman"/>
          <w:b w:val="false"/>
          <w:i w:val="false"/>
          <w:color w:val="000000"/>
          <w:sz w:val="28"/>
        </w:rPr>
        <w:t>
</w:t>
      </w:r>
      <w:r>
        <w:rPr>
          <w:rFonts w:ascii="Times New Roman"/>
          <w:b w:val="false"/>
          <w:i w:val="false"/>
          <w:color w:val="000000"/>
          <w:sz w:val="28"/>
        </w:rPr>
        <w:t>
      Бағдарламаның қаражатын қайталама игеру - босатылатын қаражат, яғни Бағдарлама қаражатын бастапқы игеру кезінде Банк бұрын берген Қарыздарды қайтару (ішінара/толық өтеу) нәтижесінде Банк алған қаражат есебінен Қарыздарды беру. Бағдарламаның қаражатын қайталама игеру кезінде Қарыздар ЖКС-ге жаңа негізгі құралдарды сатып алу мен жаңғыртуға, айналым қаражатын толтыруға, сондай-ақ ЖКС қарыздарын қайта қаржыландыруға беріледі;</w:t>
      </w:r>
      <w:r>
        <w:br/>
      </w:r>
      <w:r>
        <w:rPr>
          <w:rFonts w:ascii="Times New Roman"/>
          <w:b w:val="false"/>
          <w:i w:val="false"/>
          <w:color w:val="000000"/>
          <w:sz w:val="28"/>
        </w:rPr>
        <w:t>
</w:t>
      </w:r>
      <w:r>
        <w:rPr>
          <w:rFonts w:ascii="Times New Roman"/>
          <w:b w:val="false"/>
          <w:i w:val="false"/>
          <w:color w:val="000000"/>
          <w:sz w:val="28"/>
        </w:rPr>
        <w:t>
      Комиссия - өз қызметін Агент жанында жүзеге асыратын Бағдарлама шеңберінде қаржыландыруға Банк мәлімдеген ЖКС жобаларын мақұлдау жөніндегі жұмыс комиссиясы. Комиссияның құқықтық мәртебесі мен өкілеттіктері Агенттің басқару органы бекітетін Комиссия туралы жеке ережемен белгіленеді;</w:t>
      </w:r>
      <w:r>
        <w:br/>
      </w:r>
      <w:r>
        <w:rPr>
          <w:rFonts w:ascii="Times New Roman"/>
          <w:b w:val="false"/>
          <w:i w:val="false"/>
          <w:color w:val="000000"/>
          <w:sz w:val="28"/>
        </w:rPr>
        <w:t>
</w:t>
      </w:r>
      <w:r>
        <w:rPr>
          <w:rFonts w:ascii="Times New Roman"/>
          <w:b w:val="false"/>
          <w:i w:val="false"/>
          <w:color w:val="000000"/>
          <w:sz w:val="28"/>
        </w:rPr>
        <w:t>
      АЕК - тиісті қаржы жылына арналған республикалық бюджет туралы заңда белгіленетін айлық есептік көрсеткіш.</w:t>
      </w:r>
    </w:p>
    <w:bookmarkEnd w:id="6"/>
    <w:bookmarkStart w:name="z59" w:id="7"/>
    <w:p>
      <w:pPr>
        <w:spacing w:after="0"/>
        <w:ind w:left="0"/>
        <w:jc w:val="left"/>
      </w:pPr>
      <w:r>
        <w:rPr>
          <w:rFonts w:ascii="Times New Roman"/>
          <w:b/>
          <w:i w:val="false"/>
          <w:color w:val="000000"/>
        </w:rPr>
        <w:t xml:space="preserve"> 
2. Келісімнің мәні</w:t>
      </w:r>
    </w:p>
    <w:bookmarkEnd w:id="7"/>
    <w:bookmarkStart w:name="z60" w:id="8"/>
    <w:p>
      <w:pPr>
        <w:spacing w:after="0"/>
        <w:ind w:left="0"/>
        <w:jc w:val="both"/>
      </w:pPr>
      <w:r>
        <w:rPr>
          <w:rFonts w:ascii="Times New Roman"/>
          <w:b w:val="false"/>
          <w:i w:val="false"/>
          <w:color w:val="000000"/>
          <w:sz w:val="28"/>
        </w:rPr>
        <w:t>
      1. Салымшы ақылылық, мерзімділік және қайтарымдылық талаптарында осы Келісімнің талаптарына сәйкес өңдеуші өнеркәсіп саласында жұмыс істейтін ЖКС-ні Банктің қаржыландыруы үшін Банкке қаржы қаражатын (бұдан әрі - Салым) орналастырады.</w:t>
      </w:r>
      <w:r>
        <w:br/>
      </w:r>
      <w:r>
        <w:rPr>
          <w:rFonts w:ascii="Times New Roman"/>
          <w:b w:val="false"/>
          <w:i w:val="false"/>
          <w:color w:val="000000"/>
          <w:sz w:val="28"/>
        </w:rPr>
        <w:t>
</w:t>
      </w:r>
      <w:r>
        <w:rPr>
          <w:rFonts w:ascii="Times New Roman"/>
          <w:b w:val="false"/>
          <w:i w:val="false"/>
          <w:color w:val="000000"/>
          <w:sz w:val="28"/>
        </w:rPr>
        <w:t>
      2. Салым сомасы ________ теңгені құрайды.</w:t>
      </w:r>
      <w:r>
        <w:br/>
      </w:r>
      <w:r>
        <w:rPr>
          <w:rFonts w:ascii="Times New Roman"/>
          <w:b w:val="false"/>
          <w:i w:val="false"/>
          <w:color w:val="000000"/>
          <w:sz w:val="28"/>
        </w:rPr>
        <w:t>
</w:t>
      </w:r>
      <w:r>
        <w:rPr>
          <w:rFonts w:ascii="Times New Roman"/>
          <w:b w:val="false"/>
          <w:i w:val="false"/>
          <w:color w:val="000000"/>
          <w:sz w:val="28"/>
        </w:rPr>
        <w:t>
      3. Салым бойынша Салымшының сыйақы ставкасы жылдық 1 (бір) %-ды құрайды, оның жылдық 0,2 (нөл бүтін оннан екі) %-ы Агенттің сыйақысы.</w:t>
      </w:r>
      <w:r>
        <w:br/>
      </w:r>
      <w:r>
        <w:rPr>
          <w:rFonts w:ascii="Times New Roman"/>
          <w:b w:val="false"/>
          <w:i w:val="false"/>
          <w:color w:val="000000"/>
          <w:sz w:val="28"/>
        </w:rPr>
        <w:t>
</w:t>
      </w:r>
      <w:r>
        <w:rPr>
          <w:rFonts w:ascii="Times New Roman"/>
          <w:b w:val="false"/>
          <w:i w:val="false"/>
          <w:color w:val="000000"/>
          <w:sz w:val="28"/>
        </w:rPr>
        <w:t>
      4. Салым мерзімі - Салымшының Банктегі Жинақтаушы шотына ақша түскен сәттен бастап 84 ай.</w:t>
      </w:r>
      <w:r>
        <w:br/>
      </w:r>
      <w:r>
        <w:rPr>
          <w:rFonts w:ascii="Times New Roman"/>
          <w:b w:val="false"/>
          <w:i w:val="false"/>
          <w:color w:val="000000"/>
          <w:sz w:val="28"/>
        </w:rPr>
        <w:t>
</w:t>
      </w:r>
      <w:r>
        <w:rPr>
          <w:rFonts w:ascii="Times New Roman"/>
          <w:b w:val="false"/>
          <w:i w:val="false"/>
          <w:color w:val="000000"/>
          <w:sz w:val="28"/>
        </w:rPr>
        <w:t>
      5. Салым қаражаты Бағдарламаның және осы Келісімнің талаптарына сәйкес қаржыландыруға Банк мәлімдеген ЖКС жобаларының тізбесін Комиссия мақұлдаған сәттен бастап 5 (бес) жұмыс күні ішінде Банкке аударылады. Салымның өзге де жекелеген талаптары Банктік салым шартымен анықталады.</w:t>
      </w:r>
      <w:r>
        <w:br/>
      </w:r>
      <w:r>
        <w:rPr>
          <w:rFonts w:ascii="Times New Roman"/>
          <w:b w:val="false"/>
          <w:i w:val="false"/>
          <w:color w:val="000000"/>
          <w:sz w:val="28"/>
        </w:rPr>
        <w:t>
</w:t>
      </w:r>
      <w:r>
        <w:rPr>
          <w:rFonts w:ascii="Times New Roman"/>
          <w:b w:val="false"/>
          <w:i w:val="false"/>
          <w:color w:val="000000"/>
          <w:sz w:val="28"/>
        </w:rPr>
        <w:t>
      6. Банк Бағдарламаның қаражатынан осы Келісімде анықталған талаптарда ЖКС-нің қарыздарын қайта қаржыландырады және қаржыландырады. Бұл ретте Банк ортақ қаржыландыру талаптарында Бағдарламаны іске асыру үшін 30/70 қатынасында (30 % - Банк қаражаты, 70 % - Салымшының қаражаты) меншікті ақша қаражатын бөледі. Банктің ЖКС-ні қоса қаржыландыруға бөлетін сомасы ________ теңгені құрайды.</w:t>
      </w:r>
      <w:r>
        <w:br/>
      </w:r>
      <w:r>
        <w:rPr>
          <w:rFonts w:ascii="Times New Roman"/>
          <w:b w:val="false"/>
          <w:i w:val="false"/>
          <w:color w:val="000000"/>
          <w:sz w:val="28"/>
        </w:rPr>
        <w:t>
</w:t>
      </w:r>
      <w:r>
        <w:rPr>
          <w:rFonts w:ascii="Times New Roman"/>
          <w:b w:val="false"/>
          <w:i w:val="false"/>
          <w:color w:val="000000"/>
          <w:sz w:val="28"/>
        </w:rPr>
        <w:t>
      7. Банктің Бағдарламаның қаражатын бастапқы игеруі 2010 жылғы 10 (оныншы) сәуірден кешіктірілмей аяқталуы тиіс.</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Үкіметінің 2010.10.13 </w:t>
      </w:r>
      <w:r>
        <w:rPr>
          <w:rFonts w:ascii="Times New Roman"/>
          <w:b w:val="false"/>
          <w:i w:val="false"/>
          <w:color w:val="000000"/>
          <w:sz w:val="28"/>
        </w:rPr>
        <w:t>N 1064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Агент осы Келісімнің шеңберінде осы Келісімнің талаптарын Банктің сақтауына мониторинг жүргізу және бақылау жөніндегі агенттік функцияларын жүзеге асырады. Агент Банкінің Салым сомасын қайтарғаны үшін жауаптылықта болмайды.</w:t>
      </w:r>
      <w:r>
        <w:br/>
      </w:r>
      <w:r>
        <w:rPr>
          <w:rFonts w:ascii="Times New Roman"/>
          <w:b w:val="false"/>
          <w:i w:val="false"/>
          <w:color w:val="000000"/>
          <w:sz w:val="28"/>
        </w:rPr>
        <w:t>
</w:t>
      </w:r>
      <w:r>
        <w:rPr>
          <w:rFonts w:ascii="Times New Roman"/>
          <w:b w:val="false"/>
          <w:i w:val="false"/>
          <w:color w:val="000000"/>
          <w:sz w:val="28"/>
        </w:rPr>
        <w:t>
      9. Қор осы Келісімнің шеңберінде Тараптардың қызметін жалпы үйлестіруді жүзеге асырады және Бағдарлама мен осы Келісімнің талаптарын Салымшы мен Агенттің тиісті орындауын қамтамасыз етеді.</w:t>
      </w:r>
      <w:r>
        <w:br/>
      </w:r>
      <w:r>
        <w:rPr>
          <w:rFonts w:ascii="Times New Roman"/>
          <w:b w:val="false"/>
          <w:i w:val="false"/>
          <w:color w:val="000000"/>
          <w:sz w:val="28"/>
        </w:rPr>
        <w:t>
</w:t>
      </w:r>
      <w:r>
        <w:rPr>
          <w:rFonts w:ascii="Times New Roman"/>
          <w:b w:val="false"/>
          <w:i w:val="false"/>
          <w:color w:val="000000"/>
          <w:sz w:val="28"/>
        </w:rPr>
        <w:t>
      10. Салымның және Банк бөлетін қаражаттың валютасы теңге болып табылады.</w:t>
      </w:r>
      <w:r>
        <w:br/>
      </w:r>
      <w:r>
        <w:rPr>
          <w:rFonts w:ascii="Times New Roman"/>
          <w:b w:val="false"/>
          <w:i w:val="false"/>
          <w:color w:val="000000"/>
          <w:sz w:val="28"/>
        </w:rPr>
        <w:t>
</w:t>
      </w:r>
      <w:r>
        <w:rPr>
          <w:rFonts w:ascii="Times New Roman"/>
          <w:b w:val="false"/>
          <w:i w:val="false"/>
          <w:color w:val="000000"/>
          <w:sz w:val="28"/>
        </w:rPr>
        <w:t>
      11. Банк ЖКС-ні қайта қаржыландыру/қаржыландыру үшін ғана осы Келісімде көзделген қаражатты пайдалануға міндеттенеді. Банктің Бағдарламаның қаражатын өзге мақсаттарға пайдалануына болмайды.</w:t>
      </w:r>
    </w:p>
    <w:bookmarkEnd w:id="8"/>
    <w:bookmarkStart w:name="z71" w:id="9"/>
    <w:p>
      <w:pPr>
        <w:spacing w:after="0"/>
        <w:ind w:left="0"/>
        <w:jc w:val="left"/>
      </w:pPr>
      <w:r>
        <w:rPr>
          <w:rFonts w:ascii="Times New Roman"/>
          <w:b/>
          <w:i w:val="false"/>
          <w:color w:val="000000"/>
        </w:rPr>
        <w:t xml:space="preserve"> 
3. Жеке кәсіпкерлік субъектілерінің жобаларын бекітудің тәртібі</w:t>
      </w:r>
    </w:p>
    <w:bookmarkEnd w:id="9"/>
    <w:bookmarkStart w:name="z72" w:id="10"/>
    <w:p>
      <w:pPr>
        <w:spacing w:after="0"/>
        <w:ind w:left="0"/>
        <w:jc w:val="both"/>
      </w:pPr>
      <w:r>
        <w:rPr>
          <w:rFonts w:ascii="Times New Roman"/>
          <w:b w:val="false"/>
          <w:i w:val="false"/>
          <w:color w:val="000000"/>
          <w:sz w:val="28"/>
        </w:rPr>
        <w:t>
      1. Банк ЖКС өтінімдерін қарағаннан кейін нақты ЖКС-ні қайта қаржыландыру/қаржыландыру туралы алдын ала шешім қабылдайды және оны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2. Кредит беру үшін Банк мәлімдеген жоба жөніндегі ақпаратты Банк осы Келісімнің N 2 қосымшасына сәйкес ЖКС-нің әрбір жобасы бойынша ақпараттық парақ (анкета) нысанында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3. Комиссияның ЖКС жобаларын іріктеуінің басым өлшемдері мыналар болып табылады:</w:t>
      </w:r>
      <w:r>
        <w:br/>
      </w:r>
      <w:r>
        <w:rPr>
          <w:rFonts w:ascii="Times New Roman"/>
          <w:b w:val="false"/>
          <w:i w:val="false"/>
          <w:color w:val="000000"/>
          <w:sz w:val="28"/>
        </w:rPr>
        <w:t>
</w:t>
      </w:r>
      <w:r>
        <w:rPr>
          <w:rFonts w:ascii="Times New Roman"/>
          <w:b w:val="false"/>
          <w:i w:val="false"/>
          <w:color w:val="000000"/>
          <w:sz w:val="28"/>
        </w:rPr>
        <w:t>
      1) соңғы қаржы жылындағы өнім шығарудың ақша түріндегі көлемі;</w:t>
      </w:r>
      <w:r>
        <w:br/>
      </w:r>
      <w:r>
        <w:rPr>
          <w:rFonts w:ascii="Times New Roman"/>
          <w:b w:val="false"/>
          <w:i w:val="false"/>
          <w:color w:val="000000"/>
          <w:sz w:val="28"/>
        </w:rPr>
        <w:t>
</w:t>
      </w:r>
      <w:r>
        <w:rPr>
          <w:rFonts w:ascii="Times New Roman"/>
          <w:b w:val="false"/>
          <w:i w:val="false"/>
          <w:color w:val="000000"/>
          <w:sz w:val="28"/>
        </w:rPr>
        <w:t>
      2) соңғы қаржы жылында өндірілген өнімнен түскен түсімнің ақша түріндегі көлемі;</w:t>
      </w:r>
      <w:r>
        <w:br/>
      </w:r>
      <w:r>
        <w:rPr>
          <w:rFonts w:ascii="Times New Roman"/>
          <w:b w:val="false"/>
          <w:i w:val="false"/>
          <w:color w:val="000000"/>
          <w:sz w:val="28"/>
        </w:rPr>
        <w:t>
</w:t>
      </w:r>
      <w:r>
        <w:rPr>
          <w:rFonts w:ascii="Times New Roman"/>
          <w:b w:val="false"/>
          <w:i w:val="false"/>
          <w:color w:val="000000"/>
          <w:sz w:val="28"/>
        </w:rPr>
        <w:t>
      3) соңғы қаржы жылында төленген салықтардың, алымдардың және мемлекеттік бюджетке төленетін өзге де төлемдердің көлемі;</w:t>
      </w:r>
      <w:r>
        <w:br/>
      </w:r>
      <w:r>
        <w:rPr>
          <w:rFonts w:ascii="Times New Roman"/>
          <w:b w:val="false"/>
          <w:i w:val="false"/>
          <w:color w:val="000000"/>
          <w:sz w:val="28"/>
        </w:rPr>
        <w:t>
</w:t>
      </w:r>
      <w:r>
        <w:rPr>
          <w:rFonts w:ascii="Times New Roman"/>
          <w:b w:val="false"/>
          <w:i w:val="false"/>
          <w:color w:val="000000"/>
          <w:sz w:val="28"/>
        </w:rPr>
        <w:t>
      4) ЖКС жұмыс орындарының саны.</w:t>
      </w:r>
    </w:p>
    <w:bookmarkEnd w:id="10"/>
    <w:bookmarkStart w:name="z79" w:id="11"/>
    <w:p>
      <w:pPr>
        <w:spacing w:after="0"/>
        <w:ind w:left="0"/>
        <w:jc w:val="left"/>
      </w:pPr>
      <w:r>
        <w:rPr>
          <w:rFonts w:ascii="Times New Roman"/>
          <w:b/>
          <w:i w:val="false"/>
          <w:color w:val="000000"/>
        </w:rPr>
        <w:t xml:space="preserve"> 
4. Жеке кәсіпкерлік субъектілеріне қарызды берудің талаптары</w:t>
      </w:r>
    </w:p>
    <w:bookmarkEnd w:id="11"/>
    <w:bookmarkStart w:name="z80" w:id="12"/>
    <w:p>
      <w:pPr>
        <w:spacing w:after="0"/>
        <w:ind w:left="0"/>
        <w:jc w:val="both"/>
      </w:pPr>
      <w:r>
        <w:rPr>
          <w:rFonts w:ascii="Times New Roman"/>
          <w:b w:val="false"/>
          <w:i w:val="false"/>
          <w:color w:val="000000"/>
          <w:sz w:val="28"/>
        </w:rPr>
        <w:t>
      1. Банк мына талаптарды орындаған кезде ғана ЖКС-ге Қарызды береді:</w:t>
      </w:r>
      <w:r>
        <w:br/>
      </w:r>
      <w:r>
        <w:rPr>
          <w:rFonts w:ascii="Times New Roman"/>
          <w:b w:val="false"/>
          <w:i w:val="false"/>
          <w:color w:val="000000"/>
          <w:sz w:val="28"/>
        </w:rPr>
        <w:t>
</w:t>
      </w:r>
      <w:r>
        <w:rPr>
          <w:rFonts w:ascii="Times New Roman"/>
          <w:b w:val="false"/>
          <w:i w:val="false"/>
          <w:color w:val="000000"/>
          <w:sz w:val="28"/>
        </w:rPr>
        <w:t>
      1) Бағдарламаның қаражатын бастапқы игеру кезінде (осы Келісімнің 2-бөлімінің 7-тармағында анықталған қаражатты игеру кезеңі ішінде) қарыздар осы Келісімде анықталған талаптарда және тәртіппен ЖКС-нің қолданыстағы қарыздарын қайта қаржыландыруға беріледі;</w:t>
      </w:r>
      <w:r>
        <w:br/>
      </w:r>
      <w:r>
        <w:rPr>
          <w:rFonts w:ascii="Times New Roman"/>
          <w:b w:val="false"/>
          <w:i w:val="false"/>
          <w:color w:val="000000"/>
          <w:sz w:val="28"/>
        </w:rPr>
        <w:t>
</w:t>
      </w:r>
      <w:r>
        <w:rPr>
          <w:rFonts w:ascii="Times New Roman"/>
          <w:b w:val="false"/>
          <w:i w:val="false"/>
          <w:color w:val="000000"/>
          <w:sz w:val="28"/>
        </w:rPr>
        <w:t>
      2) Бағдарламаның қаражатын Қайталама игеру кезінде (осы Келісімнің 2-бөлімінің 7-тармағында анықталған қаражатты игеру кезеңі өткенде босатылған қаражат есебінен) қарыздар ЖКС-ге осы Келісімде анықталған талаптарда және тәртіппен жаңа негізгі құралдарды сатып алуға және жаңғыртуға, айналым қаражатын толықтыруға, сондай-ақ ЖКС қолданыстағы қарыздарын қайта қаржыландыруға беріледі;</w:t>
      </w:r>
      <w:r>
        <w:br/>
      </w:r>
      <w:r>
        <w:rPr>
          <w:rFonts w:ascii="Times New Roman"/>
          <w:b w:val="false"/>
          <w:i w:val="false"/>
          <w:color w:val="000000"/>
          <w:sz w:val="28"/>
        </w:rPr>
        <w:t>
</w:t>
      </w:r>
      <w:r>
        <w:rPr>
          <w:rFonts w:ascii="Times New Roman"/>
          <w:b w:val="false"/>
          <w:i w:val="false"/>
          <w:color w:val="000000"/>
          <w:sz w:val="28"/>
        </w:rPr>
        <w:t>
      3) Қарыз валютасы - теңге;</w:t>
      </w:r>
      <w:r>
        <w:br/>
      </w:r>
      <w:r>
        <w:rPr>
          <w:rFonts w:ascii="Times New Roman"/>
          <w:b w:val="false"/>
          <w:i w:val="false"/>
          <w:color w:val="000000"/>
          <w:sz w:val="28"/>
        </w:rPr>
        <w:t>
</w:t>
      </w:r>
      <w:r>
        <w:rPr>
          <w:rFonts w:ascii="Times New Roman"/>
          <w:b w:val="false"/>
          <w:i w:val="false"/>
          <w:color w:val="000000"/>
          <w:sz w:val="28"/>
        </w:rPr>
        <w:t>
      4) кредит беру мерзімі - 84 айға дейін;</w:t>
      </w:r>
      <w:r>
        <w:br/>
      </w:r>
      <w:r>
        <w:rPr>
          <w:rFonts w:ascii="Times New Roman"/>
          <w:b w:val="false"/>
          <w:i w:val="false"/>
          <w:color w:val="000000"/>
          <w:sz w:val="28"/>
        </w:rPr>
        <w:t>
</w:t>
      </w:r>
      <w:r>
        <w:rPr>
          <w:rFonts w:ascii="Times New Roman"/>
          <w:b w:val="false"/>
          <w:i w:val="false"/>
          <w:color w:val="000000"/>
          <w:sz w:val="28"/>
        </w:rPr>
        <w:t>
      5) осы Келісімнің шеңберінде көзделген Қарыз бойынша Банк алдындағы бір ЖКС-нің негізгі борышы бойынша, сондай-ақ қаржыландыру көзі Агенттің қаражаты болып табылатын барлық басқа қарыздар бойынша берешек қалдығының жалпы сомасы 750 000 000 (жеті жүз елу миллион) теңге мөлшеріндегі сомадан аспауы тиіс. Бұл ретте аффилиирленген тұлғалар тобында әрбір субъект (аффилиирленген топтың қатысушысы) дербес Қарыз алушы ретінде қаралады;</w:t>
      </w:r>
      <w:r>
        <w:br/>
      </w:r>
      <w:r>
        <w:rPr>
          <w:rFonts w:ascii="Times New Roman"/>
          <w:b w:val="false"/>
          <w:i w:val="false"/>
          <w:color w:val="000000"/>
          <w:sz w:val="28"/>
        </w:rPr>
        <w:t>
</w:t>
      </w:r>
      <w:r>
        <w:rPr>
          <w:rFonts w:ascii="Times New Roman"/>
          <w:b w:val="false"/>
          <w:i w:val="false"/>
          <w:color w:val="000000"/>
          <w:sz w:val="28"/>
        </w:rPr>
        <w:t>
      6) негізгі борышты өтеу бойынша жеңілдікті кезең - 24 (жиырма төрт) айға дейін;</w:t>
      </w:r>
      <w:r>
        <w:br/>
      </w:r>
      <w:r>
        <w:rPr>
          <w:rFonts w:ascii="Times New Roman"/>
          <w:b w:val="false"/>
          <w:i w:val="false"/>
          <w:color w:val="000000"/>
          <w:sz w:val="28"/>
        </w:rPr>
        <w:t>
</w:t>
      </w:r>
      <w:r>
        <w:rPr>
          <w:rFonts w:ascii="Times New Roman"/>
          <w:b w:val="false"/>
          <w:i w:val="false"/>
          <w:color w:val="000000"/>
          <w:sz w:val="28"/>
        </w:rPr>
        <w:t>
      7) ЖКС үшін сыйақының түпкі ставкасы жылдық 8,0 (сегіз) %-дан аспауы тиіс. Бұл ретте Банкке қарыз алғанына және оған қызмет көрсеткеніне байланысты ЖКС-ден қандай да бір комиссиялар мен алымдар өндіріп алуға тыйым салынады;</w:t>
      </w:r>
      <w:r>
        <w:br/>
      </w:r>
      <w:r>
        <w:rPr>
          <w:rFonts w:ascii="Times New Roman"/>
          <w:b w:val="false"/>
          <w:i w:val="false"/>
          <w:color w:val="000000"/>
          <w:sz w:val="28"/>
        </w:rPr>
        <w:t>
</w:t>
      </w:r>
      <w:r>
        <w:rPr>
          <w:rFonts w:ascii="Times New Roman"/>
          <w:b w:val="false"/>
          <w:i w:val="false"/>
          <w:color w:val="000000"/>
          <w:sz w:val="28"/>
        </w:rPr>
        <w:t>
      8) Банктің ЖКС-ге бланкілік Қарыздар беруіне болмайды;</w:t>
      </w:r>
      <w:r>
        <w:br/>
      </w:r>
      <w:r>
        <w:rPr>
          <w:rFonts w:ascii="Times New Roman"/>
          <w:b w:val="false"/>
          <w:i w:val="false"/>
          <w:color w:val="000000"/>
          <w:sz w:val="28"/>
        </w:rPr>
        <w:t>
</w:t>
      </w:r>
      <w:r>
        <w:rPr>
          <w:rFonts w:ascii="Times New Roman"/>
          <w:b w:val="false"/>
          <w:i w:val="false"/>
          <w:color w:val="000000"/>
          <w:sz w:val="28"/>
        </w:rPr>
        <w:t>
      9) ЖКС-ге:</w:t>
      </w:r>
      <w:r>
        <w:br/>
      </w:r>
      <w:r>
        <w:rPr>
          <w:rFonts w:ascii="Times New Roman"/>
          <w:b w:val="false"/>
          <w:i w:val="false"/>
          <w:color w:val="000000"/>
          <w:sz w:val="28"/>
        </w:rPr>
        <w:t>
</w:t>
      </w:r>
      <w:r>
        <w:rPr>
          <w:rFonts w:ascii="Times New Roman"/>
          <w:b w:val="false"/>
          <w:i w:val="false"/>
          <w:color w:val="000000"/>
          <w:sz w:val="28"/>
        </w:rPr>
        <w:t>
      Банк өтінімді қабылдаған немесе жобаны қаржыландыру сәтінде АЕК-тің 10 еселенген мөлшерінен асатын салықтар және мемлекеттік бюджетке төленетін басқа да міндетті төлемдер бойынша берешегі болғанда;</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капиталдарына қатысу мақсатына қарыздарды беруге болмайды;</w:t>
      </w:r>
      <w:r>
        <w:br/>
      </w:r>
      <w:r>
        <w:rPr>
          <w:rFonts w:ascii="Times New Roman"/>
          <w:b w:val="false"/>
          <w:i w:val="false"/>
          <w:color w:val="000000"/>
          <w:sz w:val="28"/>
        </w:rPr>
        <w:t>
</w:t>
      </w:r>
      <w:r>
        <w:rPr>
          <w:rFonts w:ascii="Times New Roman"/>
          <w:b w:val="false"/>
          <w:i w:val="false"/>
          <w:color w:val="000000"/>
          <w:sz w:val="28"/>
        </w:rPr>
        <w:t>
      10) Қарыздың қол жетімді кезеңі - Банктік қарыз шартын/Кредит желісін ашу туралы келісім жасасқан сәттен бастап 1 жылдан аспайды;</w:t>
      </w:r>
      <w:r>
        <w:br/>
      </w:r>
      <w:r>
        <w:rPr>
          <w:rFonts w:ascii="Times New Roman"/>
          <w:b w:val="false"/>
          <w:i w:val="false"/>
          <w:color w:val="000000"/>
          <w:sz w:val="28"/>
        </w:rPr>
        <w:t>
</w:t>
      </w:r>
      <w:r>
        <w:rPr>
          <w:rFonts w:ascii="Times New Roman"/>
          <w:b w:val="false"/>
          <w:i w:val="false"/>
          <w:color w:val="000000"/>
          <w:sz w:val="28"/>
        </w:rPr>
        <w:t>
      11) Бағдарламаның қаражаты шеңберінде қайта қаржыландыру/қаржыландыру мәніне ЖКС жобасын қарау кезінде Банк негізгі борышты және сыйақыны уақтылы өтеу бойынша міндеттемелерін ЖКС орындамағаны үшін бар айыппұлдар мен өсімақыларды есептен шығаруға міндетті;</w:t>
      </w:r>
      <w:r>
        <w:br/>
      </w:r>
      <w:r>
        <w:rPr>
          <w:rFonts w:ascii="Times New Roman"/>
          <w:b w:val="false"/>
          <w:i w:val="false"/>
          <w:color w:val="000000"/>
          <w:sz w:val="28"/>
        </w:rPr>
        <w:t>
</w:t>
      </w:r>
      <w:r>
        <w:rPr>
          <w:rFonts w:ascii="Times New Roman"/>
          <w:b w:val="false"/>
          <w:i w:val="false"/>
          <w:color w:val="000000"/>
          <w:sz w:val="28"/>
        </w:rPr>
        <w:t>
      12) Банкке қолма-қол емес ақшаға айналдыру бойынша операцияларды, сондай-ақ осы Келісімге сәйкес бөлінген ақша қаражаты есебінен қарыз алушының тапсырмасы бойынша оффшорлық компаниялардың банктік шоттарына аударуды жүргізуге тыйым салынады.</w:t>
      </w:r>
      <w:r>
        <w:br/>
      </w:r>
      <w:r>
        <w:rPr>
          <w:rFonts w:ascii="Times New Roman"/>
          <w:b w:val="false"/>
          <w:i w:val="false"/>
          <w:color w:val="000000"/>
          <w:sz w:val="28"/>
        </w:rPr>
        <w:t>
</w:t>
      </w:r>
      <w:r>
        <w:rPr>
          <w:rFonts w:ascii="Times New Roman"/>
          <w:b w:val="false"/>
          <w:i w:val="false"/>
          <w:color w:val="000000"/>
          <w:sz w:val="28"/>
        </w:rPr>
        <w:t>
      2. ЖКС Бағдарламаның әр түрлі қатысушы Банктерінен бір мезгілде Бағдарламаның қаражаты есебінен Қарыздар ала алмайды. Басқа банктерден Бағдарламаның қаражаты есебінен алынған Қарыздардың болмауы талабы ЖКС-нің жобаны қаржыландыруға жазған өтінімінде расталуы тиіс.</w:t>
      </w:r>
      <w:r>
        <w:br/>
      </w:r>
      <w:r>
        <w:rPr>
          <w:rFonts w:ascii="Times New Roman"/>
          <w:b w:val="false"/>
          <w:i w:val="false"/>
          <w:color w:val="000000"/>
          <w:sz w:val="28"/>
        </w:rPr>
        <w:t>
</w:t>
      </w:r>
      <w:r>
        <w:rPr>
          <w:rFonts w:ascii="Times New Roman"/>
          <w:b w:val="false"/>
          <w:i w:val="false"/>
          <w:color w:val="000000"/>
          <w:sz w:val="28"/>
        </w:rPr>
        <w:t>
      3. Қарыз алушы Банктік қарыз шартын/Кредит желісін ашу туралы келісімді жасасқан күннен бастап 2 (екі) күнтізбелік ай ішінде Бағдарламаның қаражаты есебінен алынған Қарызды игеруді бастауға міндетті.</w:t>
      </w:r>
      <w:r>
        <w:br/>
      </w:r>
      <w:r>
        <w:rPr>
          <w:rFonts w:ascii="Times New Roman"/>
          <w:b w:val="false"/>
          <w:i w:val="false"/>
          <w:color w:val="000000"/>
          <w:sz w:val="28"/>
        </w:rPr>
        <w:t>
</w:t>
      </w:r>
      <w:r>
        <w:rPr>
          <w:rFonts w:ascii="Times New Roman"/>
          <w:b w:val="false"/>
          <w:i w:val="false"/>
          <w:color w:val="000000"/>
          <w:sz w:val="28"/>
        </w:rPr>
        <w:t>
      4. Осы Келісімнің қолданылу мерзімі ішінде осы Келісім бойынша ЖКС-ге бұрын берілген Қарыздарды өтеу есебінен босаған Бағдарламаның қаражатын Банк осы Келісімнің талаптарында ЖКС-ге одан әрі кредит беруге жіберуі тиіс.</w:t>
      </w:r>
      <w:r>
        <w:br/>
      </w:r>
      <w:r>
        <w:rPr>
          <w:rFonts w:ascii="Times New Roman"/>
          <w:b w:val="false"/>
          <w:i w:val="false"/>
          <w:color w:val="000000"/>
          <w:sz w:val="28"/>
        </w:rPr>
        <w:t>
</w:t>
      </w:r>
      <w:r>
        <w:rPr>
          <w:rFonts w:ascii="Times New Roman"/>
          <w:b w:val="false"/>
          <w:i w:val="false"/>
          <w:color w:val="000000"/>
          <w:sz w:val="28"/>
        </w:rPr>
        <w:t>
      5. Бағдарламаны іске асыру кезінде Банк Агенттің қаражаты болып табылатын не Агент тікелей кредитор болып табылатын қаржыландыру көзінен ЖКС қарыздарын қайта қаржыландыруға құқылы.</w:t>
      </w:r>
      <w:r>
        <w:br/>
      </w:r>
      <w:r>
        <w:rPr>
          <w:rFonts w:ascii="Times New Roman"/>
          <w:b w:val="false"/>
          <w:i w:val="false"/>
          <w:color w:val="000000"/>
          <w:sz w:val="28"/>
        </w:rPr>
        <w:t>
</w:t>
      </w:r>
      <w:r>
        <w:rPr>
          <w:rFonts w:ascii="Times New Roman"/>
          <w:b w:val="false"/>
          <w:i w:val="false"/>
          <w:color w:val="000000"/>
          <w:sz w:val="28"/>
        </w:rPr>
        <w:t>
      6. Банк қарыз валютасын қайта қаржыландыру күні белгіленген Қазақстандық Қор биржасының бағамы бойынша теңгеге ауыстыру талабымен шетел валютасында берілген ЖКС қарыздарын қайта қаржыландыруға құқылы.</w:t>
      </w:r>
    </w:p>
    <w:bookmarkEnd w:id="12"/>
    <w:bookmarkStart w:name="z100" w:id="13"/>
    <w:p>
      <w:pPr>
        <w:spacing w:after="0"/>
        <w:ind w:left="0"/>
        <w:jc w:val="left"/>
      </w:pPr>
      <w:r>
        <w:rPr>
          <w:rFonts w:ascii="Times New Roman"/>
          <w:b/>
          <w:i w:val="false"/>
          <w:color w:val="000000"/>
        </w:rPr>
        <w:t xml:space="preserve"> 
5. Мониторинг</w:t>
      </w:r>
    </w:p>
    <w:bookmarkEnd w:id="13"/>
    <w:bookmarkStart w:name="z101" w:id="14"/>
    <w:p>
      <w:pPr>
        <w:spacing w:after="0"/>
        <w:ind w:left="0"/>
        <w:jc w:val="both"/>
      </w:pPr>
      <w:r>
        <w:rPr>
          <w:rFonts w:ascii="Times New Roman"/>
          <w:b w:val="false"/>
          <w:i w:val="false"/>
          <w:color w:val="000000"/>
          <w:sz w:val="28"/>
        </w:rPr>
        <w:t>
      1. Осы Келісімнің қолданылу мерзімі ішінде Агент Бағдарлама қаражатының игерілуіне және мақсатты пайдаланылуына мониторинг жүргізуге, Банкке Агент өкілдерінің келуі арқылы Банктің қаржыландыру талаптарын сақтауын тексеруге, Банктен банктік және коммерциялық құпияларды сақтау талаптарын сақтай отырып, қажетті құжаттарды (уәкілетті тұлғаның қолымен және Банктің мөрімен расталған көшірмелерді) сұрауға құқылы.</w:t>
      </w:r>
      <w:r>
        <w:br/>
      </w:r>
      <w:r>
        <w:rPr>
          <w:rFonts w:ascii="Times New Roman"/>
          <w:b w:val="false"/>
          <w:i w:val="false"/>
          <w:color w:val="000000"/>
          <w:sz w:val="28"/>
        </w:rPr>
        <w:t>
</w:t>
      </w:r>
      <w:r>
        <w:rPr>
          <w:rFonts w:ascii="Times New Roman"/>
          <w:b w:val="false"/>
          <w:i w:val="false"/>
          <w:color w:val="000000"/>
          <w:sz w:val="28"/>
        </w:rPr>
        <w:t>
      2. Агенттің жазбаша талабы бойынша Банк осы Келісімнің 5-бөлімінің 1-тармағын ескере отырып, мониторинг мақсатында Агент сұраған шарттардың, төлем тапсырмаларының және өзге құжаттардың Банк растаған (уәкілетті тұлғаның қолымен және мөрмен) көшірмелерін беруге міндетті.</w:t>
      </w:r>
      <w:r>
        <w:br/>
      </w:r>
      <w:r>
        <w:rPr>
          <w:rFonts w:ascii="Times New Roman"/>
          <w:b w:val="false"/>
          <w:i w:val="false"/>
          <w:color w:val="000000"/>
          <w:sz w:val="28"/>
        </w:rPr>
        <w:t>
</w:t>
      </w:r>
      <w:r>
        <w:rPr>
          <w:rFonts w:ascii="Times New Roman"/>
          <w:b w:val="false"/>
          <w:i w:val="false"/>
          <w:color w:val="000000"/>
          <w:sz w:val="28"/>
        </w:rPr>
        <w:t>
      3. Бағдарлама қаражатының игерілуін растау үшін Банк осы Келісімнің 2-бөлімінің 7-тармағына сәйкес игеру мерзімі аяқталғаннан кейін 20 (жиырма) жұмыс күні ішінде Агентке мына құжаттарды (уәкілетті тұлғаның қолымен және Банктің мөрімен расталған көшірмелерді):</w:t>
      </w:r>
      <w:r>
        <w:br/>
      </w:r>
      <w:r>
        <w:rPr>
          <w:rFonts w:ascii="Times New Roman"/>
          <w:b w:val="false"/>
          <w:i w:val="false"/>
          <w:color w:val="000000"/>
          <w:sz w:val="28"/>
        </w:rPr>
        <w:t>
</w:t>
      </w:r>
      <w:r>
        <w:rPr>
          <w:rFonts w:ascii="Times New Roman"/>
          <w:b w:val="false"/>
          <w:i w:val="false"/>
          <w:color w:val="000000"/>
          <w:sz w:val="28"/>
        </w:rPr>
        <w:t>
      1) Банк пен ЖКС арасындағы Банктік қарыз шартын/Кредит желісін ашу туралы келісімді;</w:t>
      </w:r>
      <w:r>
        <w:br/>
      </w:r>
      <w:r>
        <w:rPr>
          <w:rFonts w:ascii="Times New Roman"/>
          <w:b w:val="false"/>
          <w:i w:val="false"/>
          <w:color w:val="000000"/>
          <w:sz w:val="28"/>
        </w:rPr>
        <w:t>
</w:t>
      </w:r>
      <w:r>
        <w:rPr>
          <w:rFonts w:ascii="Times New Roman"/>
          <w:b w:val="false"/>
          <w:i w:val="false"/>
          <w:color w:val="000000"/>
          <w:sz w:val="28"/>
        </w:rPr>
        <w:t>
      2) Банктің Кредит комитетінің ЖКС-ге қарыз беру туралы шешімінен көшірмені;</w:t>
      </w:r>
      <w:r>
        <w:br/>
      </w:r>
      <w:r>
        <w:rPr>
          <w:rFonts w:ascii="Times New Roman"/>
          <w:b w:val="false"/>
          <w:i w:val="false"/>
          <w:color w:val="000000"/>
          <w:sz w:val="28"/>
        </w:rPr>
        <w:t>
</w:t>
      </w:r>
      <w:r>
        <w:rPr>
          <w:rFonts w:ascii="Times New Roman"/>
          <w:b w:val="false"/>
          <w:i w:val="false"/>
          <w:color w:val="000000"/>
          <w:sz w:val="28"/>
        </w:rPr>
        <w:t>
      3) ЖКС шотына Банктік қарыз шарты/Кредит желісін ашу туралы келісім бойынша қаражатты аудару фактісін растайтын құжаттарды (қарыз алушының банктік шотынан көшірме және/немесе Банктің төлем тапсырмасы және/немесе төлем ордері) береді.</w:t>
      </w:r>
      <w:r>
        <w:br/>
      </w:r>
      <w:r>
        <w:rPr>
          <w:rFonts w:ascii="Times New Roman"/>
          <w:b w:val="false"/>
          <w:i w:val="false"/>
          <w:color w:val="000000"/>
          <w:sz w:val="28"/>
        </w:rPr>
        <w:t>
</w:t>
      </w:r>
      <w:r>
        <w:rPr>
          <w:rFonts w:ascii="Times New Roman"/>
          <w:b w:val="false"/>
          <w:i w:val="false"/>
          <w:color w:val="000000"/>
          <w:sz w:val="28"/>
        </w:rPr>
        <w:t>
      Банктің меншікті қоржынының қарыздарын қайта қаржыландырған жағдайларда, Бағдарлама қаражатын игеруді растау үшін Банк Агентке мына құжаттарды (уәкілетті тұлғаның қолымен және Банктің мөрімен расталған көшірмелерді):</w:t>
      </w:r>
      <w:r>
        <w:br/>
      </w:r>
      <w:r>
        <w:rPr>
          <w:rFonts w:ascii="Times New Roman"/>
          <w:b w:val="false"/>
          <w:i w:val="false"/>
          <w:color w:val="000000"/>
          <w:sz w:val="28"/>
        </w:rPr>
        <w:t>
</w:t>
      </w:r>
      <w:r>
        <w:rPr>
          <w:rFonts w:ascii="Times New Roman"/>
          <w:b w:val="false"/>
          <w:i w:val="false"/>
          <w:color w:val="000000"/>
          <w:sz w:val="28"/>
        </w:rPr>
        <w:t>
      1) Банк пен ЖКС арасындағы Банктік қарыз шартын/Кредит желісін ашу туралы келісімді (қайта қаржыландырылатын қарыз бойынша);</w:t>
      </w:r>
      <w:r>
        <w:br/>
      </w:r>
      <w:r>
        <w:rPr>
          <w:rFonts w:ascii="Times New Roman"/>
          <w:b w:val="false"/>
          <w:i w:val="false"/>
          <w:color w:val="000000"/>
          <w:sz w:val="28"/>
        </w:rPr>
        <w:t>
</w:t>
      </w:r>
      <w:r>
        <w:rPr>
          <w:rFonts w:ascii="Times New Roman"/>
          <w:b w:val="false"/>
          <w:i w:val="false"/>
          <w:color w:val="000000"/>
          <w:sz w:val="28"/>
        </w:rPr>
        <w:t>
      2) Банктік қарыз шартына қосымша келісімді/Банк пен ЖКС арасында жаңадан жасалған Банктік қарыз шартын/Кредит желісін ашу туралы келісімді;</w:t>
      </w:r>
      <w:r>
        <w:br/>
      </w:r>
      <w:r>
        <w:rPr>
          <w:rFonts w:ascii="Times New Roman"/>
          <w:b w:val="false"/>
          <w:i w:val="false"/>
          <w:color w:val="000000"/>
          <w:sz w:val="28"/>
        </w:rPr>
        <w:t>
</w:t>
      </w:r>
      <w:r>
        <w:rPr>
          <w:rFonts w:ascii="Times New Roman"/>
          <w:b w:val="false"/>
          <w:i w:val="false"/>
          <w:color w:val="000000"/>
          <w:sz w:val="28"/>
        </w:rPr>
        <w:t>
      3) Банктің Кредит комитетінің ЖКС-ге қарыз беру туралы шешімінен көшірмені береді.</w:t>
      </w:r>
      <w:r>
        <w:br/>
      </w:r>
      <w:r>
        <w:rPr>
          <w:rFonts w:ascii="Times New Roman"/>
          <w:b w:val="false"/>
          <w:i w:val="false"/>
          <w:color w:val="000000"/>
          <w:sz w:val="28"/>
        </w:rPr>
        <w:t>
</w:t>
      </w:r>
      <w:r>
        <w:rPr>
          <w:rFonts w:ascii="Times New Roman"/>
          <w:b w:val="false"/>
          <w:i w:val="false"/>
          <w:color w:val="000000"/>
          <w:sz w:val="28"/>
        </w:rPr>
        <w:t>
      Жобалар бойынша мақұлданған, бірақ берілмеген сома бөлігінде, Бағдарлама қаражатының игерілуін растауда Банк Агентке мына құжаттарды (уәкілетті тұлғаның қолымен және Банктің мөрімен расталған көшірмелерді):</w:t>
      </w:r>
      <w:r>
        <w:br/>
      </w:r>
      <w:r>
        <w:rPr>
          <w:rFonts w:ascii="Times New Roman"/>
          <w:b w:val="false"/>
          <w:i w:val="false"/>
          <w:color w:val="000000"/>
          <w:sz w:val="28"/>
        </w:rPr>
        <w:t>
</w:t>
      </w:r>
      <w:r>
        <w:rPr>
          <w:rFonts w:ascii="Times New Roman"/>
          <w:b w:val="false"/>
          <w:i w:val="false"/>
          <w:color w:val="000000"/>
          <w:sz w:val="28"/>
        </w:rPr>
        <w:t>
      1) Банк пен ЖКС арасында жасалған банктік қарыз шартын/Кредит желісін ашу туралы келісімді;</w:t>
      </w:r>
      <w:r>
        <w:br/>
      </w:r>
      <w:r>
        <w:rPr>
          <w:rFonts w:ascii="Times New Roman"/>
          <w:b w:val="false"/>
          <w:i w:val="false"/>
          <w:color w:val="000000"/>
          <w:sz w:val="28"/>
        </w:rPr>
        <w:t>
</w:t>
      </w:r>
      <w:r>
        <w:rPr>
          <w:rFonts w:ascii="Times New Roman"/>
          <w:b w:val="false"/>
          <w:i w:val="false"/>
          <w:color w:val="000000"/>
          <w:sz w:val="28"/>
        </w:rPr>
        <w:t>
      2) ЖКС қарыз беру туралы Банктің Кредит комитетінің шешімінен көшірмені;</w:t>
      </w:r>
      <w:r>
        <w:br/>
      </w:r>
      <w:r>
        <w:rPr>
          <w:rFonts w:ascii="Times New Roman"/>
          <w:b w:val="false"/>
          <w:i w:val="false"/>
          <w:color w:val="000000"/>
          <w:sz w:val="28"/>
        </w:rPr>
        <w:t>
</w:t>
      </w:r>
      <w:r>
        <w:rPr>
          <w:rFonts w:ascii="Times New Roman"/>
          <w:b w:val="false"/>
          <w:i w:val="false"/>
          <w:color w:val="000000"/>
          <w:sz w:val="28"/>
        </w:rPr>
        <w:t>
      3) Банктік қарыз шартының/Кредит желісін ашу туралы келісімнің негізінде теңгерімнен тыс шотта қарыз қаражатының есебін көрсететін құжатты береді.</w:t>
      </w:r>
      <w:r>
        <w:br/>
      </w:r>
      <w:r>
        <w:rPr>
          <w:rFonts w:ascii="Times New Roman"/>
          <w:b w:val="false"/>
          <w:i w:val="false"/>
          <w:color w:val="000000"/>
          <w:sz w:val="28"/>
        </w:rPr>
        <w:t>
</w:t>
      </w:r>
      <w:r>
        <w:rPr>
          <w:rFonts w:ascii="Times New Roman"/>
          <w:b w:val="false"/>
          <w:i w:val="false"/>
          <w:color w:val="000000"/>
          <w:sz w:val="28"/>
        </w:rPr>
        <w:t>
      4. Бағдарламаның қаражатын қайталама игеру кезінде Банк Агентке осы Келісімнің 5-бөлімінің 3-тармағына сәйкес құжаттарды береді. Осы құжаттарды Банк жарты жылда бір реттен артық бермейді.</w:t>
      </w:r>
    </w:p>
    <w:bookmarkEnd w:id="14"/>
    <w:bookmarkStart w:name="z116" w:id="15"/>
    <w:p>
      <w:pPr>
        <w:spacing w:after="0"/>
        <w:ind w:left="0"/>
        <w:jc w:val="left"/>
      </w:pPr>
      <w:r>
        <w:rPr>
          <w:rFonts w:ascii="Times New Roman"/>
          <w:b/>
          <w:i w:val="false"/>
          <w:color w:val="000000"/>
        </w:rPr>
        <w:t xml:space="preserve"> 
6. Тараптардың құқықтары мен міндеттері</w:t>
      </w:r>
    </w:p>
    <w:bookmarkEnd w:id="15"/>
    <w:bookmarkStart w:name="z117" w:id="16"/>
    <w:p>
      <w:pPr>
        <w:spacing w:after="0"/>
        <w:ind w:left="0"/>
        <w:jc w:val="both"/>
      </w:pPr>
      <w:r>
        <w:rPr>
          <w:rFonts w:ascii="Times New Roman"/>
          <w:b w:val="false"/>
          <w:i w:val="false"/>
          <w:color w:val="000000"/>
          <w:sz w:val="28"/>
        </w:rPr>
        <w:t>
      1. Қордың:</w:t>
      </w:r>
      <w:r>
        <w:br/>
      </w:r>
      <w:r>
        <w:rPr>
          <w:rFonts w:ascii="Times New Roman"/>
          <w:b w:val="false"/>
          <w:i w:val="false"/>
          <w:color w:val="000000"/>
          <w:sz w:val="28"/>
        </w:rPr>
        <w:t>
</w:t>
      </w:r>
      <w:r>
        <w:rPr>
          <w:rFonts w:ascii="Times New Roman"/>
          <w:b w:val="false"/>
          <w:i w:val="false"/>
          <w:color w:val="000000"/>
          <w:sz w:val="28"/>
        </w:rPr>
        <w:t>
      осы Келісімнің шеңберінде тараптардан қажетті ақпаратты сұратуға және алуға құқығы бар.</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Келісімді іске асыру үшін қажетті жағдайлар жасауды қамтамасыз етуге;</w:t>
      </w:r>
      <w:r>
        <w:br/>
      </w:r>
      <w:r>
        <w:rPr>
          <w:rFonts w:ascii="Times New Roman"/>
          <w:b w:val="false"/>
          <w:i w:val="false"/>
          <w:color w:val="000000"/>
          <w:sz w:val="28"/>
        </w:rPr>
        <w:t>
</w:t>
      </w:r>
      <w:r>
        <w:rPr>
          <w:rFonts w:ascii="Times New Roman"/>
          <w:b w:val="false"/>
          <w:i w:val="false"/>
          <w:color w:val="000000"/>
          <w:sz w:val="28"/>
        </w:rPr>
        <w:t>
      2) Келісімнің шеңберінде тараптардың іс-қимылдарын үйлестіруді жүзеге асыруға міндеттенеді.</w:t>
      </w:r>
      <w:r>
        <w:br/>
      </w:r>
      <w:r>
        <w:rPr>
          <w:rFonts w:ascii="Times New Roman"/>
          <w:b w:val="false"/>
          <w:i w:val="false"/>
          <w:color w:val="000000"/>
          <w:sz w:val="28"/>
        </w:rPr>
        <w:t>
</w:t>
      </w:r>
      <w:r>
        <w:rPr>
          <w:rFonts w:ascii="Times New Roman"/>
          <w:b w:val="false"/>
          <w:i w:val="false"/>
          <w:color w:val="000000"/>
          <w:sz w:val="28"/>
        </w:rPr>
        <w:t>
      3. Агент:</w:t>
      </w:r>
      <w:r>
        <w:br/>
      </w:r>
      <w:r>
        <w:rPr>
          <w:rFonts w:ascii="Times New Roman"/>
          <w:b w:val="false"/>
          <w:i w:val="false"/>
          <w:color w:val="000000"/>
          <w:sz w:val="28"/>
        </w:rPr>
        <w:t>
</w:t>
      </w:r>
      <w:r>
        <w:rPr>
          <w:rFonts w:ascii="Times New Roman"/>
          <w:b w:val="false"/>
          <w:i w:val="false"/>
          <w:color w:val="000000"/>
          <w:sz w:val="28"/>
        </w:rPr>
        <w:t>
      1) Бағдарлама қаражатын Банктің игеруін, мақсатты пайдалануын, сондай-ақ Банктің қарыз алушыларды қаржыландыру талаптарын сақтауын тексеруге;</w:t>
      </w:r>
      <w:r>
        <w:br/>
      </w:r>
      <w:r>
        <w:rPr>
          <w:rFonts w:ascii="Times New Roman"/>
          <w:b w:val="false"/>
          <w:i w:val="false"/>
          <w:color w:val="000000"/>
          <w:sz w:val="28"/>
        </w:rPr>
        <w:t>
</w:t>
      </w:r>
      <w:r>
        <w:rPr>
          <w:rFonts w:ascii="Times New Roman"/>
          <w:b w:val="false"/>
          <w:i w:val="false"/>
          <w:color w:val="000000"/>
          <w:sz w:val="28"/>
        </w:rPr>
        <w:t>
      2) Банктен Бағдарлама қаражатының игерілуі туралы қажетті құжаттарды және шұғыл ақпаратты сұратуға;</w:t>
      </w:r>
      <w:r>
        <w:br/>
      </w:r>
      <w:r>
        <w:rPr>
          <w:rFonts w:ascii="Times New Roman"/>
          <w:b w:val="false"/>
          <w:i w:val="false"/>
          <w:color w:val="000000"/>
          <w:sz w:val="28"/>
        </w:rPr>
        <w:t>
</w:t>
      </w:r>
      <w:r>
        <w:rPr>
          <w:rFonts w:ascii="Times New Roman"/>
          <w:b w:val="false"/>
          <w:i w:val="false"/>
          <w:color w:val="000000"/>
          <w:sz w:val="28"/>
        </w:rPr>
        <w:t>
      3) мынадай:</w:t>
      </w:r>
      <w:r>
        <w:br/>
      </w:r>
      <w:r>
        <w:rPr>
          <w:rFonts w:ascii="Times New Roman"/>
          <w:b w:val="false"/>
          <w:i w:val="false"/>
          <w:color w:val="000000"/>
          <w:sz w:val="28"/>
        </w:rPr>
        <w:t>
</w:t>
      </w:r>
      <w:r>
        <w:rPr>
          <w:rFonts w:ascii="Times New Roman"/>
          <w:b w:val="false"/>
          <w:i w:val="false"/>
          <w:color w:val="000000"/>
          <w:sz w:val="28"/>
        </w:rPr>
        <w:t>
      Салым сомасын және/немесе Салым бойынша сыйақыны уақтылы және/немесе толық көлемде аудармаған;</w:t>
      </w:r>
      <w:r>
        <w:br/>
      </w:r>
      <w:r>
        <w:rPr>
          <w:rFonts w:ascii="Times New Roman"/>
          <w:b w:val="false"/>
          <w:i w:val="false"/>
          <w:color w:val="000000"/>
          <w:sz w:val="28"/>
        </w:rPr>
        <w:t>
</w:t>
      </w:r>
      <w:r>
        <w:rPr>
          <w:rFonts w:ascii="Times New Roman"/>
          <w:b w:val="false"/>
          <w:i w:val="false"/>
          <w:color w:val="000000"/>
          <w:sz w:val="28"/>
        </w:rPr>
        <w:t>
      2 (екі) айдан астам уақыт ішінде қатарынан осы Бас келісім бойынша Банктің міндеттемелеріне сәйкес ақпаратты және есептілікті бермеген;</w:t>
      </w:r>
      <w:r>
        <w:br/>
      </w:r>
      <w:r>
        <w:rPr>
          <w:rFonts w:ascii="Times New Roman"/>
          <w:b w:val="false"/>
          <w:i w:val="false"/>
          <w:color w:val="000000"/>
          <w:sz w:val="28"/>
        </w:rPr>
        <w:t>
</w:t>
      </w:r>
      <w:r>
        <w:rPr>
          <w:rFonts w:ascii="Times New Roman"/>
          <w:b w:val="false"/>
          <w:i w:val="false"/>
          <w:color w:val="000000"/>
          <w:sz w:val="28"/>
        </w:rPr>
        <w:t>
      Банкті Қазақстан Республикасының заңнамасында белгіленген тәртіппен төлем қабілеті жоқ деп жариялаған;</w:t>
      </w:r>
      <w:r>
        <w:br/>
      </w:r>
      <w:r>
        <w:rPr>
          <w:rFonts w:ascii="Times New Roman"/>
          <w:b w:val="false"/>
          <w:i w:val="false"/>
          <w:color w:val="000000"/>
          <w:sz w:val="28"/>
        </w:rPr>
        <w:t>
</w:t>
      </w:r>
      <w:r>
        <w:rPr>
          <w:rFonts w:ascii="Times New Roman"/>
          <w:b w:val="false"/>
          <w:i w:val="false"/>
          <w:color w:val="000000"/>
          <w:sz w:val="28"/>
        </w:rPr>
        <w:t>
      Банк Келісімде көзделген тексерулерді өткізуге кедергі жасаған жағдайларда Салымды мерзімінен бұрын қайтару және/немесе Банктік салым шартын және осы Келісімді мерзімінен бұрын бұзу туралы талапты шығару туралы қолдаухатты Салымшыға жіберуге;</w:t>
      </w:r>
      <w:r>
        <w:br/>
      </w:r>
      <w:r>
        <w:rPr>
          <w:rFonts w:ascii="Times New Roman"/>
          <w:b w:val="false"/>
          <w:i w:val="false"/>
          <w:color w:val="000000"/>
          <w:sz w:val="28"/>
        </w:rPr>
        <w:t>
</w:t>
      </w:r>
      <w:r>
        <w:rPr>
          <w:rFonts w:ascii="Times New Roman"/>
          <w:b w:val="false"/>
          <w:i w:val="false"/>
          <w:color w:val="000000"/>
          <w:sz w:val="28"/>
        </w:rPr>
        <w:t>
      Банктен қаражаттың игерілуі және мақсатты пайдаланылуы туралы қосымша ақпаратты сұрауға құқылы, атап айтқанда - Банктен ЖКС Қарыз алды ма және мұндай Қарыз қандай мақсатқа берілді.</w:t>
      </w:r>
      <w:r>
        <w:br/>
      </w:r>
      <w:r>
        <w:rPr>
          <w:rFonts w:ascii="Times New Roman"/>
          <w:b w:val="false"/>
          <w:i w:val="false"/>
          <w:color w:val="000000"/>
          <w:sz w:val="28"/>
        </w:rPr>
        <w:t>
</w:t>
      </w:r>
      <w:r>
        <w:rPr>
          <w:rFonts w:ascii="Times New Roman"/>
          <w:b w:val="false"/>
          <w:i w:val="false"/>
          <w:color w:val="000000"/>
          <w:sz w:val="28"/>
        </w:rPr>
        <w:t>
      4. Агент:</w:t>
      </w:r>
      <w:r>
        <w:br/>
      </w:r>
      <w:r>
        <w:rPr>
          <w:rFonts w:ascii="Times New Roman"/>
          <w:b w:val="false"/>
          <w:i w:val="false"/>
          <w:color w:val="000000"/>
          <w:sz w:val="28"/>
        </w:rPr>
        <w:t>
</w:t>
      </w:r>
      <w:r>
        <w:rPr>
          <w:rFonts w:ascii="Times New Roman"/>
          <w:b w:val="false"/>
          <w:i w:val="false"/>
          <w:color w:val="000000"/>
          <w:sz w:val="28"/>
        </w:rPr>
        <w:t>
      Келісімнің талаптарына сәйкес Бағдарламаның іске асырылуы туралы есепті есепті айдан кейінгі айдың 25-і (жиырма бесінші) күніне дейін ай сайын Қорға беруге міндетті.</w:t>
      </w:r>
      <w:r>
        <w:br/>
      </w:r>
      <w:r>
        <w:rPr>
          <w:rFonts w:ascii="Times New Roman"/>
          <w:b w:val="false"/>
          <w:i w:val="false"/>
          <w:color w:val="000000"/>
          <w:sz w:val="28"/>
        </w:rPr>
        <w:t>
</w:t>
      </w:r>
      <w:r>
        <w:rPr>
          <w:rFonts w:ascii="Times New Roman"/>
          <w:b w:val="false"/>
          <w:i w:val="false"/>
          <w:color w:val="000000"/>
          <w:sz w:val="28"/>
        </w:rPr>
        <w:t>
      5. Банк:</w:t>
      </w:r>
      <w:r>
        <w:br/>
      </w:r>
      <w:r>
        <w:rPr>
          <w:rFonts w:ascii="Times New Roman"/>
          <w:b w:val="false"/>
          <w:i w:val="false"/>
          <w:color w:val="000000"/>
          <w:sz w:val="28"/>
        </w:rPr>
        <w:t>
</w:t>
      </w:r>
      <w:r>
        <w:rPr>
          <w:rFonts w:ascii="Times New Roman"/>
          <w:b w:val="false"/>
          <w:i w:val="false"/>
          <w:color w:val="000000"/>
          <w:sz w:val="28"/>
        </w:rPr>
        <w:t>
      Келісімнің талаптарына сәйкес өз қалауынша Комиссияның қарауына жобалардың тізбесін кейіннен беру мақсатында кредит беру үшін ЖКС-нің жобаларын бастапқы іріктеуді жүзеге асыруға құқылы.</w:t>
      </w:r>
      <w:r>
        <w:br/>
      </w:r>
      <w:r>
        <w:rPr>
          <w:rFonts w:ascii="Times New Roman"/>
          <w:b w:val="false"/>
          <w:i w:val="false"/>
          <w:color w:val="000000"/>
          <w:sz w:val="28"/>
        </w:rPr>
        <w:t>
</w:t>
      </w:r>
      <w:r>
        <w:rPr>
          <w:rFonts w:ascii="Times New Roman"/>
          <w:b w:val="false"/>
          <w:i w:val="false"/>
          <w:color w:val="000000"/>
          <w:sz w:val="28"/>
        </w:rPr>
        <w:t>
      6. Банк мыналарға міндетті:</w:t>
      </w:r>
      <w:r>
        <w:br/>
      </w:r>
      <w:r>
        <w:rPr>
          <w:rFonts w:ascii="Times New Roman"/>
          <w:b w:val="false"/>
          <w:i w:val="false"/>
          <w:color w:val="000000"/>
          <w:sz w:val="28"/>
        </w:rPr>
        <w:t>
</w:t>
      </w:r>
      <w:r>
        <w:rPr>
          <w:rFonts w:ascii="Times New Roman"/>
          <w:b w:val="false"/>
          <w:i w:val="false"/>
          <w:color w:val="000000"/>
          <w:sz w:val="28"/>
        </w:rPr>
        <w:t>
      1) осы Келісімнің негізгі мақсатын қатаң сақтауға - өңдеуші өнеркәсіп саласында жұмыс істейтін ЖКС-нің жеңілдік талаптарында қолдауға;</w:t>
      </w:r>
      <w:r>
        <w:br/>
      </w:r>
      <w:r>
        <w:rPr>
          <w:rFonts w:ascii="Times New Roman"/>
          <w:b w:val="false"/>
          <w:i w:val="false"/>
          <w:color w:val="000000"/>
          <w:sz w:val="28"/>
        </w:rPr>
        <w:t>
</w:t>
      </w:r>
      <w:r>
        <w:rPr>
          <w:rFonts w:ascii="Times New Roman"/>
          <w:b w:val="false"/>
          <w:i w:val="false"/>
          <w:color w:val="000000"/>
          <w:sz w:val="28"/>
        </w:rPr>
        <w:t>
      2) Банктік салық шартына және Келісімге сәйкес бөлінетін Бағдарламаның қаражатын уақтылы игеруге;</w:t>
      </w:r>
      <w:r>
        <w:br/>
      </w:r>
      <w:r>
        <w:rPr>
          <w:rFonts w:ascii="Times New Roman"/>
          <w:b w:val="false"/>
          <w:i w:val="false"/>
          <w:color w:val="000000"/>
          <w:sz w:val="28"/>
        </w:rPr>
        <w:t>
</w:t>
      </w:r>
      <w:r>
        <w:rPr>
          <w:rFonts w:ascii="Times New Roman"/>
          <w:b w:val="false"/>
          <w:i w:val="false"/>
          <w:color w:val="000000"/>
          <w:sz w:val="28"/>
        </w:rPr>
        <w:t>
      3) Агенттің және Салымшының алдын ала жазбаша келісімінсіз Келісім бойынша өз құқықтары мен міндеттерін бермеуге және қайта табыстамауға;</w:t>
      </w:r>
      <w:r>
        <w:br/>
      </w:r>
      <w:r>
        <w:rPr>
          <w:rFonts w:ascii="Times New Roman"/>
          <w:b w:val="false"/>
          <w:i w:val="false"/>
          <w:color w:val="000000"/>
          <w:sz w:val="28"/>
        </w:rPr>
        <w:t>
</w:t>
      </w:r>
      <w:r>
        <w:rPr>
          <w:rFonts w:ascii="Times New Roman"/>
          <w:b w:val="false"/>
          <w:i w:val="false"/>
          <w:color w:val="000000"/>
          <w:sz w:val="28"/>
        </w:rPr>
        <w:t>
      Осы тармақ ҚҚА-ның нормативтік актілеріне сәйкес сенімсіздер санатына өткен Қарызды қайтаруды қамтамасыз ету мақсатында үшінші тұлғаларға Банктік қарыз шарты бойынша Қарыз алушыға Банктің талап құқықтарын беру жағдайына қолданылмайды;</w:t>
      </w:r>
      <w:r>
        <w:br/>
      </w:r>
      <w:r>
        <w:rPr>
          <w:rFonts w:ascii="Times New Roman"/>
          <w:b w:val="false"/>
          <w:i w:val="false"/>
          <w:color w:val="000000"/>
          <w:sz w:val="28"/>
        </w:rPr>
        <w:t>
</w:t>
      </w:r>
      <w:r>
        <w:rPr>
          <w:rFonts w:ascii="Times New Roman"/>
          <w:b w:val="false"/>
          <w:i w:val="false"/>
          <w:color w:val="000000"/>
          <w:sz w:val="28"/>
        </w:rPr>
        <w:t>
      4) ЖКС-нің Қарызды қайтару жөніндегі өз міндеттемелерін орындауына қарамастан, Банк Банктік салым шартында және Келісімде көзделген Салым сомасын және ол бойынша сыйақыны, айыппұлдарды және өсімақыларды өтеу бойынша сөзсіз міндеттеме қабылдайды;</w:t>
      </w:r>
      <w:r>
        <w:br/>
      </w:r>
      <w:r>
        <w:rPr>
          <w:rFonts w:ascii="Times New Roman"/>
          <w:b w:val="false"/>
          <w:i w:val="false"/>
          <w:color w:val="000000"/>
          <w:sz w:val="28"/>
        </w:rPr>
        <w:t>
</w:t>
      </w:r>
      <w:r>
        <w:rPr>
          <w:rFonts w:ascii="Times New Roman"/>
          <w:b w:val="false"/>
          <w:i w:val="false"/>
          <w:color w:val="000000"/>
          <w:sz w:val="28"/>
        </w:rPr>
        <w:t>
      5) Агенттің бірінші талабы бойынша Агенттің талабын алған сәттен бастап 20 (жиырма) күнтізбелік күннен аспайтын мерзімде Бағдарламаны іске асыру бойынша, сондай-ақ ЖКС жобаларының мониторингі бойынша қажетті ақпаратты беруге;</w:t>
      </w:r>
      <w:r>
        <w:br/>
      </w:r>
      <w:r>
        <w:rPr>
          <w:rFonts w:ascii="Times New Roman"/>
          <w:b w:val="false"/>
          <w:i w:val="false"/>
          <w:color w:val="000000"/>
          <w:sz w:val="28"/>
        </w:rPr>
        <w:t>
</w:t>
      </w:r>
      <w:r>
        <w:rPr>
          <w:rFonts w:ascii="Times New Roman"/>
          <w:b w:val="false"/>
          <w:i w:val="false"/>
          <w:color w:val="000000"/>
          <w:sz w:val="28"/>
        </w:rPr>
        <w:t>
      6) Банктік ішкі нормативтік құжаттарына сәйкес ЖКС Қарызын мақсатты пайдалану мониторингін жүзеге асыру;</w:t>
      </w:r>
      <w:r>
        <w:br/>
      </w:r>
      <w:r>
        <w:rPr>
          <w:rFonts w:ascii="Times New Roman"/>
          <w:b w:val="false"/>
          <w:i w:val="false"/>
          <w:color w:val="000000"/>
          <w:sz w:val="28"/>
        </w:rPr>
        <w:t>
</w:t>
      </w:r>
      <w:r>
        <w:rPr>
          <w:rFonts w:ascii="Times New Roman"/>
          <w:b w:val="false"/>
          <w:i w:val="false"/>
          <w:color w:val="000000"/>
          <w:sz w:val="28"/>
        </w:rPr>
        <w:t>
      7) Келісімнің 4-бөлімі 2-тармағының талаптарының бұзылу фактілері анықталған жағдайда, Банктік қарыз шартының/Кредит желісін ашу туралы келісімнің талаптарына сәйкес ЖКС-ден Қарызды мерзімінен бұрын қайтаруды талап ету немесе өзінің қалауынша, бұл ретте Бағдарламаның және осы Келісімнің талаптарына сәйкес Бағдарламаның қаражатын басқа ЖКС-ге жібере отырып, өз қаражатымен Қарызды орнына салуға;</w:t>
      </w:r>
      <w:r>
        <w:br/>
      </w:r>
      <w:r>
        <w:rPr>
          <w:rFonts w:ascii="Times New Roman"/>
          <w:b w:val="false"/>
          <w:i w:val="false"/>
          <w:color w:val="000000"/>
          <w:sz w:val="28"/>
        </w:rPr>
        <w:t>
</w:t>
      </w:r>
      <w:r>
        <w:rPr>
          <w:rFonts w:ascii="Times New Roman"/>
          <w:b w:val="false"/>
          <w:i w:val="false"/>
          <w:color w:val="000000"/>
          <w:sz w:val="28"/>
        </w:rPr>
        <w:t>
      8) Келісімнің 4-бөлімі 3-тармағының талаптарының бұзылу фактілері анықталған жағдайда, Банктік қарыз шартын бұзу немесе өз қалауынша, бұл ретте Келісімнің талаптарына сәйкес Бағдарламаның қаражатын басқа ЖКС-ге жібере отырып, өз қаражатымен Қарызды орнына салуға;</w:t>
      </w:r>
      <w:r>
        <w:br/>
      </w:r>
      <w:r>
        <w:rPr>
          <w:rFonts w:ascii="Times New Roman"/>
          <w:b w:val="false"/>
          <w:i w:val="false"/>
          <w:color w:val="000000"/>
          <w:sz w:val="28"/>
        </w:rPr>
        <w:t>
</w:t>
      </w:r>
      <w:r>
        <w:rPr>
          <w:rFonts w:ascii="Times New Roman"/>
          <w:b w:val="false"/>
          <w:i w:val="false"/>
          <w:color w:val="000000"/>
          <w:sz w:val="28"/>
        </w:rPr>
        <w:t>
      9) есепті айдан кейінгі айдың 20 (жиырмасы) күніне дейін ай сайын Агентке Келісімнің 3-қосымшасына сәйкес Бағдарламаның іске асырылу барысы туралы есеп беруге;</w:t>
      </w:r>
      <w:r>
        <w:br/>
      </w:r>
      <w:r>
        <w:rPr>
          <w:rFonts w:ascii="Times New Roman"/>
          <w:b w:val="false"/>
          <w:i w:val="false"/>
          <w:color w:val="000000"/>
          <w:sz w:val="28"/>
        </w:rPr>
        <w:t>
</w:t>
      </w:r>
      <w:r>
        <w:rPr>
          <w:rFonts w:ascii="Times New Roman"/>
          <w:b w:val="false"/>
          <w:i w:val="false"/>
          <w:color w:val="000000"/>
          <w:sz w:val="28"/>
        </w:rPr>
        <w:t>
      10) Банктің заңды мекен-жайы, почта және банктік деректемелері, сондай-ақ нақты мекен-жайы өзгерген кезде 10 (он) күнтізбелік күн ішінде мұндай өзгерістер туралы Агентке және Салымшыға дереу хабарлауға;</w:t>
      </w:r>
      <w:r>
        <w:br/>
      </w:r>
      <w:r>
        <w:rPr>
          <w:rFonts w:ascii="Times New Roman"/>
          <w:b w:val="false"/>
          <w:i w:val="false"/>
          <w:color w:val="000000"/>
          <w:sz w:val="28"/>
        </w:rPr>
        <w:t>
</w:t>
      </w:r>
      <w:r>
        <w:rPr>
          <w:rFonts w:ascii="Times New Roman"/>
          <w:b w:val="false"/>
          <w:i w:val="false"/>
          <w:color w:val="000000"/>
          <w:sz w:val="28"/>
        </w:rPr>
        <w:t>
      11) 3 (үш) жұмыс күнінен кешіктірмей жазбаша түрде Банктің қызметін жүзеге асыруға пайда болған шектеулер немесе тыйымдар туралы, сондай-ақ меншік құқықтарын біржолғы сату немесе өзгелей біржолғы өтуі және/немесе 10 %-дан (он пайыз) жоғары болғанға қатысты иелену және пайдалану құқықтарына өту туралы Агентке және Салымшыға хабарлауға;</w:t>
      </w:r>
      <w:r>
        <w:br/>
      </w:r>
      <w:r>
        <w:rPr>
          <w:rFonts w:ascii="Times New Roman"/>
          <w:b w:val="false"/>
          <w:i w:val="false"/>
          <w:color w:val="000000"/>
          <w:sz w:val="28"/>
        </w:rPr>
        <w:t>
</w:t>
      </w:r>
      <w:r>
        <w:rPr>
          <w:rFonts w:ascii="Times New Roman"/>
          <w:b w:val="false"/>
          <w:i w:val="false"/>
          <w:color w:val="000000"/>
          <w:sz w:val="28"/>
        </w:rPr>
        <w:t>
      12) мақсатты тексеру жүргізу және мұндай тексерулер барысында жан-жақты жәрдем көрсету үшін Агенттің өкілдерін қызметтік және басқа үй-жайларға жіберуге, сондай-ақ Банктік қарыз шартында/Кредит желісін ашу туралы келісімде осы тармақшада анықталған талаптарды бекітуге шаралар қабылдауға;</w:t>
      </w:r>
      <w:r>
        <w:br/>
      </w:r>
      <w:r>
        <w:rPr>
          <w:rFonts w:ascii="Times New Roman"/>
          <w:b w:val="false"/>
          <w:i w:val="false"/>
          <w:color w:val="000000"/>
          <w:sz w:val="28"/>
        </w:rPr>
        <w:t>
</w:t>
      </w:r>
      <w:r>
        <w:rPr>
          <w:rFonts w:ascii="Times New Roman"/>
          <w:b w:val="false"/>
          <w:i w:val="false"/>
          <w:color w:val="000000"/>
          <w:sz w:val="28"/>
        </w:rPr>
        <w:t>
      13) ЖКС-мен Банктік қарыз шартында/Кредит желісін ашу туралы келісімде Бағдарлама қаражатын Қарызды қаржыландыру көзі етіп белгілеу және Агент пен Қорға банктік және коммерциялық құпияға жататын ақпаратты ұсынуға ЖКС-нің келісімін бекітуге;</w:t>
      </w:r>
      <w:r>
        <w:br/>
      </w:r>
      <w:r>
        <w:rPr>
          <w:rFonts w:ascii="Times New Roman"/>
          <w:b w:val="false"/>
          <w:i w:val="false"/>
          <w:color w:val="000000"/>
          <w:sz w:val="28"/>
        </w:rPr>
        <w:t>
</w:t>
      </w:r>
      <w:r>
        <w:rPr>
          <w:rFonts w:ascii="Times New Roman"/>
          <w:b w:val="false"/>
          <w:i w:val="false"/>
          <w:color w:val="000000"/>
          <w:sz w:val="28"/>
        </w:rPr>
        <w:t>
      14) тоқсан сайын есепті тоқсаннан кейінгі айдың 20 (жиырмасы) күніне дейінгі мерзімде Агент пен Салымшыға мына құжаттардың түпнұсқаларын беруге:</w:t>
      </w:r>
      <w:r>
        <w:br/>
      </w:r>
      <w:r>
        <w:rPr>
          <w:rFonts w:ascii="Times New Roman"/>
          <w:b w:val="false"/>
          <w:i w:val="false"/>
          <w:color w:val="000000"/>
          <w:sz w:val="28"/>
        </w:rPr>
        <w:t>
</w:t>
      </w:r>
      <w:r>
        <w:rPr>
          <w:rFonts w:ascii="Times New Roman"/>
          <w:b w:val="false"/>
          <w:i w:val="false"/>
          <w:color w:val="000000"/>
          <w:sz w:val="28"/>
        </w:rPr>
        <w:t>
      есепті тоқсаннан кейінгі айдың 1-і күнгі жағдай бойынша теңгерімдік және теңгерімнен тыс шоттардағы (700-Н нысаны) қалдықтар туралы есеп;</w:t>
      </w:r>
      <w:r>
        <w:br/>
      </w:r>
      <w:r>
        <w:rPr>
          <w:rFonts w:ascii="Times New Roman"/>
          <w:b w:val="false"/>
          <w:i w:val="false"/>
          <w:color w:val="000000"/>
          <w:sz w:val="28"/>
        </w:rPr>
        <w:t>
</w:t>
      </w:r>
      <w:r>
        <w:rPr>
          <w:rFonts w:ascii="Times New Roman"/>
          <w:b w:val="false"/>
          <w:i w:val="false"/>
          <w:color w:val="000000"/>
          <w:sz w:val="28"/>
        </w:rPr>
        <w:t>
      тоқсан сайынғы бухгалтерлік теңгерім (N 1 нысан);</w:t>
      </w:r>
      <w:r>
        <w:br/>
      </w:r>
      <w:r>
        <w:rPr>
          <w:rFonts w:ascii="Times New Roman"/>
          <w:b w:val="false"/>
          <w:i w:val="false"/>
          <w:color w:val="000000"/>
          <w:sz w:val="28"/>
        </w:rPr>
        <w:t>
</w:t>
      </w:r>
      <w:r>
        <w:rPr>
          <w:rFonts w:ascii="Times New Roman"/>
          <w:b w:val="false"/>
          <w:i w:val="false"/>
          <w:color w:val="000000"/>
          <w:sz w:val="28"/>
        </w:rPr>
        <w:t>
      кірістер мен шығыстар туралы тоқсан сайынғы есеп (N 2 нысан);</w:t>
      </w:r>
      <w:r>
        <w:br/>
      </w:r>
      <w:r>
        <w:rPr>
          <w:rFonts w:ascii="Times New Roman"/>
          <w:b w:val="false"/>
          <w:i w:val="false"/>
          <w:color w:val="000000"/>
          <w:sz w:val="28"/>
        </w:rPr>
        <w:t>
</w:t>
      </w:r>
      <w:r>
        <w:rPr>
          <w:rFonts w:ascii="Times New Roman"/>
          <w:b w:val="false"/>
          <w:i w:val="false"/>
          <w:color w:val="000000"/>
          <w:sz w:val="28"/>
        </w:rPr>
        <w:t>
      ақша қозғалысы туралы тоқсан сайынғы есеп (N 3 нысан);</w:t>
      </w:r>
      <w:r>
        <w:br/>
      </w:r>
      <w:r>
        <w:rPr>
          <w:rFonts w:ascii="Times New Roman"/>
          <w:b w:val="false"/>
          <w:i w:val="false"/>
          <w:color w:val="000000"/>
          <w:sz w:val="28"/>
        </w:rPr>
        <w:t>
</w:t>
      </w:r>
      <w:r>
        <w:rPr>
          <w:rFonts w:ascii="Times New Roman"/>
          <w:b w:val="false"/>
          <w:i w:val="false"/>
          <w:color w:val="000000"/>
          <w:sz w:val="28"/>
        </w:rPr>
        <w:t>
      меншікті капиталдағы өзгерістер туралы тоқсан сайынғы есеп (N 4 нысан);</w:t>
      </w:r>
      <w:r>
        <w:br/>
      </w:r>
      <w:r>
        <w:rPr>
          <w:rFonts w:ascii="Times New Roman"/>
          <w:b w:val="false"/>
          <w:i w:val="false"/>
          <w:color w:val="000000"/>
          <w:sz w:val="28"/>
        </w:rPr>
        <w:t>
</w:t>
      </w:r>
      <w:r>
        <w:rPr>
          <w:rFonts w:ascii="Times New Roman"/>
          <w:b w:val="false"/>
          <w:i w:val="false"/>
          <w:color w:val="000000"/>
          <w:sz w:val="28"/>
        </w:rPr>
        <w:t>
      ҚҚА басқармасының 2006 жылғы 17 маусымдағы N 136 қаулысына (N 1, 2, 3 қосымшалар) сәйкес есепті тоқсаннан кейінгі айдың 1-і күнгі жағдай бойынша пруденциялық (экономикалық) нормативтердің орындалуы туралы есептер;</w:t>
      </w:r>
      <w:r>
        <w:br/>
      </w:r>
      <w:r>
        <w:rPr>
          <w:rFonts w:ascii="Times New Roman"/>
          <w:b w:val="false"/>
          <w:i w:val="false"/>
          <w:color w:val="000000"/>
          <w:sz w:val="28"/>
        </w:rPr>
        <w:t>
</w:t>
      </w:r>
      <w:r>
        <w:rPr>
          <w:rFonts w:ascii="Times New Roman"/>
          <w:b w:val="false"/>
          <w:i w:val="false"/>
          <w:color w:val="000000"/>
          <w:sz w:val="28"/>
        </w:rPr>
        <w:t>
      15) жыл сайын Агент пен Салымшыға жыл сайынғы қаржылық есептілікті уәкілетті органға беру мерзімі өткеннен кейін 10 (он) күнтізбелік күнге дейінгі мерзімде жыл сайынғы қаржылық есептіліктің түпнұсқасын беруге;</w:t>
      </w:r>
      <w:r>
        <w:br/>
      </w:r>
      <w:r>
        <w:rPr>
          <w:rFonts w:ascii="Times New Roman"/>
          <w:b w:val="false"/>
          <w:i w:val="false"/>
          <w:color w:val="000000"/>
          <w:sz w:val="28"/>
        </w:rPr>
        <w:t>
</w:t>
      </w:r>
      <w:r>
        <w:rPr>
          <w:rFonts w:ascii="Times New Roman"/>
          <w:b w:val="false"/>
          <w:i w:val="false"/>
          <w:color w:val="000000"/>
          <w:sz w:val="28"/>
        </w:rPr>
        <w:t>
      16) Бағдарламаның қаражатын бастапқы игерген кезде (Келісімнің 2-бөлімінің 7-тармағында анықталған қаражатты игеру кезеңі ішінде) Бағдарламаның қаражаты есебінен ЖКС қарыздарын қайта қаржыландыру нәтижесінде босаған Банктің қаражатын Банктің ішкі ережелерінде көзделген талаптарда Қазақстан Республикасының экономикасында жұмыс істейтін жеке және заңды тұлғаларға кредит беруге жіберуге;</w:t>
      </w:r>
      <w:r>
        <w:br/>
      </w:r>
      <w:r>
        <w:rPr>
          <w:rFonts w:ascii="Times New Roman"/>
          <w:b w:val="false"/>
          <w:i w:val="false"/>
          <w:color w:val="000000"/>
          <w:sz w:val="28"/>
        </w:rPr>
        <w:t>
</w:t>
      </w:r>
      <w:r>
        <w:rPr>
          <w:rFonts w:ascii="Times New Roman"/>
          <w:b w:val="false"/>
          <w:i w:val="false"/>
          <w:color w:val="000000"/>
          <w:sz w:val="28"/>
        </w:rPr>
        <w:t>
      17) Бағдарламаны іске асыру басталғанға дейін Банктік қарыз шарттарының, Кредиттік желі ашу туралы келісімнің және/немесе Банк қарызы шартына немесе Кредиттік желі ашу туралы келісімге Қосымша келісімнің барлық үлгі нысандарын Агентпен келісуге;</w:t>
      </w:r>
      <w:r>
        <w:br/>
      </w:r>
      <w:r>
        <w:rPr>
          <w:rFonts w:ascii="Times New Roman"/>
          <w:b w:val="false"/>
          <w:i w:val="false"/>
          <w:color w:val="000000"/>
          <w:sz w:val="28"/>
        </w:rPr>
        <w:t>
</w:t>
      </w:r>
      <w:r>
        <w:rPr>
          <w:rFonts w:ascii="Times New Roman"/>
          <w:b w:val="false"/>
          <w:i w:val="false"/>
          <w:color w:val="000000"/>
          <w:sz w:val="28"/>
        </w:rPr>
        <w:t>
      18) Негізгі борыш, сыйақы және Банктік салым шартының және Келісімнің негізіндегі өзге сомалар бойынша барлық төлемдер тиісті төлемдерден кейін немесе Қазақстан Республикасының заңнамасында көзделген салықтарды, баждарды, алымдарды және бюджетке төленетін басқа міндетті төлемдерді ұстағаннан кейін жүргізіледі.</w:t>
      </w:r>
    </w:p>
    <w:bookmarkEnd w:id="16"/>
    <w:bookmarkStart w:name="z161" w:id="17"/>
    <w:p>
      <w:pPr>
        <w:spacing w:after="0"/>
        <w:ind w:left="0"/>
        <w:jc w:val="left"/>
      </w:pPr>
      <w:r>
        <w:rPr>
          <w:rFonts w:ascii="Times New Roman"/>
          <w:b/>
          <w:i w:val="false"/>
          <w:color w:val="000000"/>
        </w:rPr>
        <w:t xml:space="preserve"> 
7. Сендірулер және кепілдіктер</w:t>
      </w:r>
    </w:p>
    <w:bookmarkEnd w:id="17"/>
    <w:bookmarkStart w:name="z162" w:id="18"/>
    <w:p>
      <w:pPr>
        <w:spacing w:after="0"/>
        <w:ind w:left="0"/>
        <w:jc w:val="both"/>
      </w:pPr>
      <w:r>
        <w:rPr>
          <w:rFonts w:ascii="Times New Roman"/>
          <w:b w:val="false"/>
          <w:i w:val="false"/>
          <w:color w:val="000000"/>
          <w:sz w:val="28"/>
        </w:rPr>
        <w:t>
      Банк Агент пен Салымшыға мыналарды мәлімдейді және кепілдік береді:</w:t>
      </w:r>
      <w:r>
        <w:br/>
      </w:r>
      <w:r>
        <w:rPr>
          <w:rFonts w:ascii="Times New Roman"/>
          <w:b w:val="false"/>
          <w:i w:val="false"/>
          <w:color w:val="000000"/>
          <w:sz w:val="28"/>
        </w:rPr>
        <w:t>
</w:t>
      </w:r>
      <w:r>
        <w:rPr>
          <w:rFonts w:ascii="Times New Roman"/>
          <w:b w:val="false"/>
          <w:i w:val="false"/>
          <w:color w:val="000000"/>
          <w:sz w:val="28"/>
        </w:rPr>
        <w:t>
      1. Банк Келісімде көрсетілген сендірулер мен кепілдіктердің дұрыс әрі шындыққа сәйкес келетіндігі туралы растайды. Агент пен Салымшы көрсетілген сендірулер мен кепілдіктердің дұрыстығын тексеруге міндетті емес.</w:t>
      </w:r>
      <w:r>
        <w:br/>
      </w:r>
      <w:r>
        <w:rPr>
          <w:rFonts w:ascii="Times New Roman"/>
          <w:b w:val="false"/>
          <w:i w:val="false"/>
          <w:color w:val="000000"/>
          <w:sz w:val="28"/>
        </w:rPr>
        <w:t>
</w:t>
      </w:r>
      <w:r>
        <w:rPr>
          <w:rFonts w:ascii="Times New Roman"/>
          <w:b w:val="false"/>
          <w:i w:val="false"/>
          <w:color w:val="000000"/>
          <w:sz w:val="28"/>
        </w:rPr>
        <w:t>
      2. Банк мыналарды мәлімдейді және кепілдік береді:</w:t>
      </w:r>
      <w:r>
        <w:br/>
      </w:r>
      <w:r>
        <w:rPr>
          <w:rFonts w:ascii="Times New Roman"/>
          <w:b w:val="false"/>
          <w:i w:val="false"/>
          <w:color w:val="000000"/>
          <w:sz w:val="28"/>
        </w:rPr>
        <w:t>
</w:t>
      </w:r>
      <w:r>
        <w:rPr>
          <w:rFonts w:ascii="Times New Roman"/>
          <w:b w:val="false"/>
          <w:i w:val="false"/>
          <w:color w:val="000000"/>
          <w:sz w:val="28"/>
        </w:rPr>
        <w:t>
      1) Бағдарламада және Келісімде көзделген қаражатты ЖКС-ге Қарыздар беру үшін ғана пайдаланатын болады;</w:t>
      </w:r>
      <w:r>
        <w:br/>
      </w:r>
      <w:r>
        <w:rPr>
          <w:rFonts w:ascii="Times New Roman"/>
          <w:b w:val="false"/>
          <w:i w:val="false"/>
          <w:color w:val="000000"/>
          <w:sz w:val="28"/>
        </w:rPr>
        <w:t>
</w:t>
      </w:r>
      <w:r>
        <w:rPr>
          <w:rFonts w:ascii="Times New Roman"/>
          <w:b w:val="false"/>
          <w:i w:val="false"/>
          <w:color w:val="000000"/>
          <w:sz w:val="28"/>
        </w:rPr>
        <w:t>
      2) Банк оның бизнесіне, оның қаржылық жағдайына, Келісім бойынша өзінің міндеттемелері бойынша жауап беретін активтеріне және қабілетіне жағымсыз әсер етуі мүмкін қандай да бір мән-жайлар туралы хабарсыз.</w:t>
      </w:r>
      <w:r>
        <w:br/>
      </w:r>
      <w:r>
        <w:rPr>
          <w:rFonts w:ascii="Times New Roman"/>
          <w:b w:val="false"/>
          <w:i w:val="false"/>
          <w:color w:val="000000"/>
          <w:sz w:val="28"/>
        </w:rPr>
        <w:t>
</w:t>
      </w:r>
      <w:r>
        <w:rPr>
          <w:rFonts w:ascii="Times New Roman"/>
          <w:b w:val="false"/>
          <w:i w:val="false"/>
          <w:color w:val="000000"/>
          <w:sz w:val="28"/>
        </w:rPr>
        <w:t>
      Сонымен қатар Банк Банктің жарғылық құзыреті Келісімге қол қоятын тұлғаға Келісімді жасасуға мүмкіндік беретінін растайды.</w:t>
      </w:r>
      <w:r>
        <w:br/>
      </w:r>
      <w:r>
        <w:rPr>
          <w:rFonts w:ascii="Times New Roman"/>
          <w:b w:val="false"/>
          <w:i w:val="false"/>
          <w:color w:val="000000"/>
          <w:sz w:val="28"/>
        </w:rPr>
        <w:t>
</w:t>
      </w:r>
      <w:r>
        <w:rPr>
          <w:rFonts w:ascii="Times New Roman"/>
          <w:b w:val="false"/>
          <w:i w:val="false"/>
          <w:color w:val="000000"/>
          <w:sz w:val="28"/>
        </w:rPr>
        <w:t>
      3) Банк Келісімді жасасқан сәтте Келісімді бұзуға, оны жасасу және орындау, оның күші жойылды деп тану мүмкіндігінің болмауына себеп болатын негіздемелердің болмауын растайды.</w:t>
      </w:r>
      <w:r>
        <w:br/>
      </w:r>
      <w:r>
        <w:rPr>
          <w:rFonts w:ascii="Times New Roman"/>
          <w:b w:val="false"/>
          <w:i w:val="false"/>
          <w:color w:val="000000"/>
          <w:sz w:val="28"/>
        </w:rPr>
        <w:t>
</w:t>
      </w:r>
      <w:r>
        <w:rPr>
          <w:rFonts w:ascii="Times New Roman"/>
          <w:b w:val="false"/>
          <w:i w:val="false"/>
          <w:color w:val="000000"/>
          <w:sz w:val="28"/>
        </w:rPr>
        <w:t>
      3. Банк барлық ақпараттың, сондай-ақ өзінің Агентке және Салымшыға берген (ұсынған) немесе ұсынатын барлық құжаттаманың дәл және шындыққа сәйкес келетіндігін мәлімдейді және растайды. Агент пен Салымшы берілген немесе берілетін құжаттаманың дұрыстығы мен дәлдігін тексереді. Жалған, толық емес және/немесе сенімсіз мәліметтер үшін Қазақстан Республикасының заңнамасында көзделген жауапкершілік туралы Банкке ескертілді.</w:t>
      </w:r>
      <w:r>
        <w:br/>
      </w:r>
      <w:r>
        <w:rPr>
          <w:rFonts w:ascii="Times New Roman"/>
          <w:b w:val="false"/>
          <w:i w:val="false"/>
          <w:color w:val="000000"/>
          <w:sz w:val="28"/>
        </w:rPr>
        <w:t>
</w:t>
      </w:r>
      <w:r>
        <w:rPr>
          <w:rFonts w:ascii="Times New Roman"/>
          <w:b w:val="false"/>
          <w:i w:val="false"/>
          <w:color w:val="000000"/>
          <w:sz w:val="28"/>
        </w:rPr>
        <w:t>
      4. Банк Тараптардың бірі болып әрекет ететін ЖКС қаржыландыру жөніндегі келісімді Банктің жарғысын немесе Қазақстан Республикасының Банкке қатысты қолданылатын заңнамасының өзге де талаптарын бұзбауы тиіс.</w:t>
      </w:r>
      <w:r>
        <w:br/>
      </w:r>
      <w:r>
        <w:rPr>
          <w:rFonts w:ascii="Times New Roman"/>
          <w:b w:val="false"/>
          <w:i w:val="false"/>
          <w:color w:val="000000"/>
          <w:sz w:val="28"/>
        </w:rPr>
        <w:t>
</w:t>
      </w:r>
      <w:r>
        <w:rPr>
          <w:rFonts w:ascii="Times New Roman"/>
          <w:b w:val="false"/>
          <w:i w:val="false"/>
          <w:color w:val="000000"/>
          <w:sz w:val="28"/>
        </w:rPr>
        <w:t>
      5. Осымен Банк Келісімдегі барлық шарттардың, олардың құқықтық мәнінің анық және түсінікті екендігін растайды.</w:t>
      </w:r>
    </w:p>
    <w:bookmarkEnd w:id="18"/>
    <w:bookmarkStart w:name="z172" w:id="19"/>
    <w:p>
      <w:pPr>
        <w:spacing w:after="0"/>
        <w:ind w:left="0"/>
        <w:jc w:val="left"/>
      </w:pPr>
      <w:r>
        <w:rPr>
          <w:rFonts w:ascii="Times New Roman"/>
          <w:b/>
          <w:i w:val="false"/>
          <w:color w:val="000000"/>
        </w:rPr>
        <w:t xml:space="preserve"> 
8. Орналастырылған ақшаны өтеу</w:t>
      </w:r>
    </w:p>
    <w:bookmarkEnd w:id="19"/>
    <w:bookmarkStart w:name="z173" w:id="20"/>
    <w:p>
      <w:pPr>
        <w:spacing w:after="0"/>
        <w:ind w:left="0"/>
        <w:jc w:val="both"/>
      </w:pPr>
      <w:r>
        <w:rPr>
          <w:rFonts w:ascii="Times New Roman"/>
          <w:b w:val="false"/>
          <w:i w:val="false"/>
          <w:color w:val="000000"/>
          <w:sz w:val="28"/>
        </w:rPr>
        <w:t>
      1. Банктік салым шартына сәйкес Банк орналастырылған салымның қайтарылуын және өзге де төлемдердің төленуін қамтамасыз етеді.</w:t>
      </w:r>
      <w:r>
        <w:br/>
      </w:r>
      <w:r>
        <w:rPr>
          <w:rFonts w:ascii="Times New Roman"/>
          <w:b w:val="false"/>
          <w:i w:val="false"/>
          <w:color w:val="000000"/>
          <w:sz w:val="28"/>
        </w:rPr>
        <w:t>
</w:t>
      </w:r>
      <w:r>
        <w:rPr>
          <w:rFonts w:ascii="Times New Roman"/>
          <w:b w:val="false"/>
          <w:i w:val="false"/>
          <w:color w:val="000000"/>
          <w:sz w:val="28"/>
        </w:rPr>
        <w:t>
      2. Егер жүргізілген төлемнің сомасы міндеттемелерді орындау үшін жеткіліксіз болған жағдайда, ол ең алдымен Агент пен Салымшының шығындарын, содан соң тұрақсыздық айыбы мен сыйақыны орындауды, ал қалған бөлігін - борыштың негізгі сомасын (Салым сомасын) алғаннан кейін өтейді.</w:t>
      </w:r>
      <w:r>
        <w:br/>
      </w:r>
      <w:r>
        <w:rPr>
          <w:rFonts w:ascii="Times New Roman"/>
          <w:b w:val="false"/>
          <w:i w:val="false"/>
          <w:color w:val="000000"/>
          <w:sz w:val="28"/>
        </w:rPr>
        <w:t>
</w:t>
      </w:r>
      <w:r>
        <w:rPr>
          <w:rFonts w:ascii="Times New Roman"/>
          <w:b w:val="false"/>
          <w:i w:val="false"/>
          <w:color w:val="000000"/>
          <w:sz w:val="28"/>
        </w:rPr>
        <w:t>
      3. Егер төлеу күні жұмыс істемейтін немесе мереке күніне келсе, төлем одан кейінгі жұмыс күнінде жүргізіледі.</w:t>
      </w:r>
    </w:p>
    <w:bookmarkEnd w:id="20"/>
    <w:bookmarkStart w:name="z176" w:id="21"/>
    <w:p>
      <w:pPr>
        <w:spacing w:after="0"/>
        <w:ind w:left="0"/>
        <w:jc w:val="left"/>
      </w:pPr>
      <w:r>
        <w:rPr>
          <w:rFonts w:ascii="Times New Roman"/>
          <w:b/>
          <w:i w:val="false"/>
          <w:color w:val="000000"/>
        </w:rPr>
        <w:t xml:space="preserve"> 
9. Ақшаны Салымшының және/немесе Агенттің бастамасы бойынша</w:t>
      </w:r>
      <w:r>
        <w:br/>
      </w:r>
      <w:r>
        <w:rPr>
          <w:rFonts w:ascii="Times New Roman"/>
          <w:b/>
          <w:i w:val="false"/>
          <w:color w:val="000000"/>
        </w:rPr>
        <w:t>
мерзімінен бұрын қайтару</w:t>
      </w:r>
    </w:p>
    <w:bookmarkEnd w:id="21"/>
    <w:bookmarkStart w:name="z177" w:id="22"/>
    <w:p>
      <w:pPr>
        <w:spacing w:after="0"/>
        <w:ind w:left="0"/>
        <w:jc w:val="both"/>
      </w:pPr>
      <w:r>
        <w:rPr>
          <w:rFonts w:ascii="Times New Roman"/>
          <w:b w:val="false"/>
          <w:i w:val="false"/>
          <w:color w:val="000000"/>
          <w:sz w:val="28"/>
        </w:rPr>
        <w:t>
      1. Банктік салым шарттары бойынша Салымшының және/немесе Агенттің бастамасы бойынша Банктік салым шартында және Келісімде көзделген тәртіппен және шарттарда ақшаны мерзімінен бұрын қайтаруға болады.</w:t>
      </w:r>
      <w:r>
        <w:br/>
      </w:r>
      <w:r>
        <w:rPr>
          <w:rFonts w:ascii="Times New Roman"/>
          <w:b w:val="false"/>
          <w:i w:val="false"/>
          <w:color w:val="000000"/>
          <w:sz w:val="28"/>
        </w:rPr>
        <w:t>
</w:t>
      </w:r>
      <w:r>
        <w:rPr>
          <w:rFonts w:ascii="Times New Roman"/>
          <w:b w:val="false"/>
          <w:i w:val="false"/>
          <w:color w:val="000000"/>
          <w:sz w:val="28"/>
        </w:rPr>
        <w:t>
      2. Салымшының және/немесе Агенттің бастамасы бойынша Салымды мерзімінен бұрын қайтарған жағдайда Банк бағдарлама бойынша қарыз алған ЖКС кредит беру шарттарын өзгертуге құқылы. Бұл ретте, Салымның немесе Келісімнің шарттарына өзгерістер енгізілген жағдайда Банк ЖКС-мен жасалған Банктік қарыз шарттарына/Кредит желісін ашу туралы келісімге Салымның немесе Келісімнің өзгерген шарттарына мөлшерлес өзгерістер мен толықтырулар енгізуге құқылы.</w:t>
      </w:r>
      <w:r>
        <w:br/>
      </w:r>
      <w:r>
        <w:rPr>
          <w:rFonts w:ascii="Times New Roman"/>
          <w:b w:val="false"/>
          <w:i w:val="false"/>
          <w:color w:val="000000"/>
          <w:sz w:val="28"/>
        </w:rPr>
        <w:t>
</w:t>
      </w:r>
      <w:r>
        <w:rPr>
          <w:rFonts w:ascii="Times New Roman"/>
          <w:b w:val="false"/>
          <w:i w:val="false"/>
          <w:color w:val="000000"/>
          <w:sz w:val="28"/>
        </w:rPr>
        <w:t>
      3. Банктің Банктік қарыз шарттарына/Кредит желісін ашу туралы келісімге өзгерістер енгізуге құқығы Салымды қайтарып алу не оның шарттарын өзгерту жағдайларында ЖКС-мен Банктік қарыз шарттарында/Кредит желісін ашу туралы келісімде көрсетіледі.</w:t>
      </w:r>
    </w:p>
    <w:bookmarkEnd w:id="22"/>
    <w:bookmarkStart w:name="z180" w:id="23"/>
    <w:p>
      <w:pPr>
        <w:spacing w:after="0"/>
        <w:ind w:left="0"/>
        <w:jc w:val="left"/>
      </w:pPr>
      <w:r>
        <w:rPr>
          <w:rFonts w:ascii="Times New Roman"/>
          <w:b/>
          <w:i w:val="false"/>
          <w:color w:val="000000"/>
        </w:rPr>
        <w:t xml:space="preserve"> 
10. Ақшаны Банктің бастамасы бойынша мерзімінен бұрын қайтару</w:t>
      </w:r>
    </w:p>
    <w:bookmarkEnd w:id="23"/>
    <w:bookmarkStart w:name="z181" w:id="24"/>
    <w:p>
      <w:pPr>
        <w:spacing w:after="0"/>
        <w:ind w:left="0"/>
        <w:jc w:val="both"/>
      </w:pPr>
      <w:r>
        <w:rPr>
          <w:rFonts w:ascii="Times New Roman"/>
          <w:b w:val="false"/>
          <w:i w:val="false"/>
          <w:color w:val="000000"/>
          <w:sz w:val="28"/>
        </w:rPr>
        <w:t>
      Банктің Салымшыға есептелген барлық сыйақы мен Салымның негізгі сомасы бойынша іс жүзінде пайдаланған уақыт ішінде негізгі сома бойынша төленуге тиіс өзге де соманы төлеуі шартымен, қаражатты игерудің 5 (бес) жылы өткеннен кейін Салымшының және Агенттің жазбаша келісімімен бүкіл Салымды немесе оның негізгі сомасының бір бөлігін мерзімінен бұрын қайтаруға Банктің құқығы бар, және осы сәттен бастап Салымшының алдындағы Банктің ақшалай міндеттемелері тоқтатылады.</w:t>
      </w:r>
    </w:p>
    <w:bookmarkEnd w:id="24"/>
    <w:bookmarkStart w:name="z182" w:id="25"/>
    <w:p>
      <w:pPr>
        <w:spacing w:after="0"/>
        <w:ind w:left="0"/>
        <w:jc w:val="left"/>
      </w:pPr>
      <w:r>
        <w:rPr>
          <w:rFonts w:ascii="Times New Roman"/>
          <w:b/>
          <w:i w:val="false"/>
          <w:color w:val="000000"/>
        </w:rPr>
        <w:t xml:space="preserve"> 
11. Тараптардың жауапкершілігі</w:t>
      </w:r>
    </w:p>
    <w:bookmarkEnd w:id="25"/>
    <w:bookmarkStart w:name="z183" w:id="26"/>
    <w:p>
      <w:pPr>
        <w:spacing w:after="0"/>
        <w:ind w:left="0"/>
        <w:jc w:val="both"/>
      </w:pPr>
      <w:r>
        <w:rPr>
          <w:rFonts w:ascii="Times New Roman"/>
          <w:b w:val="false"/>
          <w:i w:val="false"/>
          <w:color w:val="000000"/>
          <w:sz w:val="28"/>
        </w:rPr>
        <w:t>
      1. Келісімдегі Тарап Келісімге және Қазақстан Республикасының заңнамасына сәйкес Келісімнен туындайтын міндеттемелерді орындамағаны және/немесе тиісінше орындамағаны үшін жауаптылықта болады.</w:t>
      </w:r>
      <w:r>
        <w:br/>
      </w:r>
      <w:r>
        <w:rPr>
          <w:rFonts w:ascii="Times New Roman"/>
          <w:b w:val="false"/>
          <w:i w:val="false"/>
          <w:color w:val="000000"/>
          <w:sz w:val="28"/>
        </w:rPr>
        <w:t>
</w:t>
      </w:r>
      <w:r>
        <w:rPr>
          <w:rFonts w:ascii="Times New Roman"/>
          <w:b w:val="false"/>
          <w:i w:val="false"/>
          <w:color w:val="000000"/>
          <w:sz w:val="28"/>
        </w:rPr>
        <w:t>
      2. Бағдарламаның қаражатын игермеген/уақтылы игермеген жағдайда Банк Агентке игерілмеген/уақтылы игерілмеген соманың 15 %-ы мөлшерінде айыппұл төлейді. Қаражаттың игерілмегені/уақтылы игерілмегені үшін айыппұл тиісті кезең ішінде бірінші күнді қоса алғанда, бірақ соңғы күнді алып тастай отырып, күнтізбелік жылдың 365 күні есебінен талап ұсынылған сәтте өткен күндердің іс жүзіндегі саны базасында есептеледі. Бұл ретте, Бағдарламаның қаражатын уақтылы игермегені үшін айыппұл, егер осы қаражатты уақтылы игермеу Комиссияның ЖКС жобаларын бекітуді кешіктіруі себебі бойынша болса, салынбайды.</w:t>
      </w:r>
      <w:r>
        <w:br/>
      </w:r>
      <w:r>
        <w:rPr>
          <w:rFonts w:ascii="Times New Roman"/>
          <w:b w:val="false"/>
          <w:i w:val="false"/>
          <w:color w:val="000000"/>
          <w:sz w:val="28"/>
        </w:rPr>
        <w:t>
</w:t>
      </w:r>
      <w:r>
        <w:rPr>
          <w:rFonts w:ascii="Times New Roman"/>
          <w:b w:val="false"/>
          <w:i w:val="false"/>
          <w:color w:val="000000"/>
          <w:sz w:val="28"/>
        </w:rPr>
        <w:t>
      3. Келісімнің 4-бөлімі 1-тармағының 1) - 9) тармақшаларының шарттарын Банктің бұзуы Бағдарлама қаражатын мақсатсыз пайдалану деп танылады. Бағдарламаның қаражаты мақсатсыз пайдаланылған кезде Банк Агенттің талабы бойынша Агентке мақсатсыз пайдаланудың анықталған сомасының 15 %-ы мөлшерінде айыппұл төлейді. Бұл ретте Банк қарыздың орнын өз қаражатымен толтыруға және Келісімнің шарттарына сәйкес босаған қаражатты басқа ЖКС-ге жіберуге міндетті.</w:t>
      </w:r>
      <w:r>
        <w:br/>
      </w:r>
      <w:r>
        <w:rPr>
          <w:rFonts w:ascii="Times New Roman"/>
          <w:b w:val="false"/>
          <w:i w:val="false"/>
          <w:color w:val="000000"/>
          <w:sz w:val="28"/>
        </w:rPr>
        <w:t>
</w:t>
      </w:r>
      <w:r>
        <w:rPr>
          <w:rFonts w:ascii="Times New Roman"/>
          <w:b w:val="false"/>
          <w:i w:val="false"/>
          <w:color w:val="000000"/>
          <w:sz w:val="28"/>
        </w:rPr>
        <w:t>
      4. Агент Келісім шарттарының өзге де бұзылушылықтарын анықтаған жағдайда Банк анықталған бұзушылықтарды Агент талап қойған сәттен бастап 20 (жиырма) күнтізбелік күн ішінде жоюға міндеттенеді.</w:t>
      </w:r>
      <w:r>
        <w:br/>
      </w:r>
      <w:r>
        <w:rPr>
          <w:rFonts w:ascii="Times New Roman"/>
          <w:b w:val="false"/>
          <w:i w:val="false"/>
          <w:color w:val="000000"/>
          <w:sz w:val="28"/>
        </w:rPr>
        <w:t>
</w:t>
      </w:r>
      <w:r>
        <w:rPr>
          <w:rFonts w:ascii="Times New Roman"/>
          <w:b w:val="false"/>
          <w:i w:val="false"/>
          <w:color w:val="000000"/>
          <w:sz w:val="28"/>
        </w:rPr>
        <w:t>
      5. Банк салымы шартына/Кредит желісін ашу туралы келісімге және Келісімге сәйкес кез келген соманы төлеу жөніндегі өз міндеттемелерін уақтылы орындамаған кезде мерзімі өткен сомаға мерзімі өтудің бірінші күнінен бастап іс жүзіндегі төлем күніне дейін әрбір мерзімі өткен күн үшін мерзімі өткен берешек сомасының 0,2 %-ы мөлшерінде өсімақы есептеледі.</w:t>
      </w:r>
    </w:p>
    <w:bookmarkEnd w:id="26"/>
    <w:bookmarkStart w:name="z188" w:id="27"/>
    <w:p>
      <w:pPr>
        <w:spacing w:after="0"/>
        <w:ind w:left="0"/>
        <w:jc w:val="left"/>
      </w:pPr>
      <w:r>
        <w:rPr>
          <w:rFonts w:ascii="Times New Roman"/>
          <w:b/>
          <w:i w:val="false"/>
          <w:color w:val="000000"/>
        </w:rPr>
        <w:t xml:space="preserve"> 
12. Хабарламалар</w:t>
      </w:r>
    </w:p>
    <w:bookmarkEnd w:id="27"/>
    <w:bookmarkStart w:name="z189" w:id="28"/>
    <w:p>
      <w:pPr>
        <w:spacing w:after="0"/>
        <w:ind w:left="0"/>
        <w:jc w:val="both"/>
      </w:pPr>
      <w:r>
        <w:rPr>
          <w:rFonts w:ascii="Times New Roman"/>
          <w:b w:val="false"/>
          <w:i w:val="false"/>
          <w:color w:val="000000"/>
          <w:sz w:val="28"/>
        </w:rPr>
        <w:t>
      1. Тараптар Келісімнің шеңберінде талап етілетін немесе жасалған кез келген хабарламаның, хабардың, хаттың немесе сұрау салудың жазбаша нысанда ұсынылатынына келіседі. Мұндай хабарлама, хабар, хат немесе сұрау салу қатысушы Тараптың Келісімде көрсетілген мекен-жайы бойынша тараптың өкілетті өкіліне қолма-қол тапсырылатын, почта немесе курьер байланысы бойынша, факсимильдік және телекс байланысы арқылы жеткізілетін жағдайлардың кез келгенінде тиісті түрде ұсынылған немесе жіберілген ретінде қарастырылатын болады.</w:t>
      </w:r>
      <w:r>
        <w:br/>
      </w:r>
      <w:r>
        <w:rPr>
          <w:rFonts w:ascii="Times New Roman"/>
          <w:b w:val="false"/>
          <w:i w:val="false"/>
          <w:color w:val="000000"/>
          <w:sz w:val="28"/>
        </w:rPr>
        <w:t>
</w:t>
      </w:r>
      <w:r>
        <w:rPr>
          <w:rFonts w:ascii="Times New Roman"/>
          <w:b w:val="false"/>
          <w:i w:val="false"/>
          <w:color w:val="000000"/>
          <w:sz w:val="28"/>
        </w:rPr>
        <w:t>
      2. Кез келген хабарлама, хабар, хат немесе сұрау салу:</w:t>
      </w:r>
      <w:r>
        <w:br/>
      </w:r>
      <w:r>
        <w:rPr>
          <w:rFonts w:ascii="Times New Roman"/>
          <w:b w:val="false"/>
          <w:i w:val="false"/>
          <w:color w:val="000000"/>
          <w:sz w:val="28"/>
        </w:rPr>
        <w:t>
</w:t>
      </w:r>
      <w:r>
        <w:rPr>
          <w:rFonts w:ascii="Times New Roman"/>
          <w:b w:val="false"/>
          <w:i w:val="false"/>
          <w:color w:val="000000"/>
          <w:sz w:val="28"/>
        </w:rPr>
        <w:t>
      1) тиісті белгімен алынған күні - қолма-қол (курьермен) жөнелтілген;</w:t>
      </w:r>
      <w:r>
        <w:br/>
      </w:r>
      <w:r>
        <w:rPr>
          <w:rFonts w:ascii="Times New Roman"/>
          <w:b w:val="false"/>
          <w:i w:val="false"/>
          <w:color w:val="000000"/>
          <w:sz w:val="28"/>
        </w:rPr>
        <w:t>
</w:t>
      </w:r>
      <w:r>
        <w:rPr>
          <w:rFonts w:ascii="Times New Roman"/>
          <w:b w:val="false"/>
          <w:i w:val="false"/>
          <w:color w:val="000000"/>
          <w:sz w:val="28"/>
        </w:rPr>
        <w:t>
      2) жөнелтілгеннен кейін (почта кәсіпорны жөнелту кезінде берген құжат күнінен) үшінші күні - тапсырысты хатпен, жеделхатпен жөнелтілген;</w:t>
      </w:r>
      <w:r>
        <w:br/>
      </w:r>
      <w:r>
        <w:rPr>
          <w:rFonts w:ascii="Times New Roman"/>
          <w:b w:val="false"/>
          <w:i w:val="false"/>
          <w:color w:val="000000"/>
          <w:sz w:val="28"/>
        </w:rPr>
        <w:t>
</w:t>
      </w:r>
      <w:r>
        <w:rPr>
          <w:rFonts w:ascii="Times New Roman"/>
          <w:b w:val="false"/>
          <w:i w:val="false"/>
          <w:color w:val="000000"/>
          <w:sz w:val="28"/>
        </w:rPr>
        <w:t>
      3) жөнелтудің табысты аяқталғаны туралы факсимильдік аппараттың растауының болуы шартымен жөнелту күні - факсимильдік немесе телекс байланысы арқылы жөнелтілген жағдайда алынған болып саналады. Бұл ретте Тараптар 2 жұмыс күнінен кешіктірілмейтін мерзімде осындай хабарламаны, хабарды, хатты немесе сұрау салуды қолма-қол (курьермен) немесе тапсырысты хатпен жөнелтуге міндеттенеді.</w:t>
      </w:r>
      <w:r>
        <w:br/>
      </w:r>
      <w:r>
        <w:rPr>
          <w:rFonts w:ascii="Times New Roman"/>
          <w:b w:val="false"/>
          <w:i w:val="false"/>
          <w:color w:val="000000"/>
          <w:sz w:val="28"/>
        </w:rPr>
        <w:t>
</w:t>
      </w:r>
      <w:r>
        <w:rPr>
          <w:rFonts w:ascii="Times New Roman"/>
          <w:b w:val="false"/>
          <w:i w:val="false"/>
          <w:color w:val="000000"/>
          <w:sz w:val="28"/>
        </w:rPr>
        <w:t>
      3. Ай сайынғы және тоқсан сайынғы есептілік кейіннен банктің Агентке құжаттардың түпнұсқаларын беруімен жөнелтудің табысты аяқталғаны туралы электрондық почта растауының болуы шартымен жөнелту күні - электрондық почта арқылы қол қойылған материалдарды жөнелту жолымен ұсынылуы мүмкін.</w:t>
      </w:r>
    </w:p>
    <w:bookmarkEnd w:id="28"/>
    <w:bookmarkStart w:name="z195" w:id="29"/>
    <w:p>
      <w:pPr>
        <w:spacing w:after="0"/>
        <w:ind w:left="0"/>
        <w:jc w:val="left"/>
      </w:pPr>
      <w:r>
        <w:rPr>
          <w:rFonts w:ascii="Times New Roman"/>
          <w:b/>
          <w:i w:val="false"/>
          <w:color w:val="000000"/>
        </w:rPr>
        <w:t xml:space="preserve"> 
13. Құпиялылық</w:t>
      </w:r>
    </w:p>
    <w:bookmarkEnd w:id="29"/>
    <w:bookmarkStart w:name="z196" w:id="30"/>
    <w:p>
      <w:pPr>
        <w:spacing w:after="0"/>
        <w:ind w:left="0"/>
        <w:jc w:val="both"/>
      </w:pPr>
      <w:r>
        <w:rPr>
          <w:rFonts w:ascii="Times New Roman"/>
          <w:b w:val="false"/>
          <w:i w:val="false"/>
          <w:color w:val="000000"/>
          <w:sz w:val="28"/>
        </w:rPr>
        <w:t>
      1. Осымен Тараптар Келісімнің шарттарына қатысты ақпараттың, сондай-ақ Келісім жасасу және оны орындау барысында олар алған қаржылық, коммерциялық және өзге де ақпараттың құпия болып табылатындығына және Келісім мен Қазақстан Республикасының заңнамалық актілерінде тікелей көзделген жағдайларды қоспағанда, үшінші тұлғаларға жария етілмеуге тиістігіне келіседі.</w:t>
      </w:r>
      <w:r>
        <w:br/>
      </w:r>
      <w:r>
        <w:rPr>
          <w:rFonts w:ascii="Times New Roman"/>
          <w:b w:val="false"/>
          <w:i w:val="false"/>
          <w:color w:val="000000"/>
          <w:sz w:val="28"/>
        </w:rPr>
        <w:t>
</w:t>
      </w:r>
      <w:r>
        <w:rPr>
          <w:rFonts w:ascii="Times New Roman"/>
          <w:b w:val="false"/>
          <w:i w:val="false"/>
          <w:color w:val="000000"/>
          <w:sz w:val="28"/>
        </w:rPr>
        <w:t>
      2. Келісімде және Қазақстан Республикасының заңнамасында тікелей көзделген жағдайларда, Тараптың құпия ақпаратты үшінші тұлғаларға беруіне, жариялауына немесе оны өзге де жария етуіне болады.</w:t>
      </w:r>
      <w:r>
        <w:br/>
      </w:r>
      <w:r>
        <w:rPr>
          <w:rFonts w:ascii="Times New Roman"/>
          <w:b w:val="false"/>
          <w:i w:val="false"/>
          <w:color w:val="000000"/>
          <w:sz w:val="28"/>
        </w:rPr>
        <w:t>
</w:t>
      </w:r>
      <w:r>
        <w:rPr>
          <w:rFonts w:ascii="Times New Roman"/>
          <w:b w:val="false"/>
          <w:i w:val="false"/>
          <w:color w:val="000000"/>
          <w:sz w:val="28"/>
        </w:rPr>
        <w:t>
      3. Тараптар Келісімнің болуы мен оның шарттарының құпиялылығын сақтау үшін барлық қажетті, оның ішінде құқықтық сипаттағы шараларды қабылдайды. Агент пен Салымшының лауазымды тұлғалары мен қызметкерлеріне Агент пен Салымшының өздерінің Келісім бойынша құқықтарын іске асыру барысында алған мәліметтерін жария етуге не үшінші тұлғаларға беруге тыйым салынады.</w:t>
      </w:r>
      <w:r>
        <w:br/>
      </w:r>
      <w:r>
        <w:rPr>
          <w:rFonts w:ascii="Times New Roman"/>
          <w:b w:val="false"/>
          <w:i w:val="false"/>
          <w:color w:val="000000"/>
          <w:sz w:val="28"/>
        </w:rPr>
        <w:t>
</w:t>
      </w:r>
      <w:r>
        <w:rPr>
          <w:rFonts w:ascii="Times New Roman"/>
          <w:b w:val="false"/>
          <w:i w:val="false"/>
          <w:color w:val="000000"/>
          <w:sz w:val="28"/>
        </w:rPr>
        <w:t>
      4. Тараптардың кез келгені Келісімнің талаптарын бұза отырып құпия ақпаратты жария еткен не таратқан жағдайда кінәлі Тарап осындай ақпаратты жария ету салдарынан екінші Тарап ұшыраған ықтимал шығындарды өтей отырып, Қазақстан Республикасының заңнамасында көзделген жауаптылықта болады.</w:t>
      </w:r>
    </w:p>
    <w:bookmarkEnd w:id="30"/>
    <w:bookmarkStart w:name="z200" w:id="31"/>
    <w:p>
      <w:pPr>
        <w:spacing w:after="0"/>
        <w:ind w:left="0"/>
        <w:jc w:val="left"/>
      </w:pPr>
      <w:r>
        <w:rPr>
          <w:rFonts w:ascii="Times New Roman"/>
          <w:b/>
          <w:i w:val="false"/>
          <w:color w:val="000000"/>
        </w:rPr>
        <w:t xml:space="preserve"> 
14. Еңсерілмес күш жағдаяттары</w:t>
      </w:r>
    </w:p>
    <w:bookmarkEnd w:id="31"/>
    <w:bookmarkStart w:name="z201" w:id="32"/>
    <w:p>
      <w:pPr>
        <w:spacing w:after="0"/>
        <w:ind w:left="0"/>
        <w:jc w:val="both"/>
      </w:pPr>
      <w:r>
        <w:rPr>
          <w:rFonts w:ascii="Times New Roman"/>
          <w:b w:val="false"/>
          <w:i w:val="false"/>
          <w:color w:val="000000"/>
          <w:sz w:val="28"/>
        </w:rPr>
        <w:t>
      1. Егер орындаудың мүмкін болмауы еңсерілмес күш жағдаяттарының салдары болып табылса, Тараптар өздерінің Келісім жөніндегі міндеттемелерін орындамағаны, не лайықты орындамағаны үшін жауаптылықтан босатылады.</w:t>
      </w:r>
      <w:r>
        <w:br/>
      </w:r>
      <w:r>
        <w:rPr>
          <w:rFonts w:ascii="Times New Roman"/>
          <w:b w:val="false"/>
          <w:i w:val="false"/>
          <w:color w:val="000000"/>
          <w:sz w:val="28"/>
        </w:rPr>
        <w:t>
</w:t>
      </w:r>
      <w:r>
        <w:rPr>
          <w:rFonts w:ascii="Times New Roman"/>
          <w:b w:val="false"/>
          <w:i w:val="false"/>
          <w:color w:val="000000"/>
          <w:sz w:val="28"/>
        </w:rPr>
        <w:t>
      2. Еңсерілмес күш жағдаяттары болған кезде ол үшін Келісім бойынша өз міндеттемелерін орындамау мүмкіндігі туындаған Тарап басталған сәттен бастап 10 (он) жұмыс күні ішінде екінші Тарапты осындай жағдаяттар туралы уақтылы хабардар етуге тиіс.</w:t>
      </w:r>
      <w:r>
        <w:br/>
      </w:r>
      <w:r>
        <w:rPr>
          <w:rFonts w:ascii="Times New Roman"/>
          <w:b w:val="false"/>
          <w:i w:val="false"/>
          <w:color w:val="000000"/>
          <w:sz w:val="28"/>
        </w:rPr>
        <w:t>
</w:t>
      </w:r>
      <w:r>
        <w:rPr>
          <w:rFonts w:ascii="Times New Roman"/>
          <w:b w:val="false"/>
          <w:i w:val="false"/>
          <w:color w:val="000000"/>
          <w:sz w:val="28"/>
        </w:rPr>
        <w:t>
      3. Уақтылы хабарлау болмаған кезде Тарап екінші Тарапқа хабарламау немесе уақтылы хабарламау келтірген шығындарды өтеуге міндетті.</w:t>
      </w:r>
      <w:r>
        <w:br/>
      </w:r>
      <w:r>
        <w:rPr>
          <w:rFonts w:ascii="Times New Roman"/>
          <w:b w:val="false"/>
          <w:i w:val="false"/>
          <w:color w:val="000000"/>
          <w:sz w:val="28"/>
        </w:rPr>
        <w:t>
</w:t>
      </w:r>
      <w:r>
        <w:rPr>
          <w:rFonts w:ascii="Times New Roman"/>
          <w:b w:val="false"/>
          <w:i w:val="false"/>
          <w:color w:val="000000"/>
          <w:sz w:val="28"/>
        </w:rPr>
        <w:t>
      4. Еңсерілмес күш жағдаяттарының болуы Келісімнің орындалу мерзімін олардың әрекет ету мерзіміне ұлғайтуды тудырады.</w:t>
      </w:r>
      <w:r>
        <w:br/>
      </w:r>
      <w:r>
        <w:rPr>
          <w:rFonts w:ascii="Times New Roman"/>
          <w:b w:val="false"/>
          <w:i w:val="false"/>
          <w:color w:val="000000"/>
          <w:sz w:val="28"/>
        </w:rPr>
        <w:t>
</w:t>
      </w:r>
      <w:r>
        <w:rPr>
          <w:rFonts w:ascii="Times New Roman"/>
          <w:b w:val="false"/>
          <w:i w:val="false"/>
          <w:color w:val="000000"/>
          <w:sz w:val="28"/>
        </w:rPr>
        <w:t>
      5. Егер мұндай жағдаяттар 2 (екі) айдан астам уақыт жалғасатын болса, онда әрбір Тарап Банк салымы шарты мен Келісім бойынша міндеттемелерді одан әрі орындаудан бас тартуға құқылы. Бұл ретте Банк Агент осындай талаптарды мәлімдеген күннен бастап 10 (он) жұмыс күні ішінде есептелген сыйақысыз негізгі борыш сомасын қайтаруға міндетті.</w:t>
      </w:r>
    </w:p>
    <w:bookmarkEnd w:id="32"/>
    <w:bookmarkStart w:name="z206" w:id="33"/>
    <w:p>
      <w:pPr>
        <w:spacing w:after="0"/>
        <w:ind w:left="0"/>
        <w:jc w:val="left"/>
      </w:pPr>
      <w:r>
        <w:rPr>
          <w:rFonts w:ascii="Times New Roman"/>
          <w:b/>
          <w:i w:val="false"/>
          <w:color w:val="000000"/>
        </w:rPr>
        <w:t xml:space="preserve"> 
15. Дауларды шешу</w:t>
      </w:r>
    </w:p>
    <w:bookmarkEnd w:id="33"/>
    <w:bookmarkStart w:name="z207" w:id="34"/>
    <w:p>
      <w:pPr>
        <w:spacing w:after="0"/>
        <w:ind w:left="0"/>
        <w:jc w:val="both"/>
      </w:pPr>
      <w:r>
        <w:rPr>
          <w:rFonts w:ascii="Times New Roman"/>
          <w:b w:val="false"/>
          <w:i w:val="false"/>
          <w:color w:val="000000"/>
          <w:sz w:val="28"/>
        </w:rPr>
        <w:t>
      1. Келісімге байланысты немесе одан туындайтын барлық даулар мен келіспеушіліктер Тараптардың арасында келіссөздер жолымен шешіледі. Реттелмеген даулар Қазақстан Республикасының заңнамасына сәйкес сот тәртібімен шешіледі.</w:t>
      </w:r>
      <w:r>
        <w:br/>
      </w:r>
      <w:r>
        <w:rPr>
          <w:rFonts w:ascii="Times New Roman"/>
          <w:b w:val="false"/>
          <w:i w:val="false"/>
          <w:color w:val="000000"/>
          <w:sz w:val="28"/>
        </w:rPr>
        <w:t>
</w:t>
      </w:r>
      <w:r>
        <w:rPr>
          <w:rFonts w:ascii="Times New Roman"/>
          <w:b w:val="false"/>
          <w:i w:val="false"/>
          <w:color w:val="000000"/>
          <w:sz w:val="28"/>
        </w:rPr>
        <w:t>
      2. Осы Келісім Қазақстан Республикасының қолданыстағы заңнамасына сәйкес түсіндіріледі және реттеледі.</w:t>
      </w:r>
    </w:p>
    <w:bookmarkEnd w:id="34"/>
    <w:bookmarkStart w:name="z209" w:id="35"/>
    <w:p>
      <w:pPr>
        <w:spacing w:after="0"/>
        <w:ind w:left="0"/>
        <w:jc w:val="left"/>
      </w:pPr>
      <w:r>
        <w:rPr>
          <w:rFonts w:ascii="Times New Roman"/>
          <w:b/>
          <w:i w:val="false"/>
          <w:color w:val="000000"/>
        </w:rPr>
        <w:t xml:space="preserve"> 
16. Келісімнің шарттарын өзгерту</w:t>
      </w:r>
    </w:p>
    <w:bookmarkEnd w:id="35"/>
    <w:bookmarkStart w:name="z210" w:id="36"/>
    <w:p>
      <w:pPr>
        <w:spacing w:after="0"/>
        <w:ind w:left="0"/>
        <w:jc w:val="both"/>
      </w:pPr>
      <w:r>
        <w:rPr>
          <w:rFonts w:ascii="Times New Roman"/>
          <w:b w:val="false"/>
          <w:i w:val="false"/>
          <w:color w:val="000000"/>
          <w:sz w:val="28"/>
        </w:rPr>
        <w:t>
      Осымен Тараптар Келісімге кез келген өзгерістер немесе толықтырулар Тараптардың жазбаша келісімі бойынша ғана жасалуы мүмкін деп келісті.</w:t>
      </w:r>
    </w:p>
    <w:bookmarkEnd w:id="36"/>
    <w:bookmarkStart w:name="z211" w:id="37"/>
    <w:p>
      <w:pPr>
        <w:spacing w:after="0"/>
        <w:ind w:left="0"/>
        <w:jc w:val="left"/>
      </w:pPr>
      <w:r>
        <w:rPr>
          <w:rFonts w:ascii="Times New Roman"/>
          <w:b/>
          <w:i w:val="false"/>
          <w:color w:val="000000"/>
        </w:rPr>
        <w:t xml:space="preserve"> 
17. Қорытынды ережелер</w:t>
      </w:r>
    </w:p>
    <w:bookmarkEnd w:id="37"/>
    <w:bookmarkStart w:name="z212" w:id="38"/>
    <w:p>
      <w:pPr>
        <w:spacing w:after="0"/>
        <w:ind w:left="0"/>
        <w:jc w:val="both"/>
      </w:pPr>
      <w:r>
        <w:rPr>
          <w:rFonts w:ascii="Times New Roman"/>
          <w:b w:val="false"/>
          <w:i w:val="false"/>
          <w:color w:val="000000"/>
          <w:sz w:val="28"/>
        </w:rPr>
        <w:t>
      1. Келісімнің ережелері өзгертілуі және/немесе толықтырылуы мүмкін. Келісімде көзделген жағдайларды қоспағанда, Тараптардың келісімі бойынша жазбаша нысанда жасалған және Тараптардың өкілетті өкілдері қол қойған өзгерістер мен толықтырулар ғана Тараптар үшін жарамды және міндетті болып танылады.</w:t>
      </w:r>
      <w:r>
        <w:br/>
      </w:r>
      <w:r>
        <w:rPr>
          <w:rFonts w:ascii="Times New Roman"/>
          <w:b w:val="false"/>
          <w:i w:val="false"/>
          <w:color w:val="000000"/>
          <w:sz w:val="28"/>
        </w:rPr>
        <w:t>
</w:t>
      </w:r>
      <w:r>
        <w:rPr>
          <w:rFonts w:ascii="Times New Roman"/>
          <w:b w:val="false"/>
          <w:i w:val="false"/>
          <w:color w:val="000000"/>
          <w:sz w:val="28"/>
        </w:rPr>
        <w:t>
      2. Осы Келісім Тараптардың әрқайсысы үшін 1 (бір) данадан мемлекеттік және орыс тілдерінде бірдей 4 (төрт) данада жасалды, олардың әрқайсысының тең заңдық күші бар. Тараптардың арасында келіспеушіліктер мен даулар туындаған жағдайда Келісімнің орыс тіліндегі мәтіні басым мәнге ие болады.</w:t>
      </w:r>
      <w:r>
        <w:br/>
      </w:r>
      <w:r>
        <w:rPr>
          <w:rFonts w:ascii="Times New Roman"/>
          <w:b w:val="false"/>
          <w:i w:val="false"/>
          <w:color w:val="000000"/>
          <w:sz w:val="28"/>
        </w:rPr>
        <w:t>
</w:t>
      </w:r>
      <w:r>
        <w:rPr>
          <w:rFonts w:ascii="Times New Roman"/>
          <w:b w:val="false"/>
          <w:i w:val="false"/>
          <w:color w:val="000000"/>
          <w:sz w:val="28"/>
        </w:rPr>
        <w:t>
      3. Осы Келісім қол қойылған күнінен бастап күшіне енеді және Тараптар Келісім бойынша өз міндеттемелерін толық орындағанға дейін қолданыста болады.</w:t>
      </w:r>
      <w:r>
        <w:br/>
      </w:r>
      <w:r>
        <w:rPr>
          <w:rFonts w:ascii="Times New Roman"/>
          <w:b w:val="false"/>
          <w:i w:val="false"/>
          <w:color w:val="000000"/>
          <w:sz w:val="28"/>
        </w:rPr>
        <w:t>
</w:t>
      </w:r>
      <w:r>
        <w:rPr>
          <w:rFonts w:ascii="Times New Roman"/>
          <w:b w:val="false"/>
          <w:i w:val="false"/>
          <w:color w:val="000000"/>
          <w:sz w:val="28"/>
        </w:rPr>
        <w:t>
      4. Тараптар Келісімге қол қойылғаннан кейін барлық алдыңғы талқылаулар, ұсынымдар, сондай-ақ хат жазысулар заңдық күшін жоғалтатынына және Келісім мәтініне ауыстырылатынына келіседі.</w:t>
      </w:r>
      <w:r>
        <w:br/>
      </w:r>
      <w:r>
        <w:rPr>
          <w:rFonts w:ascii="Times New Roman"/>
          <w:b w:val="false"/>
          <w:i w:val="false"/>
          <w:color w:val="000000"/>
          <w:sz w:val="28"/>
        </w:rPr>
        <w:t>
</w:t>
      </w:r>
      <w:r>
        <w:rPr>
          <w:rFonts w:ascii="Times New Roman"/>
          <w:b w:val="false"/>
          <w:i w:val="false"/>
          <w:color w:val="000000"/>
          <w:sz w:val="28"/>
        </w:rPr>
        <w:t>
      5. Келісімде көзделмеген барлық өзге жағдайларда Тараптар Қазақстан Республикасының қолданыстағы заңнамасын басшылыққа алады.</w:t>
      </w:r>
    </w:p>
    <w:bookmarkEnd w:id="38"/>
    <w:bookmarkStart w:name="z217" w:id="39"/>
    <w:p>
      <w:pPr>
        <w:spacing w:after="0"/>
        <w:ind w:left="0"/>
        <w:jc w:val="left"/>
      </w:pPr>
      <w:r>
        <w:rPr>
          <w:rFonts w:ascii="Times New Roman"/>
          <w:b/>
          <w:i w:val="false"/>
          <w:color w:val="000000"/>
        </w:rPr>
        <w:t xml:space="preserve"> 
18. Тараптардың заңдық мекен-жайы, банктік</w:t>
      </w:r>
      <w:r>
        <w:br/>
      </w:r>
      <w:r>
        <w:rPr>
          <w:rFonts w:ascii="Times New Roman"/>
          <w:b/>
          <w:i w:val="false"/>
          <w:color w:val="000000"/>
        </w:rPr>
        <w:t>
деректемелері және қолтаңбалары</w:t>
      </w:r>
    </w:p>
    <w:bookmarkEnd w:id="39"/>
    <w:p>
      <w:pPr>
        <w:spacing w:after="0"/>
        <w:ind w:left="0"/>
        <w:jc w:val="both"/>
      </w:pPr>
      <w:r>
        <w:rPr>
          <w:rFonts w:ascii="Times New Roman"/>
          <w:b w:val="false"/>
          <w:i w:val="false"/>
          <w:color w:val="000000"/>
          <w:sz w:val="28"/>
        </w:rPr>
        <w:t>Қор:                                Салымшы:</w:t>
      </w:r>
      <w:r>
        <w:br/>
      </w:r>
      <w:r>
        <w:rPr>
          <w:rFonts w:ascii="Times New Roman"/>
          <w:b w:val="false"/>
          <w:i w:val="false"/>
          <w:color w:val="000000"/>
          <w:sz w:val="28"/>
        </w:rPr>
        <w:t>
"Самұрық-Қазына" ұлттық             "Стресті активтер қоры"</w:t>
      </w:r>
      <w:r>
        <w:br/>
      </w:r>
      <w:r>
        <w:rPr>
          <w:rFonts w:ascii="Times New Roman"/>
          <w:b w:val="false"/>
          <w:i w:val="false"/>
          <w:color w:val="000000"/>
          <w:sz w:val="28"/>
        </w:rPr>
        <w:t>
әл-ауқат қоры" акционерлік қоғамы   акционерлік қоғамы</w:t>
      </w:r>
      <w:r>
        <w:br/>
      </w:r>
      <w:r>
        <w:rPr>
          <w:rFonts w:ascii="Times New Roman"/>
          <w:b w:val="false"/>
          <w:i w:val="false"/>
          <w:color w:val="000000"/>
          <w:sz w:val="28"/>
        </w:rPr>
        <w:t>
Мекен-жайы:                         Мекен-жайы:</w:t>
      </w:r>
      <w:r>
        <w:br/>
      </w:r>
      <w:r>
        <w:rPr>
          <w:rFonts w:ascii="Times New Roman"/>
          <w:b w:val="false"/>
          <w:i w:val="false"/>
          <w:color w:val="000000"/>
          <w:sz w:val="28"/>
        </w:rPr>
        <w:t>
Қазақстан Республикасы, 010000,     Қазақстан Республикасы, 050010,</w:t>
      </w:r>
      <w:r>
        <w:br/>
      </w:r>
      <w:r>
        <w:rPr>
          <w:rFonts w:ascii="Times New Roman"/>
          <w:b w:val="false"/>
          <w:i w:val="false"/>
          <w:color w:val="000000"/>
          <w:sz w:val="28"/>
        </w:rPr>
        <w:t>
Астана қаласы                       Алматы қаласы, Зенков көшесі, 80</w:t>
      </w:r>
      <w:r>
        <w:br/>
      </w:r>
      <w:r>
        <w:rPr>
          <w:rFonts w:ascii="Times New Roman"/>
          <w:b w:val="false"/>
          <w:i w:val="false"/>
          <w:color w:val="000000"/>
          <w:sz w:val="28"/>
        </w:rPr>
        <w:t>
Алматы ауданы, Қабанбай батыр       СТН 600 900 614 502</w:t>
      </w:r>
      <w:r>
        <w:br/>
      </w:r>
      <w:r>
        <w:rPr>
          <w:rFonts w:ascii="Times New Roman"/>
          <w:b w:val="false"/>
          <w:i w:val="false"/>
          <w:color w:val="000000"/>
          <w:sz w:val="28"/>
        </w:rPr>
        <w:t>
даңғылы, 23-үй                      ЖСК 043 660 801</w:t>
      </w:r>
      <w:r>
        <w:br/>
      </w:r>
      <w:r>
        <w:rPr>
          <w:rFonts w:ascii="Times New Roman"/>
          <w:b w:val="false"/>
          <w:i w:val="false"/>
          <w:color w:val="000000"/>
          <w:sz w:val="28"/>
        </w:rPr>
        <w:t>
СТН 620 200 333 937                 БСК 190 501 949</w:t>
      </w:r>
      <w:r>
        <w:br/>
      </w:r>
      <w:r>
        <w:rPr>
          <w:rFonts w:ascii="Times New Roman"/>
          <w:b w:val="false"/>
          <w:i w:val="false"/>
          <w:color w:val="000000"/>
          <w:sz w:val="28"/>
        </w:rPr>
        <w:t>
ЖСК 382 609 617                     "Қазақстанның НSВС Банкі" АҚ</w:t>
      </w:r>
      <w:r>
        <w:br/>
      </w:r>
      <w:r>
        <w:rPr>
          <w:rFonts w:ascii="Times New Roman"/>
          <w:b w:val="false"/>
          <w:i w:val="false"/>
          <w:color w:val="000000"/>
          <w:sz w:val="28"/>
        </w:rPr>
        <w:t>
БСК 190 201 125                     ЕБ-де</w:t>
      </w:r>
      <w:r>
        <w:br/>
      </w:r>
      <w:r>
        <w:rPr>
          <w:rFonts w:ascii="Times New Roman"/>
          <w:b w:val="false"/>
          <w:i w:val="false"/>
          <w:color w:val="000000"/>
          <w:sz w:val="28"/>
        </w:rPr>
        <w:t>
Қазақстан Республикасы Ұлттық</w:t>
      </w:r>
      <w:r>
        <w:br/>
      </w:r>
      <w:r>
        <w:rPr>
          <w:rFonts w:ascii="Times New Roman"/>
          <w:b w:val="false"/>
          <w:i w:val="false"/>
          <w:color w:val="000000"/>
          <w:sz w:val="28"/>
        </w:rPr>
        <w:t>
Банкі ММ-де</w:t>
      </w:r>
    </w:p>
    <w:p>
      <w:pPr>
        <w:spacing w:after="0"/>
        <w:ind w:left="0"/>
        <w:jc w:val="both"/>
      </w:pPr>
      <w:r>
        <w:rPr>
          <w:rFonts w:ascii="Times New Roman"/>
          <w:b w:val="false"/>
          <w:i w:val="false"/>
          <w:color w:val="000000"/>
          <w:sz w:val="28"/>
        </w:rPr>
        <w:t>__________ Қ. Әйтекенов             __________ С. Арапова</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Банк:                               Агент:</w:t>
      </w:r>
      <w:r>
        <w:br/>
      </w:r>
      <w:r>
        <w:rPr>
          <w:rFonts w:ascii="Times New Roman"/>
          <w:b w:val="false"/>
          <w:i w:val="false"/>
          <w:color w:val="000000"/>
          <w:sz w:val="28"/>
        </w:rPr>
        <w:t>
акционерлік қоғамы                  "Даму" кәсіпкерлікті дамыту қоры"</w:t>
      </w:r>
      <w:r>
        <w:br/>
      </w:r>
      <w:r>
        <w:rPr>
          <w:rFonts w:ascii="Times New Roman"/>
          <w:b w:val="false"/>
          <w:i w:val="false"/>
          <w:color w:val="000000"/>
          <w:sz w:val="28"/>
        </w:rPr>
        <w:t>
                                    акционерлік қоғамы</w:t>
      </w:r>
    </w:p>
    <w:p>
      <w:pPr>
        <w:spacing w:after="0"/>
        <w:ind w:left="0"/>
        <w:jc w:val="both"/>
      </w:pPr>
      <w:r>
        <w:rPr>
          <w:rFonts w:ascii="Times New Roman"/>
          <w:b w:val="false"/>
          <w:i w:val="false"/>
          <w:color w:val="000000"/>
          <w:sz w:val="28"/>
        </w:rPr>
        <w:t>Мекен-жайы:                         Мекен-жайы:</w:t>
      </w:r>
      <w:r>
        <w:br/>
      </w:r>
      <w:r>
        <w:rPr>
          <w:rFonts w:ascii="Times New Roman"/>
          <w:b w:val="false"/>
          <w:i w:val="false"/>
          <w:color w:val="000000"/>
          <w:sz w:val="28"/>
        </w:rPr>
        <w:t>
_______________________             Қазақстан Республикасы, 050 004</w:t>
      </w:r>
      <w:r>
        <w:br/>
      </w:r>
      <w:r>
        <w:rPr>
          <w:rFonts w:ascii="Times New Roman"/>
          <w:b w:val="false"/>
          <w:i w:val="false"/>
          <w:color w:val="000000"/>
          <w:sz w:val="28"/>
        </w:rPr>
        <w:t>
                                    Алматы қаласы, Гоголь көшесі, 111</w:t>
      </w:r>
      <w:r>
        <w:br/>
      </w:r>
      <w:r>
        <w:rPr>
          <w:rFonts w:ascii="Times New Roman"/>
          <w:b w:val="false"/>
          <w:i w:val="false"/>
          <w:color w:val="000000"/>
          <w:sz w:val="28"/>
        </w:rPr>
        <w:t>
                                    СТН 600 500 050 605</w:t>
      </w:r>
      <w:r>
        <w:br/>
      </w:r>
      <w:r>
        <w:rPr>
          <w:rFonts w:ascii="Times New Roman"/>
          <w:b w:val="false"/>
          <w:i w:val="false"/>
          <w:color w:val="000000"/>
          <w:sz w:val="28"/>
        </w:rPr>
        <w:t>
                                    ЖСК 070 011 258</w:t>
      </w:r>
      <w:r>
        <w:br/>
      </w:r>
      <w:r>
        <w:rPr>
          <w:rFonts w:ascii="Times New Roman"/>
          <w:b w:val="false"/>
          <w:i w:val="false"/>
          <w:color w:val="000000"/>
          <w:sz w:val="28"/>
        </w:rPr>
        <w:t>
                                    БСК 190 201 125</w:t>
      </w:r>
      <w:r>
        <w:br/>
      </w:r>
      <w:r>
        <w:rPr>
          <w:rFonts w:ascii="Times New Roman"/>
          <w:b w:val="false"/>
          <w:i w:val="false"/>
          <w:color w:val="000000"/>
          <w:sz w:val="28"/>
        </w:rPr>
        <w:t>
                                    "Казкоммерцбанк" АҚ Алматы</w:t>
      </w:r>
      <w:r>
        <w:br/>
      </w:r>
      <w:r>
        <w:rPr>
          <w:rFonts w:ascii="Times New Roman"/>
          <w:b w:val="false"/>
          <w:i w:val="false"/>
          <w:color w:val="000000"/>
          <w:sz w:val="28"/>
        </w:rPr>
        <w:t>
                                    филиалы, Алматы қаласы</w:t>
      </w:r>
    </w:p>
    <w:p>
      <w:pPr>
        <w:spacing w:after="0"/>
        <w:ind w:left="0"/>
        <w:jc w:val="both"/>
      </w:pPr>
      <w:r>
        <w:rPr>
          <w:rFonts w:ascii="Times New Roman"/>
          <w:b w:val="false"/>
          <w:i w:val="false"/>
          <w:color w:val="000000"/>
          <w:sz w:val="28"/>
        </w:rPr>
        <w:t>                                    __________________ Б. Мұқышев</w:t>
      </w:r>
    </w:p>
    <w:p>
      <w:pPr>
        <w:spacing w:after="0"/>
        <w:ind w:left="0"/>
        <w:jc w:val="both"/>
      </w:pPr>
      <w:r>
        <w:rPr>
          <w:rFonts w:ascii="Times New Roman"/>
          <w:b w:val="false"/>
          <w:i w:val="false"/>
          <w:color w:val="000000"/>
          <w:sz w:val="28"/>
        </w:rPr>
        <w:t>Бас келісімге</w:t>
      </w:r>
      <w:r>
        <w:br/>
      </w:r>
      <w:r>
        <w:rPr>
          <w:rFonts w:ascii="Times New Roman"/>
          <w:b w:val="false"/>
          <w:i w:val="false"/>
          <w:color w:val="000000"/>
          <w:sz w:val="28"/>
        </w:rPr>
        <w:t>
1-қосымша</w:t>
      </w:r>
    </w:p>
    <w:bookmarkStart w:name="z218" w:id="40"/>
    <w:p>
      <w:pPr>
        <w:spacing w:after="0"/>
        <w:ind w:left="0"/>
        <w:jc w:val="left"/>
      </w:pPr>
      <w:r>
        <w:rPr>
          <w:rFonts w:ascii="Times New Roman"/>
          <w:b/>
          <w:i w:val="false"/>
          <w:color w:val="000000"/>
        </w:rPr>
        <w:t xml:space="preserve"> 
Өңдеуші өнеркәсіп салаларының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873"/>
        <w:gridCol w:w="10553"/>
      </w:tblGrid>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w:t>
            </w:r>
            <w:r>
              <w:br/>
            </w:r>
            <w:r>
              <w:rPr>
                <w:rFonts w:ascii="Times New Roman"/>
                <w:b w:val="false"/>
                <w:i w:val="false"/>
                <w:color w:val="000000"/>
                <w:sz w:val="20"/>
              </w:rPr>
              <w:t>
</w:t>
            </w:r>
            <w:r>
              <w:rPr>
                <w:rFonts w:ascii="Times New Roman"/>
                <w:b w:val="false"/>
                <w:i w:val="false"/>
                <w:color w:val="000000"/>
                <w:sz w:val="20"/>
              </w:rPr>
              <w:t>N</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(бөлімнің, кіші бөлімнің, топтың)</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Жиһаздардан басқа, ағаштан және тоздан жасалған бұйымдарды өндіру; сабаннан және өруге арналған материалдардан жасалған бұйымдар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өнімдерін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материалдарды басып шығару және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өнеркәсіп өнімдерін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мен препараттар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өнімдер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жабдықтан басқа, дайын металл бұйымдарын өндіру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өнімдер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машиналар мен жабдық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трейлерлер мен жартылай тіркемелер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 құралдарын шығару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жасау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бұйымдар шығару</w:t>
            </w:r>
          </w:p>
        </w:tc>
      </w:tr>
    </w:tbl>
    <w:p>
      <w:pPr>
        <w:spacing w:after="0"/>
        <w:ind w:left="0"/>
        <w:jc w:val="both"/>
      </w:pPr>
      <w:r>
        <w:rPr>
          <w:rFonts w:ascii="Times New Roman"/>
          <w:b w:val="false"/>
          <w:i w:val="false"/>
          <w:color w:val="000000"/>
          <w:sz w:val="28"/>
        </w:rPr>
        <w:t>Бас келісімге</w:t>
      </w:r>
      <w:r>
        <w:br/>
      </w:r>
      <w:r>
        <w:rPr>
          <w:rFonts w:ascii="Times New Roman"/>
          <w:b w:val="false"/>
          <w:i w:val="false"/>
          <w:color w:val="000000"/>
          <w:sz w:val="28"/>
        </w:rPr>
        <w:t>
2-қосымша</w:t>
      </w:r>
    </w:p>
    <w:bookmarkStart w:name="z219" w:id="41"/>
    <w:p>
      <w:pPr>
        <w:spacing w:after="0"/>
        <w:ind w:left="0"/>
        <w:jc w:val="left"/>
      </w:pPr>
      <w:r>
        <w:rPr>
          <w:rFonts w:ascii="Times New Roman"/>
          <w:b/>
          <w:i w:val="false"/>
          <w:color w:val="000000"/>
        </w:rPr>
        <w:t xml:space="preserve"> 
ЖКС жобасы бойынша ақпараттық парақ (анкета)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4113"/>
        <w:gridCol w:w="3573"/>
      </w:tblGrid>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ақпарат</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атауы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атауы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тіркелген күні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(облыс, қала)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түрі (қаржыландыру/қайта қаржыландыру)</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қаржыландырылатын қарыздың мақсаты (қайта қаржыландырылған жағдайда):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толықтыру</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қаржыландырылатын қарыздың мақсатты пайдаланылуын құжаттамалық растау (сома, теңгемен) (қайта қаржыландырылған жағдайда)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бекіткен қаржыландыру шарттары</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Қаржыландыру/қайта қаржыландыру сомасы, теңге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Банктің қаражаты есебінен</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қаражаты есебінен</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айналым қаражатын толықтыру (жаңадан қаржыландырған жағдайда)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(жаңадан қаржыландырған жағдайда)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Қордың бұрын іске асырылған Бағдарламасы есебінен (қайта қаржыландырылған жағдайда)</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мерзімі, ай</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(номиналды)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(тиімді)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бойынша жеңілдікті кезең, ай</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кезеңділігі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өтеу кезеңділігі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қол жетімділігі кезеңі (Кредиттік желі ашылған жағдайда), ай</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ағымдағы жағдайы туралы ақпарат</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қаржы жылы ішінде өндірілген өнім шығару көлемі, теңгемен</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қаржы жылы ішінде өндірілген өнім үшін түсімнің көлемі, теңгемен</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қаржы жылы ішінде төленген салық төлемдерінің көлемі, теңгемен</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 адам</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төлемдер бойынша берешектің болуы, теңге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(актінің) күні</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Бағдарламалары бойынша кредиттердің болуы, теңге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қаржыландырылатын/қайта қаржыландырылатын жобасы туралы ақпарат</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кезеңі ішінде өнім шығарудың болжамды көлемі, теңге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кезеңі ішіндегі түсімнің болжамды көлемі, теңге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кезеңі ішіндегі салық аударымдарының болжамды көлемі, теңге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Құрылатын жұмыс орындары, адам.</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орны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 келісімге</w:t>
      </w:r>
      <w:r>
        <w:br/>
      </w:r>
      <w:r>
        <w:rPr>
          <w:rFonts w:ascii="Times New Roman"/>
          <w:b w:val="false"/>
          <w:i w:val="false"/>
          <w:color w:val="000000"/>
          <w:sz w:val="28"/>
        </w:rPr>
        <w:t>
3-қосымша</w:t>
      </w:r>
    </w:p>
    <w:bookmarkStart w:name="z220" w:id="42"/>
    <w:p>
      <w:pPr>
        <w:spacing w:after="0"/>
        <w:ind w:left="0"/>
        <w:jc w:val="left"/>
      </w:pPr>
      <w:r>
        <w:rPr>
          <w:rFonts w:ascii="Times New Roman"/>
          <w:b/>
          <w:i w:val="false"/>
          <w:color w:val="000000"/>
        </w:rPr>
        <w:t xml:space="preserve"> 
Бағдарламаны іске асыру барысы туралы есеп</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193"/>
        <w:gridCol w:w="1253"/>
        <w:gridCol w:w="2993"/>
        <w:gridCol w:w="1773"/>
        <w:gridCol w:w="2113"/>
        <w:gridCol w:w="227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N</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облыстары бөлінісінде қарыз алушының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З</w:t>
            </w:r>
            <w:r>
              <w:rPr>
                <w:rFonts w:ascii="Times New Roman"/>
                <w:b w:val="false"/>
                <w:i w:val="false"/>
                <w:color w:val="000000"/>
                <w:sz w:val="20"/>
              </w:rPr>
              <w:t>аңдық мәртебесі (ЖШС, ЖК, ҰШ, ӨК)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мерзімі, айлар</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193"/>
        <w:gridCol w:w="1773"/>
        <w:gridCol w:w="2053"/>
        <w:gridCol w:w="2113"/>
        <w:gridCol w:w="2113"/>
        <w:gridCol w:w="227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қаражаты есебінен мақұлданған қарыз сомасы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қаражаты есебінен мақұлданған қарыз сомасы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қаражат беру сомасы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Қордың қаражаты есебінен беру сомасы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банктің қаражаты есебінен беру сомасы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өтеудің жеңілдікті кезеңі</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193"/>
        <w:gridCol w:w="1773"/>
        <w:gridCol w:w="2053"/>
        <w:gridCol w:w="2113"/>
        <w:gridCol w:w="2113"/>
        <w:gridCol w:w="227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төлеудің жеңілдікті кезеңі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сыйақы ставкасы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 сыйақының тиімді ставкасы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объектісі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қаражатының нысаналы мақсаты (қаржы қаражатының әрбір бағытының атауы мен сомасын көрсете отырып)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 (аудан, қала)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негізгі топтары бойынша экономика саласы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193"/>
        <w:gridCol w:w="1773"/>
        <w:gridCol w:w="2053"/>
        <w:gridCol w:w="2113"/>
        <w:gridCol w:w="1073"/>
        <w:gridCol w:w="1073"/>
        <w:gridCol w:w="227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бойынша экономиканың кіші саласы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есебінен құрылатын жаңа жұмыс орындары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уәкілетті органы шешімінің N</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уәкілетті органы шешімінің шығарылған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қарызы шартының N/Кредит желісін ашу туралы келісім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қарызы шартының жасалған күні/Кредит желісін ашу туралы келісім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СТН-і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бұрын іске асырылған бағдарламалары бойынша қаражатты қайта қаржыландыру сомасы (қайта қаржыландыру кезінде ғана)</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қазандағы </w:t>
      </w:r>
      <w:r>
        <w:br/>
      </w:r>
      <w:r>
        <w:rPr>
          <w:rFonts w:ascii="Times New Roman"/>
          <w:b w:val="false"/>
          <w:i w:val="false"/>
          <w:color w:val="000000"/>
          <w:sz w:val="28"/>
        </w:rPr>
        <w:t xml:space="preserve">
N 1553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221" w:id="43"/>
    <w:p>
      <w:pPr>
        <w:spacing w:after="0"/>
        <w:ind w:left="0"/>
        <w:jc w:val="left"/>
      </w:pPr>
      <w:r>
        <w:rPr>
          <w:rFonts w:ascii="Times New Roman"/>
          <w:b/>
          <w:i w:val="false"/>
          <w:color w:val="000000"/>
        </w:rPr>
        <w:t xml:space="preserve"> 
"Самұрық-Қазына" ұлттық әл-ауқат қоры" акционерлік қоғамы,</w:t>
      </w:r>
      <w:r>
        <w:br/>
      </w:r>
      <w:r>
        <w:rPr>
          <w:rFonts w:ascii="Times New Roman"/>
          <w:b/>
          <w:i w:val="false"/>
          <w:color w:val="000000"/>
        </w:rPr>
        <w:t>
"Стресті активтер қоры" акционерлік қоғамы мен "Даму"</w:t>
      </w:r>
      <w:r>
        <w:br/>
      </w:r>
      <w:r>
        <w:rPr>
          <w:rFonts w:ascii="Times New Roman"/>
          <w:b/>
          <w:i w:val="false"/>
          <w:color w:val="000000"/>
        </w:rPr>
        <w:t>
кәсіпкерлікті дамыту қоры" акционерлік қоғамы арасындағы Екінші</w:t>
      </w:r>
      <w:r>
        <w:br/>
      </w:r>
      <w:r>
        <w:rPr>
          <w:rFonts w:ascii="Times New Roman"/>
          <w:b/>
          <w:i w:val="false"/>
          <w:color w:val="000000"/>
        </w:rPr>
        <w:t>
деңгейдегі банктер мен лизингілік компаниялар арқылы өңдеуші</w:t>
      </w:r>
      <w:r>
        <w:br/>
      </w:r>
      <w:r>
        <w:rPr>
          <w:rFonts w:ascii="Times New Roman"/>
          <w:b/>
          <w:i w:val="false"/>
          <w:color w:val="000000"/>
        </w:rPr>
        <w:t>
өнеркәсіп саласындағы шағын және орта кәсіпкерлік</w:t>
      </w:r>
      <w:r>
        <w:br/>
      </w:r>
      <w:r>
        <w:rPr>
          <w:rFonts w:ascii="Times New Roman"/>
          <w:b/>
          <w:i w:val="false"/>
          <w:color w:val="000000"/>
        </w:rPr>
        <w:t>
субъектілерінің лизингілік мәмілелерін қаржыландыру туралы</w:t>
      </w:r>
      <w:r>
        <w:br/>
      </w:r>
      <w:r>
        <w:rPr>
          <w:rFonts w:ascii="Times New Roman"/>
          <w:b/>
          <w:i w:val="false"/>
          <w:color w:val="000000"/>
        </w:rPr>
        <w:t>
келісім</w:t>
      </w:r>
    </w:p>
    <w:bookmarkEnd w:id="43"/>
    <w:bookmarkStart w:name="z222" w:id="44"/>
    <w:p>
      <w:pPr>
        <w:spacing w:after="0"/>
        <w:ind w:left="0"/>
        <w:jc w:val="both"/>
      </w:pPr>
      <w:r>
        <w:rPr>
          <w:rFonts w:ascii="Times New Roman"/>
          <w:b w:val="false"/>
          <w:i w:val="false"/>
          <w:color w:val="000000"/>
          <w:sz w:val="28"/>
        </w:rPr>
        <w:t>
      ____________ негізінде әрекет ететін______________ тұлғасында бұдан әрі "Қор" деп аталатын "Самұрық-Қазына" ұлттық әл-ауқат қоры" акционерлік қоғамы, және</w:t>
      </w:r>
      <w:r>
        <w:br/>
      </w:r>
      <w:r>
        <w:rPr>
          <w:rFonts w:ascii="Times New Roman"/>
          <w:b w:val="false"/>
          <w:i w:val="false"/>
          <w:color w:val="000000"/>
          <w:sz w:val="28"/>
        </w:rPr>
        <w:t>
</w:t>
      </w:r>
      <w:r>
        <w:rPr>
          <w:rFonts w:ascii="Times New Roman"/>
          <w:b w:val="false"/>
          <w:i w:val="false"/>
          <w:color w:val="000000"/>
          <w:sz w:val="28"/>
        </w:rPr>
        <w:t>
      ____________ негізінде әрекет ететін _____________ тұлғасында бұдан әрі "Кредитор" деп аталатын "Стресті активтер қоры" акционерлік қоғамы, және</w:t>
      </w:r>
      <w:r>
        <w:br/>
      </w:r>
      <w:r>
        <w:rPr>
          <w:rFonts w:ascii="Times New Roman"/>
          <w:b w:val="false"/>
          <w:i w:val="false"/>
          <w:color w:val="000000"/>
          <w:sz w:val="28"/>
        </w:rPr>
        <w:t>
</w:t>
      </w:r>
      <w:r>
        <w:rPr>
          <w:rFonts w:ascii="Times New Roman"/>
          <w:b w:val="false"/>
          <w:i w:val="false"/>
          <w:color w:val="000000"/>
          <w:sz w:val="28"/>
        </w:rPr>
        <w:t>
      ____________ негізінде әрекет ететін _____________ тұлғасында бұдан әрі "Қарыз алушы" деп аталатын "Даму" кәсіпкерлікті дамыту қоры" акционерлік қоғамы, бұдан әрі бірлесіп "Тараптар", ал әрқайсысы жеке-жеке "Тарап" деп аталатындар,</w:t>
      </w:r>
      <w:r>
        <w:br/>
      </w:r>
      <w:r>
        <w:rPr>
          <w:rFonts w:ascii="Times New Roman"/>
          <w:b w:val="false"/>
          <w:i w:val="false"/>
          <w:color w:val="000000"/>
          <w:sz w:val="28"/>
        </w:rPr>
        <w:t>
      Қазақстан Республикасы Үкіметінің 2008 жылғы 25 қарашадағы N 1085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назарға ала отырып, екінші деңгейдегі банктер мен лизингілік компаниялар арқылы өңдеуші өнеркәсіп саласында жұмыс істейтін шағын және орта кәсіпкерлік субъектілерінің лизингілік мәмілелерін қаржыландыру мақсатында мына төмендегілер туралы осы Келісімді (бұдан әрі - Келісім) жасасты:</w:t>
      </w:r>
    </w:p>
    <w:bookmarkEnd w:id="44"/>
    <w:bookmarkStart w:name="z225" w:id="45"/>
    <w:p>
      <w:pPr>
        <w:spacing w:after="0"/>
        <w:ind w:left="0"/>
        <w:jc w:val="left"/>
      </w:pPr>
      <w:r>
        <w:rPr>
          <w:rFonts w:ascii="Times New Roman"/>
          <w:b/>
          <w:i w:val="false"/>
          <w:color w:val="000000"/>
        </w:rPr>
        <w:t xml:space="preserve"> 
1. Пайдаланылатын терминдер</w:t>
      </w:r>
    </w:p>
    <w:bookmarkEnd w:id="45"/>
    <w:bookmarkStart w:name="z226" w:id="46"/>
    <w:p>
      <w:pPr>
        <w:spacing w:after="0"/>
        <w:ind w:left="0"/>
        <w:jc w:val="both"/>
      </w:pPr>
      <w:r>
        <w:rPr>
          <w:rFonts w:ascii="Times New Roman"/>
          <w:b w:val="false"/>
          <w:i w:val="false"/>
          <w:color w:val="000000"/>
          <w:sz w:val="28"/>
        </w:rPr>
        <w:t>
      Берешек - төлем немесе ақшаны қайтару бойынша (осы Келісім бойынша қабылданған) кез келген міндеттеме;</w:t>
      </w:r>
      <w:r>
        <w:br/>
      </w:r>
      <w:r>
        <w:rPr>
          <w:rFonts w:ascii="Times New Roman"/>
          <w:b w:val="false"/>
          <w:i w:val="false"/>
          <w:color w:val="000000"/>
          <w:sz w:val="28"/>
        </w:rPr>
        <w:t>
</w:t>
      </w:r>
      <w:r>
        <w:rPr>
          <w:rFonts w:ascii="Times New Roman"/>
          <w:b w:val="false"/>
          <w:i w:val="false"/>
          <w:color w:val="000000"/>
          <w:sz w:val="28"/>
        </w:rPr>
        <w:t>
      Кредит - осы Келісімнің талаптарына сәйкес Кредитордың Қарыз алушыға беретін ақша сомасы;</w:t>
      </w:r>
      <w:r>
        <w:br/>
      </w:r>
      <w:r>
        <w:rPr>
          <w:rFonts w:ascii="Times New Roman"/>
          <w:b w:val="false"/>
          <w:i w:val="false"/>
          <w:color w:val="000000"/>
          <w:sz w:val="28"/>
        </w:rPr>
        <w:t>
</w:t>
      </w:r>
      <w:r>
        <w:rPr>
          <w:rFonts w:ascii="Times New Roman"/>
          <w:b w:val="false"/>
          <w:i w:val="false"/>
          <w:color w:val="000000"/>
          <w:sz w:val="28"/>
        </w:rPr>
        <w:t>
      жұмыс күні - Банктер Қазақстан Республикасында өз қызметін жүзеге асыру үшін ашық болатын күн (сенбі-жексенбіні немесе ресми мереке күндерін қоспағанда);</w:t>
      </w:r>
      <w:r>
        <w:br/>
      </w:r>
      <w:r>
        <w:rPr>
          <w:rFonts w:ascii="Times New Roman"/>
          <w:b w:val="false"/>
          <w:i w:val="false"/>
          <w:color w:val="000000"/>
          <w:sz w:val="28"/>
        </w:rPr>
        <w:t>
</w:t>
      </w:r>
      <w:r>
        <w:rPr>
          <w:rFonts w:ascii="Times New Roman"/>
          <w:b w:val="false"/>
          <w:i w:val="false"/>
          <w:color w:val="000000"/>
          <w:sz w:val="28"/>
        </w:rPr>
        <w:t>
      ақшаны игеру - Қарыз алушының екінші деңгейдегі банктерге және лизингілік ұйымдарға Кредитордың ақшасы есебінен Қарыз шартын жасасу жолымен Кредиттік шарттарда және осы Келісімде көрсетілген мерзімде және талаптарда кредит беруі;</w:t>
      </w:r>
      <w:r>
        <w:br/>
      </w:r>
      <w:r>
        <w:rPr>
          <w:rFonts w:ascii="Times New Roman"/>
          <w:b w:val="false"/>
          <w:i w:val="false"/>
          <w:color w:val="000000"/>
          <w:sz w:val="28"/>
        </w:rPr>
        <w:t>
</w:t>
      </w:r>
      <w:r>
        <w:rPr>
          <w:rFonts w:ascii="Times New Roman"/>
          <w:b w:val="false"/>
          <w:i w:val="false"/>
          <w:color w:val="000000"/>
          <w:sz w:val="28"/>
        </w:rPr>
        <w:t>
      еңсерілмес күш жағдаяттары - Тараптардың кез келгені осы Келісім бойынша міндеттемелерін толық немесе ішінара орындау мүмкін болмайтын жағдаяттар (мыналарды қоса алғанда, бірақ олармен шектелмей: су басу, жер сілкіністері, жарылыстар, дауылдар, індеттер, эпизоотиялар, дүлей өрттер, ереуілдер, соғыс, көтерілістер, мемлекеттік органдардың ресми актілері). Бұл ретте еңсерілмес күш жағдаяттарының болу сипаты, әрекет ету кезеңі,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кредитті нысаналы пайдалану - Қарыз алушының екінші деңгейдегі банктерге және лизингілік ұйымдарға (бұдан әрі - ЕДБ) өңдеу өнеркәсібі саласында жұмыс істейтін жеке кәсіпкерлік субъектілерінің лизингілік мәмілелерін олар одан әрі қаржыландыруы үшін кредиттер беруі.</w:t>
      </w:r>
    </w:p>
    <w:bookmarkEnd w:id="46"/>
    <w:bookmarkStart w:name="z232" w:id="47"/>
    <w:p>
      <w:pPr>
        <w:spacing w:after="0"/>
        <w:ind w:left="0"/>
        <w:jc w:val="left"/>
      </w:pPr>
      <w:r>
        <w:rPr>
          <w:rFonts w:ascii="Times New Roman"/>
          <w:b/>
          <w:i w:val="false"/>
          <w:color w:val="000000"/>
        </w:rPr>
        <w:t xml:space="preserve"> 
2. Келісімнің мәні</w:t>
      </w:r>
    </w:p>
    <w:bookmarkEnd w:id="47"/>
    <w:bookmarkStart w:name="z233" w:id="48"/>
    <w:p>
      <w:pPr>
        <w:spacing w:after="0"/>
        <w:ind w:left="0"/>
        <w:jc w:val="both"/>
      </w:pPr>
      <w:r>
        <w:rPr>
          <w:rFonts w:ascii="Times New Roman"/>
          <w:b w:val="false"/>
          <w:i w:val="false"/>
          <w:color w:val="000000"/>
          <w:sz w:val="28"/>
        </w:rPr>
        <w:t>
      1. Осы Келісімнің талаптарына сәйкес Кредитор Қарыз алушыға кредит қаражатын (бұдан әрі - Кредит) береді, ал Қарыз алушы Кредитті уақтылы қайтаруға, сыйақы және осы Келісім бойынша Кредиторға төленуге тиіс өзге де ақшалай соманы төлеуге міндеттенеді.</w:t>
      </w:r>
    </w:p>
    <w:bookmarkEnd w:id="48"/>
    <w:bookmarkStart w:name="z234" w:id="49"/>
    <w:p>
      <w:pPr>
        <w:spacing w:after="0"/>
        <w:ind w:left="0"/>
        <w:jc w:val="left"/>
      </w:pPr>
      <w:r>
        <w:rPr>
          <w:rFonts w:ascii="Times New Roman"/>
          <w:b/>
          <w:i w:val="false"/>
          <w:color w:val="000000"/>
        </w:rPr>
        <w:t xml:space="preserve"> 
3. Кредиттің негізгі талаптары</w:t>
      </w:r>
    </w:p>
    <w:bookmarkEnd w:id="49"/>
    <w:p>
      <w:pPr>
        <w:spacing w:after="0"/>
        <w:ind w:left="0"/>
        <w:jc w:val="both"/>
      </w:pPr>
      <w:r>
        <w:rPr>
          <w:rFonts w:ascii="Times New Roman"/>
          <w:b w:val="false"/>
          <w:i w:val="false"/>
          <w:color w:val="000000"/>
          <w:sz w:val="28"/>
        </w:rPr>
        <w:t>      Кредит мынадай талаптарда беріледі:</w:t>
      </w:r>
      <w:r>
        <w:br/>
      </w:r>
      <w:r>
        <w:rPr>
          <w:rFonts w:ascii="Times New Roman"/>
          <w:b w:val="false"/>
          <w:i w:val="false"/>
          <w:color w:val="000000"/>
          <w:sz w:val="28"/>
        </w:rPr>
        <w:t>
1. Кредиттің сомасы     20 000 000 000 (жиырма миллиард) теңге</w:t>
      </w:r>
      <w:r>
        <w:br/>
      </w:r>
      <w:r>
        <w:rPr>
          <w:rFonts w:ascii="Times New Roman"/>
          <w:b w:val="false"/>
          <w:i w:val="false"/>
          <w:color w:val="000000"/>
          <w:sz w:val="28"/>
        </w:rPr>
        <w:t>
2. Кредиттің мерзімі    Кредит сомасын Қарыз алушының банктік</w:t>
      </w:r>
      <w:r>
        <w:br/>
      </w:r>
      <w:r>
        <w:rPr>
          <w:rFonts w:ascii="Times New Roman"/>
          <w:b w:val="false"/>
          <w:i w:val="false"/>
          <w:color w:val="000000"/>
          <w:sz w:val="28"/>
        </w:rPr>
        <w:t>
                        шотына есептеген күннен бастап 7 (жеті) жыл.</w:t>
      </w:r>
      <w:r>
        <w:br/>
      </w:r>
      <w:r>
        <w:rPr>
          <w:rFonts w:ascii="Times New Roman"/>
          <w:b w:val="false"/>
          <w:i w:val="false"/>
          <w:color w:val="000000"/>
          <w:sz w:val="28"/>
        </w:rPr>
        <w:t>
3. Сыйақы ставкасы      жылдық 1 % (бір) пайыз</w:t>
      </w:r>
      <w:r>
        <w:br/>
      </w:r>
      <w:r>
        <w:rPr>
          <w:rFonts w:ascii="Times New Roman"/>
          <w:b w:val="false"/>
          <w:i w:val="false"/>
          <w:color w:val="000000"/>
          <w:sz w:val="28"/>
        </w:rPr>
        <w:t>
4. Кредит валютасы      Теңге</w:t>
      </w:r>
      <w:r>
        <w:br/>
      </w:r>
      <w:r>
        <w:rPr>
          <w:rFonts w:ascii="Times New Roman"/>
          <w:b w:val="false"/>
          <w:i w:val="false"/>
          <w:color w:val="000000"/>
          <w:sz w:val="28"/>
        </w:rPr>
        <w:t>
5. Кредиттің            Қарыз алушының екінші деңгейдегі банктерге</w:t>
      </w:r>
      <w:r>
        <w:br/>
      </w:r>
      <w:r>
        <w:rPr>
          <w:rFonts w:ascii="Times New Roman"/>
          <w:b w:val="false"/>
          <w:i w:val="false"/>
          <w:color w:val="000000"/>
          <w:sz w:val="28"/>
        </w:rPr>
        <w:t>
нысаналы                және лизингілік ұйымдарға өңдеу өнеркәсібі</w:t>
      </w:r>
      <w:r>
        <w:br/>
      </w:r>
      <w:r>
        <w:rPr>
          <w:rFonts w:ascii="Times New Roman"/>
          <w:b w:val="false"/>
          <w:i w:val="false"/>
          <w:color w:val="000000"/>
          <w:sz w:val="28"/>
        </w:rPr>
        <w:t>
тағайындалуы            саласында жұмыс істейтін жеке кәсіпкерлік</w:t>
      </w:r>
      <w:r>
        <w:br/>
      </w:r>
      <w:r>
        <w:rPr>
          <w:rFonts w:ascii="Times New Roman"/>
          <w:b w:val="false"/>
          <w:i w:val="false"/>
          <w:color w:val="000000"/>
          <w:sz w:val="28"/>
        </w:rPr>
        <w:t>
                        субъектілерінің лизингілік мәмілелерін олар</w:t>
      </w:r>
      <w:r>
        <w:br/>
      </w:r>
      <w:r>
        <w:rPr>
          <w:rFonts w:ascii="Times New Roman"/>
          <w:b w:val="false"/>
          <w:i w:val="false"/>
          <w:color w:val="000000"/>
          <w:sz w:val="28"/>
        </w:rPr>
        <w:t>
                        одан әрі қаржыландыруы үшін мынадай негізгі</w:t>
      </w:r>
      <w:r>
        <w:br/>
      </w:r>
      <w:r>
        <w:rPr>
          <w:rFonts w:ascii="Times New Roman"/>
          <w:b w:val="false"/>
          <w:i w:val="false"/>
          <w:color w:val="000000"/>
          <w:sz w:val="28"/>
        </w:rPr>
        <w:t>
                        шарттарда кредиттер беруі:</w:t>
      </w:r>
      <w:r>
        <w:br/>
      </w:r>
      <w:r>
        <w:rPr>
          <w:rFonts w:ascii="Times New Roman"/>
          <w:b w:val="false"/>
          <w:i w:val="false"/>
          <w:color w:val="000000"/>
          <w:sz w:val="28"/>
        </w:rPr>
        <w:t>
                        - ЖКС жаңа лизингілік мәмілелерін</w:t>
      </w:r>
      <w:r>
        <w:br/>
      </w:r>
      <w:r>
        <w:rPr>
          <w:rFonts w:ascii="Times New Roman"/>
          <w:b w:val="false"/>
          <w:i w:val="false"/>
          <w:color w:val="000000"/>
          <w:sz w:val="28"/>
        </w:rPr>
        <w:t>
                        қаржыландыру;</w:t>
      </w:r>
      <w:r>
        <w:br/>
      </w:r>
      <w:r>
        <w:rPr>
          <w:rFonts w:ascii="Times New Roman"/>
          <w:b w:val="false"/>
          <w:i w:val="false"/>
          <w:color w:val="000000"/>
          <w:sz w:val="28"/>
        </w:rPr>
        <w:t>
                        - ЖКС қарыз алушылары үшін түпкілікті сыйақы</w:t>
      </w:r>
      <w:r>
        <w:br/>
      </w:r>
      <w:r>
        <w:rPr>
          <w:rFonts w:ascii="Times New Roman"/>
          <w:b w:val="false"/>
          <w:i w:val="false"/>
          <w:color w:val="000000"/>
          <w:sz w:val="28"/>
        </w:rPr>
        <w:t>
                        ставкасы жылдық 8 % (сегіз) пайыздан артық</w:t>
      </w:r>
      <w:r>
        <w:br/>
      </w:r>
      <w:r>
        <w:rPr>
          <w:rFonts w:ascii="Times New Roman"/>
          <w:b w:val="false"/>
          <w:i w:val="false"/>
          <w:color w:val="000000"/>
          <w:sz w:val="28"/>
        </w:rPr>
        <w:t>
                        емес.</w:t>
      </w:r>
      <w:r>
        <w:br/>
      </w:r>
      <w:r>
        <w:rPr>
          <w:rFonts w:ascii="Times New Roman"/>
          <w:b w:val="false"/>
          <w:i w:val="false"/>
          <w:color w:val="000000"/>
          <w:sz w:val="28"/>
        </w:rPr>
        <w:t>
6. Негізгі борышты      Осы Келісімнің 3-бөлімінің 7-тармағында</w:t>
      </w:r>
      <w:r>
        <w:br/>
      </w:r>
      <w:r>
        <w:rPr>
          <w:rFonts w:ascii="Times New Roman"/>
          <w:b w:val="false"/>
          <w:i w:val="false"/>
          <w:color w:val="000000"/>
          <w:sz w:val="28"/>
        </w:rPr>
        <w:t>
төлеу                   көрсетілген негізгі борышты төлеу жөніндегі</w:t>
      </w:r>
      <w:r>
        <w:br/>
      </w:r>
      <w:r>
        <w:rPr>
          <w:rFonts w:ascii="Times New Roman"/>
          <w:b w:val="false"/>
          <w:i w:val="false"/>
          <w:color w:val="000000"/>
          <w:sz w:val="28"/>
        </w:rPr>
        <w:t>
                        жеңілдік кезеңі аяқталған күннен бастап тең</w:t>
      </w:r>
      <w:r>
        <w:br/>
      </w:r>
      <w:r>
        <w:rPr>
          <w:rFonts w:ascii="Times New Roman"/>
          <w:b w:val="false"/>
          <w:i w:val="false"/>
          <w:color w:val="000000"/>
          <w:sz w:val="28"/>
        </w:rPr>
        <w:t>
                        жарты жылдық төлемдермен. Негізгі борыштың</w:t>
      </w:r>
      <w:r>
        <w:br/>
      </w:r>
      <w:r>
        <w:rPr>
          <w:rFonts w:ascii="Times New Roman"/>
          <w:b w:val="false"/>
          <w:i w:val="false"/>
          <w:color w:val="000000"/>
          <w:sz w:val="28"/>
        </w:rPr>
        <w:t>
                        бірінші төлемі негізгі борышты төлеу</w:t>
      </w:r>
      <w:r>
        <w:br/>
      </w:r>
      <w:r>
        <w:rPr>
          <w:rFonts w:ascii="Times New Roman"/>
          <w:b w:val="false"/>
          <w:i w:val="false"/>
          <w:color w:val="000000"/>
          <w:sz w:val="28"/>
        </w:rPr>
        <w:t>
                        жөніндегі жеңілдік кезеңі аяқталған күннен</w:t>
      </w:r>
      <w:r>
        <w:br/>
      </w:r>
      <w:r>
        <w:rPr>
          <w:rFonts w:ascii="Times New Roman"/>
          <w:b w:val="false"/>
          <w:i w:val="false"/>
          <w:color w:val="000000"/>
          <w:sz w:val="28"/>
        </w:rPr>
        <w:t>
                        кейінгі алтыншы жұмыс күнінде жүзеге</w:t>
      </w:r>
      <w:r>
        <w:br/>
      </w:r>
      <w:r>
        <w:rPr>
          <w:rFonts w:ascii="Times New Roman"/>
          <w:b w:val="false"/>
          <w:i w:val="false"/>
          <w:color w:val="000000"/>
          <w:sz w:val="28"/>
        </w:rPr>
        <w:t>
                        асырылады (бұдан әрі - Бірінші төлем күні).</w:t>
      </w:r>
      <w:r>
        <w:br/>
      </w:r>
      <w:r>
        <w:rPr>
          <w:rFonts w:ascii="Times New Roman"/>
          <w:b w:val="false"/>
          <w:i w:val="false"/>
          <w:color w:val="000000"/>
          <w:sz w:val="28"/>
        </w:rPr>
        <w:t>
                        Негізгі борыштың әрбір келесі төлемі есепті</w:t>
      </w:r>
      <w:r>
        <w:br/>
      </w:r>
      <w:r>
        <w:rPr>
          <w:rFonts w:ascii="Times New Roman"/>
          <w:b w:val="false"/>
          <w:i w:val="false"/>
          <w:color w:val="000000"/>
          <w:sz w:val="28"/>
        </w:rPr>
        <w:t>
                        жарты жылдықтан кейінгі жарты жылдықтың</w:t>
      </w:r>
      <w:r>
        <w:br/>
      </w:r>
      <w:r>
        <w:rPr>
          <w:rFonts w:ascii="Times New Roman"/>
          <w:b w:val="false"/>
          <w:i w:val="false"/>
          <w:color w:val="000000"/>
          <w:sz w:val="28"/>
        </w:rPr>
        <w:t>
                        алтыншы жұмыс күнінде жүргізіледі.</w:t>
      </w:r>
      <w:r>
        <w:br/>
      </w:r>
      <w:r>
        <w:rPr>
          <w:rFonts w:ascii="Times New Roman"/>
          <w:b w:val="false"/>
          <w:i w:val="false"/>
          <w:color w:val="000000"/>
          <w:sz w:val="28"/>
        </w:rPr>
        <w:t>
                        Шарттың мақсатында негізгі борышты бірінші</w:t>
      </w:r>
      <w:r>
        <w:br/>
      </w:r>
      <w:r>
        <w:rPr>
          <w:rFonts w:ascii="Times New Roman"/>
          <w:b w:val="false"/>
          <w:i w:val="false"/>
          <w:color w:val="000000"/>
          <w:sz w:val="28"/>
        </w:rPr>
        <w:t>
                        төлеген күннен бастап әрбір келесі 6 (алты)</w:t>
      </w:r>
      <w:r>
        <w:br/>
      </w:r>
      <w:r>
        <w:rPr>
          <w:rFonts w:ascii="Times New Roman"/>
          <w:b w:val="false"/>
          <w:i w:val="false"/>
          <w:color w:val="000000"/>
          <w:sz w:val="28"/>
        </w:rPr>
        <w:t>
                        күнтізбелік ай жарты жылдық болып саналады.</w:t>
      </w:r>
      <w:r>
        <w:br/>
      </w:r>
      <w:r>
        <w:rPr>
          <w:rFonts w:ascii="Times New Roman"/>
          <w:b w:val="false"/>
          <w:i w:val="false"/>
          <w:color w:val="000000"/>
          <w:sz w:val="28"/>
        </w:rPr>
        <w:t>
7.Негізгі борышты       Қарыз алушының банктік шотына Кредит</w:t>
      </w:r>
      <w:r>
        <w:br/>
      </w:r>
      <w:r>
        <w:rPr>
          <w:rFonts w:ascii="Times New Roman"/>
          <w:b w:val="false"/>
          <w:i w:val="false"/>
          <w:color w:val="000000"/>
          <w:sz w:val="28"/>
        </w:rPr>
        <w:t>
төлеу жөніндегі         есептелген күннен бастап 2 (екі) жыл</w:t>
      </w:r>
      <w:r>
        <w:br/>
      </w:r>
      <w:r>
        <w:rPr>
          <w:rFonts w:ascii="Times New Roman"/>
          <w:b w:val="false"/>
          <w:i w:val="false"/>
          <w:color w:val="000000"/>
          <w:sz w:val="28"/>
        </w:rPr>
        <w:t>
жеңілдік кезеңі</w:t>
      </w:r>
      <w:r>
        <w:br/>
      </w:r>
      <w:r>
        <w:rPr>
          <w:rFonts w:ascii="Times New Roman"/>
          <w:b w:val="false"/>
          <w:i w:val="false"/>
          <w:color w:val="000000"/>
          <w:sz w:val="28"/>
        </w:rPr>
        <w:t>
8. Сыйақы төлеу         Тоқсан сайын, есепті тоқсаннан кейінгі</w:t>
      </w:r>
      <w:r>
        <w:br/>
      </w:r>
      <w:r>
        <w:rPr>
          <w:rFonts w:ascii="Times New Roman"/>
          <w:b w:val="false"/>
          <w:i w:val="false"/>
          <w:color w:val="000000"/>
          <w:sz w:val="28"/>
        </w:rPr>
        <w:t>
                        тоқсанның алтыншы жұмыс күнінде.</w:t>
      </w:r>
      <w:r>
        <w:br/>
      </w:r>
      <w:r>
        <w:rPr>
          <w:rFonts w:ascii="Times New Roman"/>
          <w:b w:val="false"/>
          <w:i w:val="false"/>
          <w:color w:val="000000"/>
          <w:sz w:val="28"/>
        </w:rPr>
        <w:t>
                        Сыйақы есептеу үшін жылдағы 360 (үш жүз</w:t>
      </w:r>
      <w:r>
        <w:br/>
      </w:r>
      <w:r>
        <w:rPr>
          <w:rFonts w:ascii="Times New Roman"/>
          <w:b w:val="false"/>
          <w:i w:val="false"/>
          <w:color w:val="000000"/>
          <w:sz w:val="28"/>
        </w:rPr>
        <w:t>
                        алпыс) күн және айдағы 30 (отыз) күн есепке</w:t>
      </w:r>
      <w:r>
        <w:br/>
      </w:r>
      <w:r>
        <w:rPr>
          <w:rFonts w:ascii="Times New Roman"/>
          <w:b w:val="false"/>
          <w:i w:val="false"/>
          <w:color w:val="000000"/>
          <w:sz w:val="28"/>
        </w:rPr>
        <w:t>
                        алынады және толық емес ай кезінде өткен</w:t>
      </w:r>
      <w:r>
        <w:br/>
      </w:r>
      <w:r>
        <w:rPr>
          <w:rFonts w:ascii="Times New Roman"/>
          <w:b w:val="false"/>
          <w:i w:val="false"/>
          <w:color w:val="000000"/>
          <w:sz w:val="28"/>
        </w:rPr>
        <w:t>
                        күндердің іс жүзіндегі саны есебінен.</w:t>
      </w:r>
      <w:r>
        <w:br/>
      </w:r>
      <w:r>
        <w:rPr>
          <w:rFonts w:ascii="Times New Roman"/>
          <w:b w:val="false"/>
          <w:i w:val="false"/>
          <w:color w:val="000000"/>
          <w:sz w:val="28"/>
        </w:rPr>
        <w:t>
                        Осы Келісімнің 3-бөлімінің 3-тармағында</w:t>
      </w:r>
      <w:r>
        <w:br/>
      </w:r>
      <w:r>
        <w:rPr>
          <w:rFonts w:ascii="Times New Roman"/>
          <w:b w:val="false"/>
          <w:i w:val="false"/>
          <w:color w:val="000000"/>
          <w:sz w:val="28"/>
        </w:rPr>
        <w:t>
                        белгіленген ставка бойынша сыйақы есептеу осы</w:t>
      </w:r>
      <w:r>
        <w:br/>
      </w:r>
      <w:r>
        <w:rPr>
          <w:rFonts w:ascii="Times New Roman"/>
          <w:b w:val="false"/>
          <w:i w:val="false"/>
          <w:color w:val="000000"/>
          <w:sz w:val="28"/>
        </w:rPr>
        <w:t>
                        Келісім бойынша негізгі борыштың сомасына</w:t>
      </w:r>
      <w:r>
        <w:br/>
      </w:r>
      <w:r>
        <w:rPr>
          <w:rFonts w:ascii="Times New Roman"/>
          <w:b w:val="false"/>
          <w:i w:val="false"/>
          <w:color w:val="000000"/>
          <w:sz w:val="28"/>
        </w:rPr>
        <w:t>
                        жүзеге асырылады.</w:t>
      </w:r>
      <w:r>
        <w:br/>
      </w:r>
      <w:r>
        <w:rPr>
          <w:rFonts w:ascii="Times New Roman"/>
          <w:b w:val="false"/>
          <w:i w:val="false"/>
          <w:color w:val="000000"/>
          <w:sz w:val="28"/>
        </w:rPr>
        <w:t>
9. Қамтамасыз ету       Көзделмеген</w:t>
      </w:r>
      <w:r>
        <w:br/>
      </w:r>
      <w:r>
        <w:rPr>
          <w:rFonts w:ascii="Times New Roman"/>
          <w:b w:val="false"/>
          <w:i w:val="false"/>
          <w:color w:val="000000"/>
          <w:sz w:val="28"/>
        </w:rPr>
        <w:t>
10. Кредитті игеру      Қарыз алушының банктік шотына ақша түскен</w:t>
      </w:r>
      <w:r>
        <w:br/>
      </w:r>
      <w:r>
        <w:rPr>
          <w:rFonts w:ascii="Times New Roman"/>
          <w:b w:val="false"/>
          <w:i w:val="false"/>
          <w:color w:val="000000"/>
          <w:sz w:val="28"/>
        </w:rPr>
        <w:t>
                        күні кредит берілген деп саналады.</w:t>
      </w:r>
      <w:r>
        <w:br/>
      </w:r>
      <w:r>
        <w:rPr>
          <w:rFonts w:ascii="Times New Roman"/>
          <w:b w:val="false"/>
          <w:i w:val="false"/>
          <w:color w:val="000000"/>
          <w:sz w:val="28"/>
        </w:rPr>
        <w:t>
                        Қарыз алушы қаражатты ЕДБ орналастырған күні</w:t>
      </w:r>
      <w:r>
        <w:br/>
      </w:r>
      <w:r>
        <w:rPr>
          <w:rFonts w:ascii="Times New Roman"/>
          <w:b w:val="false"/>
          <w:i w:val="false"/>
          <w:color w:val="000000"/>
          <w:sz w:val="28"/>
        </w:rPr>
        <w:t>
                        кредит игерілген деп саналады.</w:t>
      </w:r>
    </w:p>
    <w:bookmarkStart w:name="z235" w:id="50"/>
    <w:p>
      <w:pPr>
        <w:spacing w:after="0"/>
        <w:ind w:left="0"/>
        <w:jc w:val="left"/>
      </w:pPr>
      <w:r>
        <w:rPr>
          <w:rFonts w:ascii="Times New Roman"/>
          <w:b/>
          <w:i w:val="false"/>
          <w:color w:val="000000"/>
        </w:rPr>
        <w:t xml:space="preserve"> 
4. Кредит беру және оны қайтару тәртібі</w:t>
      </w:r>
    </w:p>
    <w:bookmarkEnd w:id="50"/>
    <w:bookmarkStart w:name="z236" w:id="51"/>
    <w:p>
      <w:pPr>
        <w:spacing w:after="0"/>
        <w:ind w:left="0"/>
        <w:jc w:val="both"/>
      </w:pPr>
      <w:r>
        <w:rPr>
          <w:rFonts w:ascii="Times New Roman"/>
          <w:b w:val="false"/>
          <w:i w:val="false"/>
          <w:color w:val="000000"/>
          <w:sz w:val="28"/>
        </w:rPr>
        <w:t>
      1. Кредит беру осы Келісімге қол қойылған күннен бастап 5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 Қарыз алушы Кредитті қайтаруды және сыйақы төлеуді, егер Кредитор өзге шотты көрсетпесе, осы Келісімнің деректемелерінде көрсетілген Кредитордың банктік шотына ақша аудару жолымен жүргізеді.</w:t>
      </w:r>
      <w:r>
        <w:br/>
      </w:r>
      <w:r>
        <w:rPr>
          <w:rFonts w:ascii="Times New Roman"/>
          <w:b w:val="false"/>
          <w:i w:val="false"/>
          <w:color w:val="000000"/>
          <w:sz w:val="28"/>
        </w:rPr>
        <w:t>
</w:t>
      </w:r>
      <w:r>
        <w:rPr>
          <w:rFonts w:ascii="Times New Roman"/>
          <w:b w:val="false"/>
          <w:i w:val="false"/>
          <w:color w:val="000000"/>
          <w:sz w:val="28"/>
        </w:rPr>
        <w:t>
      3. Кредит Қарыз алушының Кредит бойынша негізгі борышты қайтару, осы Келісімде көзделген сыйақыны, тұрақсыздық айыптарын (өсімақылар, айыппұлдар) және өзге де төлемдерді төлеу бойынша өз міндеттемелерін орындаған кезде өтелген болып саналады.</w:t>
      </w:r>
      <w:r>
        <w:br/>
      </w:r>
      <w:r>
        <w:rPr>
          <w:rFonts w:ascii="Times New Roman"/>
          <w:b w:val="false"/>
          <w:i w:val="false"/>
          <w:color w:val="000000"/>
          <w:sz w:val="28"/>
        </w:rPr>
        <w:t>
</w:t>
      </w:r>
      <w:r>
        <w:rPr>
          <w:rFonts w:ascii="Times New Roman"/>
          <w:b w:val="false"/>
          <w:i w:val="false"/>
          <w:color w:val="000000"/>
          <w:sz w:val="28"/>
        </w:rPr>
        <w:t>
      4. Қарыз алушының төлемдерін Кредитордың қабылдауы мынадай дәйектілікпен жүргізіледі: тұрақсыздық айыбын (айыппұлдарды, өсімақыларды) төлеу; осы Келісімді орындауға байланысты және Қарыз алушы өтеуге тиіс шығыстар сомасын төлеу; есептелген сыйақыны төлеу, Кредит бойынша негізгі борышты өтеу.</w:t>
      </w:r>
      <w:r>
        <w:br/>
      </w:r>
      <w:r>
        <w:rPr>
          <w:rFonts w:ascii="Times New Roman"/>
          <w:b w:val="false"/>
          <w:i w:val="false"/>
          <w:color w:val="000000"/>
          <w:sz w:val="28"/>
        </w:rPr>
        <w:t>
</w:t>
      </w:r>
      <w:r>
        <w:rPr>
          <w:rFonts w:ascii="Times New Roman"/>
          <w:b w:val="false"/>
          <w:i w:val="false"/>
          <w:color w:val="000000"/>
          <w:sz w:val="28"/>
        </w:rPr>
        <w:t>
      Егер қарыз алушы Кредиторға осы Келісім бойынша төлем жүргізуге тиіс күн Қазақстан Республикасында жұмыс күні болып табылмаса, төлемді Қарыз алушы Қазақстан Республикасындағы бірінші жұмыс күнінде жүргізуге тиіс.</w:t>
      </w:r>
      <w:r>
        <w:br/>
      </w:r>
      <w:r>
        <w:rPr>
          <w:rFonts w:ascii="Times New Roman"/>
          <w:b w:val="false"/>
          <w:i w:val="false"/>
          <w:color w:val="000000"/>
          <w:sz w:val="28"/>
        </w:rPr>
        <w:t>
</w:t>
      </w:r>
      <w:r>
        <w:rPr>
          <w:rFonts w:ascii="Times New Roman"/>
          <w:b w:val="false"/>
          <w:i w:val="false"/>
          <w:color w:val="000000"/>
          <w:sz w:val="28"/>
        </w:rPr>
        <w:t>
      5. Кредитті өтеу кестесіне осы Келісімге қол қойылған күннен кейін 10 (он) жұмыс күні ішінде Тараптар жеке-жеке қол қояды.</w:t>
      </w:r>
    </w:p>
    <w:bookmarkEnd w:id="51"/>
    <w:bookmarkStart w:name="z242" w:id="52"/>
    <w:p>
      <w:pPr>
        <w:spacing w:after="0"/>
        <w:ind w:left="0"/>
        <w:jc w:val="left"/>
      </w:pPr>
      <w:r>
        <w:rPr>
          <w:rFonts w:ascii="Times New Roman"/>
          <w:b/>
          <w:i w:val="false"/>
          <w:color w:val="000000"/>
        </w:rPr>
        <w:t xml:space="preserve"> 
5. Тараптардың құқықтары мен міндеттері</w:t>
      </w:r>
    </w:p>
    <w:bookmarkEnd w:id="52"/>
    <w:bookmarkStart w:name="z243" w:id="53"/>
    <w:p>
      <w:pPr>
        <w:spacing w:after="0"/>
        <w:ind w:left="0"/>
        <w:jc w:val="both"/>
      </w:pPr>
      <w:r>
        <w:rPr>
          <w:rFonts w:ascii="Times New Roman"/>
          <w:b w:val="false"/>
          <w:i w:val="false"/>
          <w:color w:val="000000"/>
          <w:sz w:val="28"/>
        </w:rPr>
        <w:t>
      1.Қордың:</w:t>
      </w:r>
      <w:r>
        <w:br/>
      </w:r>
      <w:r>
        <w:rPr>
          <w:rFonts w:ascii="Times New Roman"/>
          <w:b w:val="false"/>
          <w:i w:val="false"/>
          <w:color w:val="000000"/>
          <w:sz w:val="28"/>
        </w:rPr>
        <w:t>
      1) осы Келісім шеңберінде Тараптардан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2) заңнамада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осы Келісімді іске асыру үшін қажетті жағдайлар жасауды қамтамасыз етуге;</w:t>
      </w:r>
      <w:r>
        <w:br/>
      </w:r>
      <w:r>
        <w:rPr>
          <w:rFonts w:ascii="Times New Roman"/>
          <w:b w:val="false"/>
          <w:i w:val="false"/>
          <w:color w:val="000000"/>
          <w:sz w:val="28"/>
        </w:rPr>
        <w:t>
</w:t>
      </w:r>
      <w:r>
        <w:rPr>
          <w:rFonts w:ascii="Times New Roman"/>
          <w:b w:val="false"/>
          <w:i w:val="false"/>
          <w:color w:val="000000"/>
          <w:sz w:val="28"/>
        </w:rPr>
        <w:t>
      2) осы Келісімнің шеңберінде Тараптардың іс-қимылдарын үйлестіруді жүзеге асыруға міндеттенеді.</w:t>
      </w:r>
      <w:r>
        <w:br/>
      </w:r>
      <w:r>
        <w:rPr>
          <w:rFonts w:ascii="Times New Roman"/>
          <w:b w:val="false"/>
          <w:i w:val="false"/>
          <w:color w:val="000000"/>
          <w:sz w:val="28"/>
        </w:rPr>
        <w:t>
</w:t>
      </w:r>
      <w:r>
        <w:rPr>
          <w:rFonts w:ascii="Times New Roman"/>
          <w:b w:val="false"/>
          <w:i w:val="false"/>
          <w:color w:val="000000"/>
          <w:sz w:val="28"/>
        </w:rPr>
        <w:t>
      3. Кредитордың мыналарға құқығы бар:</w:t>
      </w:r>
      <w:r>
        <w:br/>
      </w:r>
      <w:r>
        <w:rPr>
          <w:rFonts w:ascii="Times New Roman"/>
          <w:b w:val="false"/>
          <w:i w:val="false"/>
          <w:color w:val="000000"/>
          <w:sz w:val="28"/>
        </w:rPr>
        <w:t>
</w:t>
      </w:r>
      <w:r>
        <w:rPr>
          <w:rFonts w:ascii="Times New Roman"/>
          <w:b w:val="false"/>
          <w:i w:val="false"/>
          <w:color w:val="000000"/>
          <w:sz w:val="28"/>
        </w:rPr>
        <w:t>
      1) Қарыз алушыдан осы Келісімге N 1 қосымшаға сәйкес Қарыз алушының орналастырылған қаражатты игергені туралы тоқсан сайынғы есепті және өзге де қажетті ақпаратты сұратуға және алуға, сондай-ақ қажетті тексерулерді жүзеге асыруға;</w:t>
      </w:r>
      <w:r>
        <w:br/>
      </w:r>
      <w:r>
        <w:rPr>
          <w:rFonts w:ascii="Times New Roman"/>
          <w:b w:val="false"/>
          <w:i w:val="false"/>
          <w:color w:val="000000"/>
          <w:sz w:val="28"/>
        </w:rPr>
        <w:t>
</w:t>
      </w:r>
      <w:r>
        <w:rPr>
          <w:rFonts w:ascii="Times New Roman"/>
          <w:b w:val="false"/>
          <w:i w:val="false"/>
          <w:color w:val="000000"/>
          <w:sz w:val="28"/>
        </w:rPr>
        <w:t>
      2) Қарыз алушы Кредит бойынша негізгі борышты қайтару және сыйақыны төлеу жөніндегі міндеттемелерді бұзған жағдайда, сондай-ақ Қарыз алушы Кредитті нысаналы пайдалану жөніндегі міндеттемелерді бұзған жағдайда (осындай бұзу анықталған күні):</w:t>
      </w:r>
      <w:r>
        <w:br/>
      </w:r>
      <w:r>
        <w:rPr>
          <w:rFonts w:ascii="Times New Roman"/>
          <w:b w:val="false"/>
          <w:i w:val="false"/>
          <w:color w:val="000000"/>
          <w:sz w:val="28"/>
        </w:rPr>
        <w:t>
</w:t>
      </w:r>
      <w:r>
        <w:rPr>
          <w:rFonts w:ascii="Times New Roman"/>
          <w:b w:val="false"/>
          <w:i w:val="false"/>
          <w:color w:val="000000"/>
          <w:sz w:val="28"/>
        </w:rPr>
        <w:t>
      осы Келісімнің 4-бөлімінің 4-тармағын ескере отырып, пайдалану кезеңі ішінде есептелген сыйақысымен Кредиттің бүкіл сомасын мерзімінен бұрын өтеуді талап етуге;</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және одан тысқары жерлердегі кез келген банктерде (қаржылық, кредиттік ұйымдар мен мекемелерде) ашылған Қарыз алушының банктік шоттарына ұсыну жолымен Қарыз алушының мерзімі өткен берешегінің бүкіл сомасын (оның ішінде Қазақстан Республикасының төлемдер мен ақша аударымдары туралы заңнамасына сәйкес банктік төлем құжаттарына қоса берілетін шарт көшірмелерінің дұрыстығын нотариалды куәландыру жөніндегі шығыстарды), төлемдік талап-тапсырмаларды (осы Келісімнің нотариалды куәландырылған көшірмелерінің қосымшасымен) немесе акцептісіз және/немесе даусыз ақшаны алып қоюды жүзеге асыру үшін қажетті өзге де құжаттарды кез келген валютада акцептісіз және даусыз тәртіппен өндіріп алуға. Қарыз алушының банктік шотында ақша жеткілікті болған кезде Кредитордың төлемдік құжаты онда көрсетілген ақша сомасында орындалуы, ал ақша жеткіліксіз болған жағдайда Кредитордың төлемдік құжатында көрсетілген ақшаның барлық сомасын алу үшін Қарыз алушының банктік шотына қатысты картотекада сақталуы тиіс. Өзге валютадағы (Кредит валютасынан басқа) ақшаны акцептісіз алып қойған жағдайда Кредит валютасына алынған ақшаны айырбастау Қарыз алушының есебінен жүргізіледі. Осы Келісімге қол қоюмен Қарыз алушы келісімін білдіреді және Кредиторға осы Келісімде көзделген жағдайларда Кредит бойынша берешекті, ол бойынша сыйақыны өтеу үшін Қарыз алушының барлық шоттарынан ақшаны даусыз, акцептісіз алу құқығы беріледі;</w:t>
      </w:r>
      <w:r>
        <w:br/>
      </w:r>
      <w:r>
        <w:rPr>
          <w:rFonts w:ascii="Times New Roman"/>
          <w:b w:val="false"/>
          <w:i w:val="false"/>
          <w:color w:val="000000"/>
          <w:sz w:val="28"/>
        </w:rPr>
        <w:t>
</w:t>
      </w:r>
      <w:r>
        <w:rPr>
          <w:rFonts w:ascii="Times New Roman"/>
          <w:b w:val="false"/>
          <w:i w:val="false"/>
          <w:color w:val="000000"/>
          <w:sz w:val="28"/>
        </w:rPr>
        <w:t>
      Кредитті нысаналы пайдаланбағаны үшін (нысаналы пайдаланбағаны анықталған кезде) осы Келісімде көзделген айыппұлды төлеуді талап етуге;</w:t>
      </w:r>
      <w:r>
        <w:br/>
      </w:r>
      <w:r>
        <w:rPr>
          <w:rFonts w:ascii="Times New Roman"/>
          <w:b w:val="false"/>
          <w:i w:val="false"/>
          <w:color w:val="000000"/>
          <w:sz w:val="28"/>
        </w:rPr>
        <w:t>
</w:t>
      </w:r>
      <w:r>
        <w:rPr>
          <w:rFonts w:ascii="Times New Roman"/>
          <w:b w:val="false"/>
          <w:i w:val="false"/>
          <w:color w:val="000000"/>
          <w:sz w:val="28"/>
        </w:rPr>
        <w:t>
      осы Келісімде және Қазақстан Республикасының заңнамасында көзделген кез келген басқа іс-әрекеттерді алдын ала қабылдауға.</w:t>
      </w:r>
      <w:r>
        <w:br/>
      </w:r>
      <w:r>
        <w:rPr>
          <w:rFonts w:ascii="Times New Roman"/>
          <w:b w:val="false"/>
          <w:i w:val="false"/>
          <w:color w:val="000000"/>
          <w:sz w:val="28"/>
        </w:rPr>
        <w:t>
</w:t>
      </w:r>
      <w:r>
        <w:rPr>
          <w:rFonts w:ascii="Times New Roman"/>
          <w:b w:val="false"/>
          <w:i w:val="false"/>
          <w:color w:val="000000"/>
          <w:sz w:val="28"/>
        </w:rPr>
        <w:t>
      4. Кредитор:</w:t>
      </w:r>
      <w:r>
        <w:br/>
      </w:r>
      <w:r>
        <w:rPr>
          <w:rFonts w:ascii="Times New Roman"/>
          <w:b w:val="false"/>
          <w:i w:val="false"/>
          <w:color w:val="000000"/>
          <w:sz w:val="28"/>
        </w:rPr>
        <w:t>
</w:t>
      </w:r>
      <w:r>
        <w:rPr>
          <w:rFonts w:ascii="Times New Roman"/>
          <w:b w:val="false"/>
          <w:i w:val="false"/>
          <w:color w:val="000000"/>
          <w:sz w:val="28"/>
        </w:rPr>
        <w:t>
      1) заңнамаға және Тараптардың ішкі күжаттарына сәйкес банктік және коммерциялық құпияға жататын Қарыз алушыдан алынған мәліметтердің құпиялылығын сақтауға;</w:t>
      </w:r>
      <w:r>
        <w:br/>
      </w:r>
      <w:r>
        <w:rPr>
          <w:rFonts w:ascii="Times New Roman"/>
          <w:b w:val="false"/>
          <w:i w:val="false"/>
          <w:color w:val="000000"/>
          <w:sz w:val="28"/>
        </w:rPr>
        <w:t>
</w:t>
      </w:r>
      <w:r>
        <w:rPr>
          <w:rFonts w:ascii="Times New Roman"/>
          <w:b w:val="false"/>
          <w:i w:val="false"/>
          <w:color w:val="000000"/>
          <w:sz w:val="28"/>
        </w:rPr>
        <w:t>
      2) осы Келісімде белгіленген мерзімде Қарыз алушының банктік шотына Кредит сомасын аударуға;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белгіленген жағдайларда, көлемде және тәртіппен кредиттік бюроға ақпарат ұсынуға міндеттенеді.</w:t>
      </w:r>
      <w:r>
        <w:br/>
      </w:r>
      <w:r>
        <w:rPr>
          <w:rFonts w:ascii="Times New Roman"/>
          <w:b w:val="false"/>
          <w:i w:val="false"/>
          <w:color w:val="000000"/>
          <w:sz w:val="28"/>
        </w:rPr>
        <w:t>
</w:t>
      </w:r>
      <w:r>
        <w:rPr>
          <w:rFonts w:ascii="Times New Roman"/>
          <w:b w:val="false"/>
          <w:i w:val="false"/>
          <w:color w:val="000000"/>
          <w:sz w:val="28"/>
        </w:rPr>
        <w:t>
      5. Қарыз алушының:</w:t>
      </w:r>
      <w:r>
        <w:br/>
      </w:r>
      <w:r>
        <w:rPr>
          <w:rFonts w:ascii="Times New Roman"/>
          <w:b w:val="false"/>
          <w:i w:val="false"/>
          <w:color w:val="000000"/>
          <w:sz w:val="28"/>
        </w:rPr>
        <w:t>
</w:t>
      </w:r>
      <w:r>
        <w:rPr>
          <w:rFonts w:ascii="Times New Roman"/>
          <w:b w:val="false"/>
          <w:i w:val="false"/>
          <w:color w:val="000000"/>
          <w:sz w:val="28"/>
        </w:rPr>
        <w:t>
      1) Кредитордан осы Келісімнің талаптарын толық, тиянақты және уақтылы орындау үшін қажетті ақпаратты сұратуға;</w:t>
      </w:r>
      <w:r>
        <w:br/>
      </w:r>
      <w:r>
        <w:rPr>
          <w:rFonts w:ascii="Times New Roman"/>
          <w:b w:val="false"/>
          <w:i w:val="false"/>
          <w:color w:val="000000"/>
          <w:sz w:val="28"/>
        </w:rPr>
        <w:t>
</w:t>
      </w:r>
      <w:r>
        <w:rPr>
          <w:rFonts w:ascii="Times New Roman"/>
          <w:b w:val="false"/>
          <w:i w:val="false"/>
          <w:color w:val="000000"/>
          <w:sz w:val="28"/>
        </w:rPr>
        <w:t>
      2) осы Келісімде белгіленген мерзімдер мен жағдайларға сәйкес Кредит алуға;</w:t>
      </w:r>
      <w:r>
        <w:br/>
      </w:r>
      <w:r>
        <w:rPr>
          <w:rFonts w:ascii="Times New Roman"/>
          <w:b w:val="false"/>
          <w:i w:val="false"/>
          <w:color w:val="000000"/>
          <w:sz w:val="28"/>
        </w:rPr>
        <w:t>
</w:t>
      </w:r>
      <w:r>
        <w:rPr>
          <w:rFonts w:ascii="Times New Roman"/>
          <w:b w:val="false"/>
          <w:i w:val="false"/>
          <w:color w:val="000000"/>
          <w:sz w:val="28"/>
        </w:rPr>
        <w:t>
      3) осы Келісімде және Қазақстан Республикасының заңнамасында</w:t>
      </w:r>
      <w:r>
        <w:br/>
      </w:r>
      <w:r>
        <w:rPr>
          <w:rFonts w:ascii="Times New Roman"/>
          <w:b w:val="false"/>
          <w:i w:val="false"/>
          <w:color w:val="000000"/>
          <w:sz w:val="28"/>
        </w:rPr>
        <w:t>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
      6. Қарыз алушы:</w:t>
      </w:r>
      <w:r>
        <w:br/>
      </w:r>
      <w:r>
        <w:rPr>
          <w:rFonts w:ascii="Times New Roman"/>
          <w:b w:val="false"/>
          <w:i w:val="false"/>
          <w:color w:val="000000"/>
          <w:sz w:val="28"/>
        </w:rPr>
        <w:t>
</w:t>
      </w:r>
      <w:r>
        <w:rPr>
          <w:rFonts w:ascii="Times New Roman"/>
          <w:b w:val="false"/>
          <w:i w:val="false"/>
          <w:color w:val="000000"/>
          <w:sz w:val="28"/>
        </w:rPr>
        <w:t>
      1) Кредитті нысаналы арналуы бойынша пайдалануға;</w:t>
      </w:r>
      <w:r>
        <w:br/>
      </w:r>
      <w:r>
        <w:rPr>
          <w:rFonts w:ascii="Times New Roman"/>
          <w:b w:val="false"/>
          <w:i w:val="false"/>
          <w:color w:val="000000"/>
          <w:sz w:val="28"/>
        </w:rPr>
        <w:t>
</w:t>
      </w:r>
      <w:r>
        <w:rPr>
          <w:rFonts w:ascii="Times New Roman"/>
          <w:b w:val="false"/>
          <w:i w:val="false"/>
          <w:color w:val="000000"/>
          <w:sz w:val="28"/>
        </w:rPr>
        <w:t>
      2) осы Келісімнің және Қаражатты ЕДБ-ге қаражат орналастыру туралы шарттың талаптарына сәйкес Кредитті ЕДБ шоттарына аударуға;</w:t>
      </w:r>
      <w:r>
        <w:br/>
      </w:r>
      <w:r>
        <w:rPr>
          <w:rFonts w:ascii="Times New Roman"/>
          <w:b w:val="false"/>
          <w:i w:val="false"/>
          <w:color w:val="000000"/>
          <w:sz w:val="28"/>
        </w:rPr>
        <w:t>
</w:t>
      </w:r>
      <w:r>
        <w:rPr>
          <w:rFonts w:ascii="Times New Roman"/>
          <w:b w:val="false"/>
          <w:i w:val="false"/>
          <w:color w:val="000000"/>
          <w:sz w:val="28"/>
        </w:rPr>
        <w:t>
      3) толық көлемде және осы Келісімде белгіленген мерзімде Кредитті қайтаруға және сыйақыны төлеуге;</w:t>
      </w:r>
      <w:r>
        <w:br/>
      </w:r>
      <w:r>
        <w:rPr>
          <w:rFonts w:ascii="Times New Roman"/>
          <w:b w:val="false"/>
          <w:i w:val="false"/>
          <w:color w:val="000000"/>
          <w:sz w:val="28"/>
        </w:rPr>
        <w:t>
</w:t>
      </w:r>
      <w:r>
        <w:rPr>
          <w:rFonts w:ascii="Times New Roman"/>
          <w:b w:val="false"/>
          <w:i w:val="false"/>
          <w:color w:val="000000"/>
          <w:sz w:val="28"/>
        </w:rPr>
        <w:t>
      4) Қарыз алушының орналастырылған қаражатты игергені туралы тоқсан сайынғы есепті Қорға беруге;</w:t>
      </w:r>
      <w:r>
        <w:br/>
      </w:r>
      <w:r>
        <w:rPr>
          <w:rFonts w:ascii="Times New Roman"/>
          <w:b w:val="false"/>
          <w:i w:val="false"/>
          <w:color w:val="000000"/>
          <w:sz w:val="28"/>
        </w:rPr>
        <w:t>
</w:t>
      </w:r>
      <w:r>
        <w:rPr>
          <w:rFonts w:ascii="Times New Roman"/>
          <w:b w:val="false"/>
          <w:i w:val="false"/>
          <w:color w:val="000000"/>
          <w:sz w:val="28"/>
        </w:rPr>
        <w:t>
      5) Кредитордың алдын ала жазбаша келісімінсіз үшінші тұлғаларға және Қорға осы Келісім бойынша өз құқықтары мен міндеттемелерін бермеуге және жол бермеуге;</w:t>
      </w:r>
      <w:r>
        <w:br/>
      </w:r>
      <w:r>
        <w:rPr>
          <w:rFonts w:ascii="Times New Roman"/>
          <w:b w:val="false"/>
          <w:i w:val="false"/>
          <w:color w:val="000000"/>
          <w:sz w:val="28"/>
        </w:rPr>
        <w:t>
</w:t>
      </w:r>
      <w:r>
        <w:rPr>
          <w:rFonts w:ascii="Times New Roman"/>
          <w:b w:val="false"/>
          <w:i w:val="false"/>
          <w:color w:val="000000"/>
          <w:sz w:val="28"/>
        </w:rPr>
        <w:t>
      6) осы Келісімге сәйкес Кредитордың алдындағы міндеттемелерін тиісті түрде орындауға;</w:t>
      </w:r>
      <w:r>
        <w:br/>
      </w:r>
      <w:r>
        <w:rPr>
          <w:rFonts w:ascii="Times New Roman"/>
          <w:b w:val="false"/>
          <w:i w:val="false"/>
          <w:color w:val="000000"/>
          <w:sz w:val="28"/>
        </w:rPr>
        <w:t>
</w:t>
      </w:r>
      <w:r>
        <w:rPr>
          <w:rFonts w:ascii="Times New Roman"/>
          <w:b w:val="false"/>
          <w:i w:val="false"/>
          <w:color w:val="000000"/>
          <w:sz w:val="28"/>
        </w:rPr>
        <w:t>
      7) Қарыз алушының осы Келісім бойынша өз міндеттемелерін бұзуы нәтижесінде Кредитор іс жүзінде ұшыраған және құжатпен расталған шығыстарды өтеуге міндеттенеді.</w:t>
      </w:r>
    </w:p>
    <w:bookmarkEnd w:id="53"/>
    <w:bookmarkStart w:name="z271" w:id="54"/>
    <w:p>
      <w:pPr>
        <w:spacing w:after="0"/>
        <w:ind w:left="0"/>
        <w:jc w:val="left"/>
      </w:pPr>
      <w:r>
        <w:rPr>
          <w:rFonts w:ascii="Times New Roman"/>
          <w:b/>
          <w:i w:val="false"/>
          <w:color w:val="000000"/>
        </w:rPr>
        <w:t xml:space="preserve"> 
6. Тараптардың жауапкершілігі</w:t>
      </w:r>
    </w:p>
    <w:bookmarkEnd w:id="54"/>
    <w:bookmarkStart w:name="z272" w:id="55"/>
    <w:p>
      <w:pPr>
        <w:spacing w:after="0"/>
        <w:ind w:left="0"/>
        <w:jc w:val="both"/>
      </w:pPr>
      <w:r>
        <w:rPr>
          <w:rFonts w:ascii="Times New Roman"/>
          <w:b w:val="false"/>
          <w:i w:val="false"/>
          <w:color w:val="000000"/>
          <w:sz w:val="28"/>
        </w:rPr>
        <w:t>
      1. Қарыз алушы осы Келісімде белгіленген жағдайларға және мерзімдерге сәйкес Кредит сомасы мен есептелген сыйақыны қайтару бойынша міндеттемелерді бұзған жағдайда, Кредитор Қарыз алушыдан мерзімін өткізіп алған әр күні үшін мерзімі өткен берешек сомасының 0,1 % (нөл бүтін оннан бір) пайызы, бірақ Кредит бойынша мерзімі өткен негізгі борыш сомасының 10 % (он) пайызынан аспайтын мөлшерде өсімақыны Кредиторға төлеуді талап етуге құқылы.</w:t>
      </w:r>
      <w:r>
        <w:br/>
      </w:r>
      <w:r>
        <w:rPr>
          <w:rFonts w:ascii="Times New Roman"/>
          <w:b w:val="false"/>
          <w:i w:val="false"/>
          <w:color w:val="000000"/>
          <w:sz w:val="28"/>
        </w:rPr>
        <w:t>
</w:t>
      </w:r>
      <w:r>
        <w:rPr>
          <w:rFonts w:ascii="Times New Roman"/>
          <w:b w:val="false"/>
          <w:i w:val="false"/>
          <w:color w:val="000000"/>
          <w:sz w:val="28"/>
        </w:rPr>
        <w:t>
      2. Кредитті нысаналы пайдалануды бұзған жағдайда Кредитор Қарыз алушыдан мақсаты бойынша пайдаланылмаған Кредиттің (оның бөлігінің) сомасын қайтаруды және мақсаты бойынша пайдаланылмаған соманың 10 % (он) пайызы мөлшерінде тұрақсыздық айыбын (айыппұлды) төлеуді талап етуге құқылы.</w:t>
      </w:r>
      <w:r>
        <w:br/>
      </w:r>
      <w:r>
        <w:rPr>
          <w:rFonts w:ascii="Times New Roman"/>
          <w:b w:val="false"/>
          <w:i w:val="false"/>
          <w:color w:val="000000"/>
          <w:sz w:val="28"/>
        </w:rPr>
        <w:t>
</w:t>
      </w:r>
      <w:r>
        <w:rPr>
          <w:rFonts w:ascii="Times New Roman"/>
          <w:b w:val="false"/>
          <w:i w:val="false"/>
          <w:color w:val="000000"/>
          <w:sz w:val="28"/>
        </w:rPr>
        <w:t>
      3. Осы Келісімнің өзге де талаптарын орындамаған немесе тиісті дәрежеде орындамаған жағдайда Тараптар Қазақстан Республикасының заңнамасына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4. Осы Келісім бойынша міндеттемелерді орындамаған немесе тиісті дәрежеде орындамаған жағдайда тұрақсыздық айыбын (өсімақыны, айыппұлды) төлеу және шығындарды өтеу Қарыз алушыны осы Келісімде қабылданған міндеттемелерді тиісті түрде орындау міндетінен босатпайды.</w:t>
      </w:r>
    </w:p>
    <w:bookmarkEnd w:id="55"/>
    <w:bookmarkStart w:name="z276" w:id="56"/>
    <w:p>
      <w:pPr>
        <w:spacing w:after="0"/>
        <w:ind w:left="0"/>
        <w:jc w:val="left"/>
      </w:pPr>
      <w:r>
        <w:rPr>
          <w:rFonts w:ascii="Times New Roman"/>
          <w:b/>
          <w:i w:val="false"/>
          <w:color w:val="000000"/>
        </w:rPr>
        <w:t xml:space="preserve"> 
7. Еңсерілмес күштің жағдаяттары</w:t>
      </w:r>
    </w:p>
    <w:bookmarkEnd w:id="56"/>
    <w:bookmarkStart w:name="z277" w:id="57"/>
    <w:p>
      <w:pPr>
        <w:spacing w:after="0"/>
        <w:ind w:left="0"/>
        <w:jc w:val="both"/>
      </w:pPr>
      <w:r>
        <w:rPr>
          <w:rFonts w:ascii="Times New Roman"/>
          <w:b w:val="false"/>
          <w:i w:val="false"/>
          <w:color w:val="000000"/>
          <w:sz w:val="28"/>
        </w:rPr>
        <w:t>
      1. Егер Тараптардың қандай да біреуі еңсерілмес күш жағдаяттары міндеттемелерін орындауға кедергі келтірсе немесе кешіктірсе, онда Тараптың міндеттемелерді орындауы еңсерілмес күш жағдаяттары созылған уақытқа мөлшерлі уақытқа және Тараптың міндеттемелерді орындауға кедергі келтіретіндей немесе кешіктіретіндей дәрежеде тоқтатыла тұрады. Соған қарамастан мұндай Тараптың төменде сипатталған шарттарға сәйкес еңсерілмес күш жағдаяттарының басталғаны туралы екінші Тарапты хабардар етуге тиістігі белгіленеді.</w:t>
      </w:r>
      <w:r>
        <w:br/>
      </w:r>
      <w:r>
        <w:rPr>
          <w:rFonts w:ascii="Times New Roman"/>
          <w:b w:val="false"/>
          <w:i w:val="false"/>
          <w:color w:val="000000"/>
          <w:sz w:val="28"/>
        </w:rPr>
        <w:t>
</w:t>
      </w:r>
      <w:r>
        <w:rPr>
          <w:rFonts w:ascii="Times New Roman"/>
          <w:b w:val="false"/>
          <w:i w:val="false"/>
          <w:color w:val="000000"/>
          <w:sz w:val="28"/>
        </w:rPr>
        <w:t>
      2. Еңсерілмес күш жағдаяттары өрттерді (Тараптардың қылмыстық ұқыпсыздығы немесе салақтығы салдарынан болғандарды қоспағанда), су тасқындарын, жер сілкіністерін, соғысты (жарияланған және жарияланбаған), көтерілістерді, ереуілдерді, азамат соғыстарын немесе жаппай тәртіпсіздіктерді қоса алғанда және олармен шектелмей Тараптың ақылға қонымды бақылауынан тыс кез келген жағдаяттарды білдіреді.</w:t>
      </w:r>
      <w:r>
        <w:br/>
      </w:r>
      <w:r>
        <w:rPr>
          <w:rFonts w:ascii="Times New Roman"/>
          <w:b w:val="false"/>
          <w:i w:val="false"/>
          <w:color w:val="000000"/>
          <w:sz w:val="28"/>
        </w:rPr>
        <w:t>
</w:t>
      </w:r>
      <w:r>
        <w:rPr>
          <w:rFonts w:ascii="Times New Roman"/>
          <w:b w:val="false"/>
          <w:i w:val="false"/>
          <w:color w:val="000000"/>
          <w:sz w:val="28"/>
        </w:rPr>
        <w:t>
      3. Еңсерілмес күш жағдаяттары болған күннен бастап 3 (үш) жұмыс күні ішінде міндеттемелерді орындауға кедергілері бар Тарап екінші Тарапты еңсерілмес күш жағдаяттарының басталғаны туралы және өзінің осындай міндеттерді орындауына олардың әсері туралы жазбаша хабардар етуге тиіс. Егер Тарап осы Келісімде белгіленгендей еңсерілмес күш жағдаяттарының басталғаны туралы хабарлама жасамаса, мұндай Тарап үшін еңсерілмес күш жағдаяттары нәтижесінде екінші Тарапқа хабарлама жіберу мүмкін болмайтын жағдайларды қоспағанда, ол жоғарыда келісілген құқығын жоғалтады. Еңсерілмес күш жағдаяттарын құзыретті орган растауға тиіс.</w:t>
      </w:r>
      <w:r>
        <w:br/>
      </w:r>
      <w:r>
        <w:rPr>
          <w:rFonts w:ascii="Times New Roman"/>
          <w:b w:val="false"/>
          <w:i w:val="false"/>
          <w:color w:val="000000"/>
          <w:sz w:val="28"/>
        </w:rPr>
        <w:t>
</w:t>
      </w:r>
      <w:r>
        <w:rPr>
          <w:rFonts w:ascii="Times New Roman"/>
          <w:b w:val="false"/>
          <w:i w:val="false"/>
          <w:color w:val="000000"/>
          <w:sz w:val="28"/>
        </w:rPr>
        <w:t>
      4. Еңсерілмес күш жағдаяттары тоқтағаннан кейін 5 (бес) жұмыс күні ішінде оған тартылған Тарап екінші Тарапты еңсерілмес күш жағдаяттарының тоқтатылғаны туралы жазбаша хабардар етуге тиіс және өз міндеттемелерін орындауды жалғастыруға тиіс. Егер еңсерілмес күш жағдаяттары олар басталған күннен бастап 30 (отыз) күннен астамға созылса, тараптардың кез келгені екінші Тарапты бұл туралы 10 (он) жұмыс күнінен кешіктірмей жазбаша хабардар ете отырып, осы Келісімнің қолданысын тоқтатуға құқылы.</w:t>
      </w:r>
    </w:p>
    <w:bookmarkEnd w:id="57"/>
    <w:bookmarkStart w:name="z281" w:id="58"/>
    <w:p>
      <w:pPr>
        <w:spacing w:after="0"/>
        <w:ind w:left="0"/>
        <w:jc w:val="left"/>
      </w:pPr>
      <w:r>
        <w:rPr>
          <w:rFonts w:ascii="Times New Roman"/>
          <w:b/>
          <w:i w:val="false"/>
          <w:color w:val="000000"/>
        </w:rPr>
        <w:t xml:space="preserve"> 
8. Кредитті мерзімінен бұрын өтеу</w:t>
      </w:r>
    </w:p>
    <w:bookmarkEnd w:id="58"/>
    <w:bookmarkStart w:name="z282" w:id="59"/>
    <w:p>
      <w:pPr>
        <w:spacing w:after="0"/>
        <w:ind w:left="0"/>
        <w:jc w:val="both"/>
      </w:pPr>
      <w:r>
        <w:rPr>
          <w:rFonts w:ascii="Times New Roman"/>
          <w:b w:val="false"/>
          <w:i w:val="false"/>
          <w:color w:val="000000"/>
          <w:sz w:val="28"/>
        </w:rPr>
        <w:t>
      Қарыз алушының Кредитті мерзімінен бұрын өтеген күнге дейін есептелген сыйақыны төлей отырып, Кредитордың алдын ала келісімі бойынша Кредит сомасының барлық сомасын немесе оның бір бөлігін мерзімінен бұрын өтеуге құқығы бар. Кредитті мерзімінен бұрын өтеген кезде Қарыз алушы болжамдалған өтеу күніне дейін кем дегенде 10 (он) күнтізбелік күн ішінде Кредиторға осы туралы хабарлауға міндетті.</w:t>
      </w:r>
    </w:p>
    <w:bookmarkEnd w:id="59"/>
    <w:bookmarkStart w:name="z283" w:id="60"/>
    <w:p>
      <w:pPr>
        <w:spacing w:after="0"/>
        <w:ind w:left="0"/>
        <w:jc w:val="left"/>
      </w:pPr>
      <w:r>
        <w:rPr>
          <w:rFonts w:ascii="Times New Roman"/>
          <w:b/>
          <w:i w:val="false"/>
          <w:color w:val="000000"/>
        </w:rPr>
        <w:t xml:space="preserve"> 
9. Дауларды шешу</w:t>
      </w:r>
    </w:p>
    <w:bookmarkEnd w:id="60"/>
    <w:bookmarkStart w:name="z284" w:id="61"/>
    <w:p>
      <w:pPr>
        <w:spacing w:after="0"/>
        <w:ind w:left="0"/>
        <w:jc w:val="both"/>
      </w:pPr>
      <w:r>
        <w:rPr>
          <w:rFonts w:ascii="Times New Roman"/>
          <w:b w:val="false"/>
          <w:i w:val="false"/>
          <w:color w:val="000000"/>
          <w:sz w:val="28"/>
        </w:rPr>
        <w:t>
      1. Тараптар олардың арасында осы Келісімнің талаптарын орындау үдерісінде пайда болған барлық даулар мен келіспеушіліктерді келіссөздер арқылы шешуге міндеттенеді.</w:t>
      </w:r>
      <w:r>
        <w:br/>
      </w:r>
      <w:r>
        <w:rPr>
          <w:rFonts w:ascii="Times New Roman"/>
          <w:b w:val="false"/>
          <w:i w:val="false"/>
          <w:color w:val="000000"/>
          <w:sz w:val="28"/>
        </w:rPr>
        <w:t>
</w:t>
      </w:r>
      <w:r>
        <w:rPr>
          <w:rFonts w:ascii="Times New Roman"/>
          <w:b w:val="false"/>
          <w:i w:val="false"/>
          <w:color w:val="000000"/>
          <w:sz w:val="28"/>
        </w:rPr>
        <w:t>
      2. Егер Тараптар келіссөздер басталғаннан кейін 30 (отыз) жұмыс күні ішінде осы Келісім бойынша дауды шеше алмаса, Тараптардың кез келгені осы мәселені Қазақстан Республикасының заңнамасында белгіленген сот тәртібімен шешуді талап етуі мүмкін.</w:t>
      </w:r>
      <w:r>
        <w:br/>
      </w:r>
      <w:r>
        <w:rPr>
          <w:rFonts w:ascii="Times New Roman"/>
          <w:b w:val="false"/>
          <w:i w:val="false"/>
          <w:color w:val="000000"/>
          <w:sz w:val="28"/>
        </w:rPr>
        <w:t>
</w:t>
      </w:r>
      <w:r>
        <w:rPr>
          <w:rFonts w:ascii="Times New Roman"/>
          <w:b w:val="false"/>
          <w:i w:val="false"/>
          <w:color w:val="000000"/>
          <w:sz w:val="28"/>
        </w:rPr>
        <w:t>
      3. Даулар мен келіспеушіліктердің болуы Тараптарды осы Келісім бойынша міндеттемелерді орындаудан босатпайды.</w:t>
      </w:r>
    </w:p>
    <w:bookmarkEnd w:id="61"/>
    <w:bookmarkStart w:name="z287" w:id="62"/>
    <w:p>
      <w:pPr>
        <w:spacing w:after="0"/>
        <w:ind w:left="0"/>
        <w:jc w:val="left"/>
      </w:pPr>
      <w:r>
        <w:rPr>
          <w:rFonts w:ascii="Times New Roman"/>
          <w:b/>
          <w:i w:val="false"/>
          <w:color w:val="000000"/>
        </w:rPr>
        <w:t xml:space="preserve"> 
10. Құпиялылық</w:t>
      </w:r>
    </w:p>
    <w:bookmarkEnd w:id="62"/>
    <w:bookmarkStart w:name="z288" w:id="63"/>
    <w:p>
      <w:pPr>
        <w:spacing w:after="0"/>
        <w:ind w:left="0"/>
        <w:jc w:val="both"/>
      </w:pPr>
      <w:r>
        <w:rPr>
          <w:rFonts w:ascii="Times New Roman"/>
          <w:b w:val="false"/>
          <w:i w:val="false"/>
          <w:color w:val="000000"/>
          <w:sz w:val="28"/>
        </w:rPr>
        <w:t>
      1. Тараптар осы Келісімнің және оған қосымша келісімдердің шарттарын, алынған қаржылық, коммерциялық және өзге ақпараттың қатаң құпиялылығын сақтауға, және олардың жариялануының алдын алу үшін барлық ықтимал шараларды қабылдауға міндетті.</w:t>
      </w:r>
      <w:r>
        <w:br/>
      </w:r>
      <w:r>
        <w:rPr>
          <w:rFonts w:ascii="Times New Roman"/>
          <w:b w:val="false"/>
          <w:i w:val="false"/>
          <w:color w:val="000000"/>
          <w:sz w:val="28"/>
        </w:rPr>
        <w:t>
</w:t>
      </w:r>
      <w:r>
        <w:rPr>
          <w:rFonts w:ascii="Times New Roman"/>
          <w:b w:val="false"/>
          <w:i w:val="false"/>
          <w:color w:val="000000"/>
          <w:sz w:val="28"/>
        </w:rPr>
        <w:t>
      2. Жоғарыда көрсетілген ақпаратты үшінші тұлғаларға беруді, жариялауды немесе ақпаратты өзгеше түрде жариялауды бір Тарап осындай табыс ету талаптарын басқа Тараппен бірге алдын ала жазбаша келіскеннен кейін ғана жүзеге асырады.</w:t>
      </w:r>
      <w:r>
        <w:br/>
      </w:r>
      <w:r>
        <w:rPr>
          <w:rFonts w:ascii="Times New Roman"/>
          <w:b w:val="false"/>
          <w:i w:val="false"/>
          <w:color w:val="000000"/>
          <w:sz w:val="28"/>
        </w:rPr>
        <w:t>
</w:t>
      </w:r>
      <w:r>
        <w:rPr>
          <w:rFonts w:ascii="Times New Roman"/>
          <w:b w:val="false"/>
          <w:i w:val="false"/>
          <w:color w:val="000000"/>
          <w:sz w:val="28"/>
        </w:rPr>
        <w:t>
      3. Осы бапта көзделген құпиялылық туралы ереже:</w:t>
      </w:r>
      <w:r>
        <w:br/>
      </w:r>
      <w:r>
        <w:rPr>
          <w:rFonts w:ascii="Times New Roman"/>
          <w:b w:val="false"/>
          <w:i w:val="false"/>
          <w:color w:val="000000"/>
          <w:sz w:val="28"/>
        </w:rPr>
        <w:t>
</w:t>
      </w:r>
      <w:r>
        <w:rPr>
          <w:rFonts w:ascii="Times New Roman"/>
          <w:b w:val="false"/>
          <w:i w:val="false"/>
          <w:color w:val="000000"/>
          <w:sz w:val="28"/>
        </w:rPr>
        <w:t>
      1) осы Келісім бойынша талап ету құқықтар басқа біреуге берілген;</w:t>
      </w:r>
      <w:r>
        <w:br/>
      </w:r>
      <w:r>
        <w:rPr>
          <w:rFonts w:ascii="Times New Roman"/>
          <w:b w:val="false"/>
          <w:i w:val="false"/>
          <w:color w:val="000000"/>
          <w:sz w:val="28"/>
        </w:rPr>
        <w:t>
</w:t>
      </w:r>
      <w:r>
        <w:rPr>
          <w:rFonts w:ascii="Times New Roman"/>
          <w:b w:val="false"/>
          <w:i w:val="false"/>
          <w:color w:val="000000"/>
          <w:sz w:val="28"/>
        </w:rPr>
        <w:t>
      2) Кредитор осы Келісім бойынша Қарыз алушының берешегін өтеу және осыған байланысты өзге де банктерге (қаржылық, кредиттік ұйымдар мен мекемелерге) қажетті ақпаратты ұсыну үшін Қарыз алушының қолындағы барлық банктік шоттарынан ақшаны акцептісіз алып қойған;</w:t>
      </w:r>
      <w:r>
        <w:br/>
      </w:r>
      <w:r>
        <w:rPr>
          <w:rFonts w:ascii="Times New Roman"/>
          <w:b w:val="false"/>
          <w:i w:val="false"/>
          <w:color w:val="000000"/>
          <w:sz w:val="28"/>
        </w:rPr>
        <w:t>
</w:t>
      </w:r>
      <w:r>
        <w:rPr>
          <w:rFonts w:ascii="Times New Roman"/>
          <w:b w:val="false"/>
          <w:i w:val="false"/>
          <w:color w:val="000000"/>
          <w:sz w:val="28"/>
        </w:rPr>
        <w:t>
      3) Кредитор капиталдың ішкі және сыртқы нарықтарында қарызға алуды жүзеге асыру мақсатында, оның ішінде рейтингілерді алу үшін үшінші тұлғаларға қажетті ақпаратты берген;</w:t>
      </w:r>
      <w:r>
        <w:br/>
      </w:r>
      <w:r>
        <w:rPr>
          <w:rFonts w:ascii="Times New Roman"/>
          <w:b w:val="false"/>
          <w:i w:val="false"/>
          <w:color w:val="000000"/>
          <w:sz w:val="28"/>
        </w:rPr>
        <w:t>
</w:t>
      </w:r>
      <w:r>
        <w:rPr>
          <w:rFonts w:ascii="Times New Roman"/>
          <w:b w:val="false"/>
          <w:i w:val="false"/>
          <w:color w:val="000000"/>
          <w:sz w:val="28"/>
        </w:rPr>
        <w:t>
      4) Кредитор Қазақстан Республикасы Парламентіне, уәкілетті мемлекеттік органдарға, Кредитордың акционеріне (акционерлеріне) берілген сұраныстар шеңберінде Кредит бойынша қажетті ақпаратты ұсынған жағдайларда қолданылмайды.</w:t>
      </w:r>
    </w:p>
    <w:bookmarkEnd w:id="63"/>
    <w:bookmarkStart w:name="z295" w:id="64"/>
    <w:p>
      <w:pPr>
        <w:spacing w:after="0"/>
        <w:ind w:left="0"/>
        <w:jc w:val="left"/>
      </w:pPr>
      <w:r>
        <w:rPr>
          <w:rFonts w:ascii="Times New Roman"/>
          <w:b/>
          <w:i w:val="false"/>
          <w:color w:val="000000"/>
        </w:rPr>
        <w:t xml:space="preserve"> 
11. Қорытынды ережелер</w:t>
      </w:r>
    </w:p>
    <w:bookmarkEnd w:id="64"/>
    <w:bookmarkStart w:name="z296" w:id="65"/>
    <w:p>
      <w:pPr>
        <w:spacing w:after="0"/>
        <w:ind w:left="0"/>
        <w:jc w:val="both"/>
      </w:pPr>
      <w:r>
        <w:rPr>
          <w:rFonts w:ascii="Times New Roman"/>
          <w:b w:val="false"/>
          <w:i w:val="false"/>
          <w:color w:val="000000"/>
          <w:sz w:val="28"/>
        </w:rPr>
        <w:t>
      1. Осы Келісім оған Тараптар қол қойған күннен бастап күшіне енеді және осы Келісім бойынша өзінің барлық міндеттемелерін Тараптар толық орындағанға дейін қолданылады.</w:t>
      </w:r>
      <w:r>
        <w:br/>
      </w:r>
      <w:r>
        <w:rPr>
          <w:rFonts w:ascii="Times New Roman"/>
          <w:b w:val="false"/>
          <w:i w:val="false"/>
          <w:color w:val="000000"/>
          <w:sz w:val="28"/>
        </w:rPr>
        <w:t>
</w:t>
      </w:r>
      <w:r>
        <w:rPr>
          <w:rFonts w:ascii="Times New Roman"/>
          <w:b w:val="false"/>
          <w:i w:val="false"/>
          <w:color w:val="000000"/>
          <w:sz w:val="28"/>
        </w:rPr>
        <w:t>
      2. Осы Келісім Тараптар үшін әр тілде бір-бір данадан Тараптардың әрқайсысы үшін бірдей заңдық күші бар бір данадан мемлекеттік және орыс тілдерінде бірдей 3 (үш) данада жасалды.</w:t>
      </w:r>
      <w:r>
        <w:br/>
      </w:r>
      <w:r>
        <w:rPr>
          <w:rFonts w:ascii="Times New Roman"/>
          <w:b w:val="false"/>
          <w:i w:val="false"/>
          <w:color w:val="000000"/>
          <w:sz w:val="28"/>
        </w:rPr>
        <w:t>
</w:t>
      </w:r>
      <w:r>
        <w:rPr>
          <w:rFonts w:ascii="Times New Roman"/>
          <w:b w:val="false"/>
          <w:i w:val="false"/>
          <w:color w:val="000000"/>
          <w:sz w:val="28"/>
        </w:rPr>
        <w:t>
      3. Осы Келісімге өзгерістер мен толықтырулар Тараптардың қосымша жазбаша келісімдерімен ресімделеді.</w:t>
      </w:r>
      <w:r>
        <w:br/>
      </w:r>
      <w:r>
        <w:rPr>
          <w:rFonts w:ascii="Times New Roman"/>
          <w:b w:val="false"/>
          <w:i w:val="false"/>
          <w:color w:val="000000"/>
          <w:sz w:val="28"/>
        </w:rPr>
        <w:t>
</w:t>
      </w:r>
      <w:r>
        <w:rPr>
          <w:rFonts w:ascii="Times New Roman"/>
          <w:b w:val="false"/>
          <w:i w:val="false"/>
          <w:color w:val="000000"/>
          <w:sz w:val="28"/>
        </w:rPr>
        <w:t>
      4. Тараптардың осы Келісімнің талаптары мен міндеттемелерін орындаудан бір жақты бас тартуына жол берілмейді.</w:t>
      </w:r>
      <w:r>
        <w:br/>
      </w:r>
      <w:r>
        <w:rPr>
          <w:rFonts w:ascii="Times New Roman"/>
          <w:b w:val="false"/>
          <w:i w:val="false"/>
          <w:color w:val="000000"/>
          <w:sz w:val="28"/>
        </w:rPr>
        <w:t>
</w:t>
      </w:r>
      <w:r>
        <w:rPr>
          <w:rFonts w:ascii="Times New Roman"/>
          <w:b w:val="false"/>
          <w:i w:val="false"/>
          <w:color w:val="000000"/>
          <w:sz w:val="28"/>
        </w:rPr>
        <w:t>
      5. Тараптардың біреуінің деректемелері өзгерген кезде соңғысы 5 (бес) күнтізбелік күн ішінде осы туралы басқа Тарапқа жазбаша хабарлайды.</w:t>
      </w:r>
      <w:r>
        <w:br/>
      </w:r>
      <w:r>
        <w:rPr>
          <w:rFonts w:ascii="Times New Roman"/>
          <w:b w:val="false"/>
          <w:i w:val="false"/>
          <w:color w:val="000000"/>
          <w:sz w:val="28"/>
        </w:rPr>
        <w:t>
</w:t>
      </w:r>
      <w:r>
        <w:rPr>
          <w:rFonts w:ascii="Times New Roman"/>
          <w:b w:val="false"/>
          <w:i w:val="false"/>
          <w:color w:val="000000"/>
          <w:sz w:val="28"/>
        </w:rPr>
        <w:t>
      6. Кредитор Қарыз алушының өзі туралы мәліметтерді кредиттік бюроға беруге және кредиттік бюроның Кредиторға ол туралы кредиттік есепті, сондай-ақ Тараптардың өз міндеттемелерін орындаумен байланысты ақпаратты ұсынуға келісімін алды.</w:t>
      </w:r>
    </w:p>
    <w:bookmarkEnd w:id="65"/>
    <w:bookmarkStart w:name="z302" w:id="66"/>
    <w:p>
      <w:pPr>
        <w:spacing w:after="0"/>
        <w:ind w:left="0"/>
        <w:jc w:val="left"/>
      </w:pPr>
      <w:r>
        <w:rPr>
          <w:rFonts w:ascii="Times New Roman"/>
          <w:b/>
          <w:i w:val="false"/>
          <w:color w:val="000000"/>
        </w:rPr>
        <w:t xml:space="preserve"> 
12. Тараптардың мекенжайлары, деректемелері және қолтаңбалары</w:t>
      </w:r>
    </w:p>
    <w:bookmarkEnd w:id="6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қазандағы    </w:t>
      </w:r>
      <w:r>
        <w:br/>
      </w:r>
      <w:r>
        <w:rPr>
          <w:rFonts w:ascii="Times New Roman"/>
          <w:b w:val="false"/>
          <w:i w:val="false"/>
          <w:color w:val="000000"/>
          <w:sz w:val="28"/>
        </w:rPr>
        <w:t xml:space="preserve">
N 1553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303" w:id="67"/>
    <w:p>
      <w:pPr>
        <w:spacing w:after="0"/>
        <w:ind w:left="0"/>
        <w:jc w:val="left"/>
      </w:pPr>
      <w:r>
        <w:rPr>
          <w:rFonts w:ascii="Times New Roman"/>
          <w:b/>
          <w:i w:val="false"/>
          <w:color w:val="000000"/>
        </w:rPr>
        <w:t xml:space="preserve"> 
"Самұрық-Қазына" ұлттық әл-ауқат қоры" акционерлік қоғамы,</w:t>
      </w:r>
      <w:r>
        <w:br/>
      </w:r>
      <w:r>
        <w:rPr>
          <w:rFonts w:ascii="Times New Roman"/>
          <w:b/>
          <w:i w:val="false"/>
          <w:color w:val="000000"/>
        </w:rPr>
        <w:t>
"Стресті активтер қоры" акционерлік қоғамы мен "Қазақстанның</w:t>
      </w:r>
      <w:r>
        <w:br/>
      </w:r>
      <w:r>
        <w:rPr>
          <w:rFonts w:ascii="Times New Roman"/>
          <w:b/>
          <w:i w:val="false"/>
          <w:color w:val="000000"/>
        </w:rPr>
        <w:t>
Даму Банкі" акционерлік қоғамы арасындағы Өңдеуші өнеркәсіп</w:t>
      </w:r>
      <w:r>
        <w:br/>
      </w:r>
      <w:r>
        <w:rPr>
          <w:rFonts w:ascii="Times New Roman"/>
          <w:b/>
          <w:i w:val="false"/>
          <w:color w:val="000000"/>
        </w:rPr>
        <w:t>
саласындағы инвестициялық жобаларға кейіннен кредит беру</w:t>
      </w:r>
      <w:r>
        <w:br/>
      </w:r>
      <w:r>
        <w:rPr>
          <w:rFonts w:ascii="Times New Roman"/>
          <w:b/>
          <w:i w:val="false"/>
          <w:color w:val="000000"/>
        </w:rPr>
        <w:t>
үшін "Стресті активтер қоры" акционерлік қоғамының</w:t>
      </w:r>
      <w:r>
        <w:br/>
      </w:r>
      <w:r>
        <w:rPr>
          <w:rFonts w:ascii="Times New Roman"/>
          <w:b/>
          <w:i w:val="false"/>
          <w:color w:val="000000"/>
        </w:rPr>
        <w:t>
"Қазақстанның Даму Банкі" акционерлік қоғамына ұзақ мерзімді</w:t>
      </w:r>
      <w:r>
        <w:br/>
      </w:r>
      <w:r>
        <w:rPr>
          <w:rFonts w:ascii="Times New Roman"/>
          <w:b/>
          <w:i w:val="false"/>
          <w:color w:val="000000"/>
        </w:rPr>
        <w:t>
жеңілдікті кредит беруі туралы келісім</w:t>
      </w:r>
    </w:p>
    <w:bookmarkEnd w:id="67"/>
    <w:bookmarkStart w:name="z304" w:id="68"/>
    <w:p>
      <w:pPr>
        <w:spacing w:after="0"/>
        <w:ind w:left="0"/>
        <w:jc w:val="both"/>
      </w:pPr>
      <w:r>
        <w:rPr>
          <w:rFonts w:ascii="Times New Roman"/>
          <w:b w:val="false"/>
          <w:i w:val="false"/>
          <w:color w:val="000000"/>
          <w:sz w:val="28"/>
        </w:rPr>
        <w:t>
      _______________ негізінде әрекет ететін ____________ тұлғасында</w:t>
      </w:r>
      <w:r>
        <w:br/>
      </w:r>
      <w:r>
        <w:rPr>
          <w:rFonts w:ascii="Times New Roman"/>
          <w:b w:val="false"/>
          <w:i w:val="false"/>
          <w:color w:val="000000"/>
          <w:sz w:val="28"/>
        </w:rPr>
        <w:t>
бұдан әрі "Қор" деп аталатын "Самұрық-Қазына" ұлттық әл-ауқат қоры" акционерлік қоғамы, және</w:t>
      </w:r>
      <w:r>
        <w:br/>
      </w:r>
      <w:r>
        <w:rPr>
          <w:rFonts w:ascii="Times New Roman"/>
          <w:b w:val="false"/>
          <w:i w:val="false"/>
          <w:color w:val="000000"/>
          <w:sz w:val="28"/>
        </w:rPr>
        <w:t>
</w:t>
      </w:r>
      <w:r>
        <w:rPr>
          <w:rFonts w:ascii="Times New Roman"/>
          <w:b w:val="false"/>
          <w:i w:val="false"/>
          <w:color w:val="000000"/>
          <w:sz w:val="28"/>
        </w:rPr>
        <w:t>
      _______________ негізінде әрекет ететін ____________ тұлғасында</w:t>
      </w:r>
      <w:r>
        <w:br/>
      </w:r>
      <w:r>
        <w:rPr>
          <w:rFonts w:ascii="Times New Roman"/>
          <w:b w:val="false"/>
          <w:i w:val="false"/>
          <w:color w:val="000000"/>
          <w:sz w:val="28"/>
        </w:rPr>
        <w:t>
бұдан әрі "Кредитор" деп аталатын "Стресті активтер қоры" акционерлік қоғамы, және</w:t>
      </w:r>
      <w:r>
        <w:br/>
      </w:r>
      <w:r>
        <w:rPr>
          <w:rFonts w:ascii="Times New Roman"/>
          <w:b w:val="false"/>
          <w:i w:val="false"/>
          <w:color w:val="000000"/>
          <w:sz w:val="28"/>
        </w:rPr>
        <w:t>
</w:t>
      </w:r>
      <w:r>
        <w:rPr>
          <w:rFonts w:ascii="Times New Roman"/>
          <w:b w:val="false"/>
          <w:i w:val="false"/>
          <w:color w:val="000000"/>
          <w:sz w:val="28"/>
        </w:rPr>
        <w:t>
      _______________ негізінде әрекет ететін ____________ тұлғасында</w:t>
      </w:r>
      <w:r>
        <w:br/>
      </w:r>
      <w:r>
        <w:rPr>
          <w:rFonts w:ascii="Times New Roman"/>
          <w:b w:val="false"/>
          <w:i w:val="false"/>
          <w:color w:val="000000"/>
          <w:sz w:val="28"/>
        </w:rPr>
        <w:t>
бұдан әрі "Қарыз алушы" деп аталатын "Қазақстанның Даму банкі" акционерлік қоғамы, бұдан әрі бірлесіп "Тараптар", ал әрқайсысы жеке-жеке "Тарап" деп аталатындар,</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2008 жылғы 25 қарашадағы N 1085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назарға ала отырып, өңдеуші өнеркәсіп саласындағы инвестициялық жобаларға кейіннен кредит беру мақсатында қаражатты орналастыру туралы осы Келісімді (бұдан әрі - "Келісім") жасасты:</w:t>
      </w:r>
    </w:p>
    <w:bookmarkEnd w:id="68"/>
    <w:bookmarkStart w:name="z308" w:id="69"/>
    <w:p>
      <w:pPr>
        <w:spacing w:after="0"/>
        <w:ind w:left="0"/>
        <w:jc w:val="left"/>
      </w:pPr>
      <w:r>
        <w:rPr>
          <w:rFonts w:ascii="Times New Roman"/>
          <w:b/>
          <w:i w:val="false"/>
          <w:color w:val="000000"/>
        </w:rPr>
        <w:t xml:space="preserve"> 
1. Пайдаланылатын терминдер</w:t>
      </w:r>
    </w:p>
    <w:bookmarkEnd w:id="69"/>
    <w:bookmarkStart w:name="z309" w:id="70"/>
    <w:p>
      <w:pPr>
        <w:spacing w:after="0"/>
        <w:ind w:left="0"/>
        <w:jc w:val="both"/>
      </w:pPr>
      <w:r>
        <w:rPr>
          <w:rFonts w:ascii="Times New Roman"/>
          <w:b w:val="false"/>
          <w:i w:val="false"/>
          <w:color w:val="000000"/>
          <w:sz w:val="28"/>
        </w:rPr>
        <w:t>
      Берешек - төлем немесе ақшаны қайтару бойынша (осы Келісім бойынша қабылданған) кез келген міндеттеме;</w:t>
      </w:r>
      <w:r>
        <w:br/>
      </w:r>
      <w:r>
        <w:rPr>
          <w:rFonts w:ascii="Times New Roman"/>
          <w:b w:val="false"/>
          <w:i w:val="false"/>
          <w:color w:val="000000"/>
          <w:sz w:val="28"/>
        </w:rPr>
        <w:t>
</w:t>
      </w:r>
      <w:r>
        <w:rPr>
          <w:rFonts w:ascii="Times New Roman"/>
          <w:b w:val="false"/>
          <w:i w:val="false"/>
          <w:color w:val="000000"/>
          <w:sz w:val="28"/>
        </w:rPr>
        <w:t>
      Кредит - осы Келісімнің талаптарына сәйкес Кредитордың Қарыз алушыға беретін ақша сомасы;</w:t>
      </w:r>
      <w:r>
        <w:br/>
      </w:r>
      <w:r>
        <w:rPr>
          <w:rFonts w:ascii="Times New Roman"/>
          <w:b w:val="false"/>
          <w:i w:val="false"/>
          <w:color w:val="000000"/>
          <w:sz w:val="28"/>
        </w:rPr>
        <w:t>
</w:t>
      </w:r>
      <w:r>
        <w:rPr>
          <w:rFonts w:ascii="Times New Roman"/>
          <w:b w:val="false"/>
          <w:i w:val="false"/>
          <w:color w:val="000000"/>
          <w:sz w:val="28"/>
        </w:rPr>
        <w:t>
      Жұмыс күні - Банктерде Қазақстан Республикасында өз іс-әрекетін жүзеге асыру үшін (сенбі - жексенбі немесе ресми мерекелік күндерді қоспағанда) ашылған күн;</w:t>
      </w:r>
      <w:r>
        <w:br/>
      </w:r>
      <w:r>
        <w:rPr>
          <w:rFonts w:ascii="Times New Roman"/>
          <w:b w:val="false"/>
          <w:i w:val="false"/>
          <w:color w:val="000000"/>
          <w:sz w:val="28"/>
        </w:rPr>
        <w:t>
</w:t>
      </w:r>
      <w:r>
        <w:rPr>
          <w:rFonts w:ascii="Times New Roman"/>
          <w:b w:val="false"/>
          <w:i w:val="false"/>
          <w:color w:val="000000"/>
          <w:sz w:val="28"/>
        </w:rPr>
        <w:t>
      Еңсерілмес күш жағдаяттары - осы Келісім бойынша Тараптардың кез келген міндеттемелерін толық немесе жартылай орындау мүмкін емес жағдаяттар (мыналарды қоса алғанда, бірақ бұларға шектелмей: су басу, жер сілкінісі, жарылыстар, дауылдар, індеттер, эпизоотиялар, дүлей өрттер, ереуілдер, соғыс, көтерілістер, мемлекеттік органдардың ресми актілері). Бұл ретте еңсерілмес күш жағдаяттарының болу сипаты, әрекет ету кезеңі, фактісі уәкілетті мемлекеттік органдардың тиісті құжаттарымен расталуы тиіс;</w:t>
      </w:r>
      <w:r>
        <w:br/>
      </w:r>
      <w:r>
        <w:rPr>
          <w:rFonts w:ascii="Times New Roman"/>
          <w:b w:val="false"/>
          <w:i w:val="false"/>
          <w:color w:val="000000"/>
          <w:sz w:val="28"/>
        </w:rPr>
        <w:t>
</w:t>
      </w:r>
      <w:r>
        <w:rPr>
          <w:rFonts w:ascii="Times New Roman"/>
          <w:b w:val="false"/>
          <w:i w:val="false"/>
          <w:color w:val="000000"/>
          <w:sz w:val="28"/>
        </w:rPr>
        <w:t>
      Кредитті нысаналы пайдалану - өңдеуші өнеркәсіптегі инвестициялық жобаларды іске асыратын Түпкі қарыз алушыларға және инвестициялық жобаларды одан әрі қаржыландыру, оның ішінде өңдеуші өнеркәсіптегі инвестициялық жобаларды іске асыратын түпкі қарыз алушыларды қаржыландыру көздерін ауыстыру мақсатында Қарыз алушы - "ҚДБ-Лизинг" акционерлік қоғамы (бұдан әрі - "ҚДБ-Лизинг" АҚ) еншілес ұйымына кредит беру.</w:t>
      </w:r>
    </w:p>
    <w:bookmarkEnd w:id="70"/>
    <w:bookmarkStart w:name="z314" w:id="71"/>
    <w:p>
      <w:pPr>
        <w:spacing w:after="0"/>
        <w:ind w:left="0"/>
        <w:jc w:val="left"/>
      </w:pPr>
      <w:r>
        <w:rPr>
          <w:rFonts w:ascii="Times New Roman"/>
          <w:b/>
          <w:i w:val="false"/>
          <w:color w:val="000000"/>
        </w:rPr>
        <w:t xml:space="preserve"> 
2. Келісімнің мәні</w:t>
      </w:r>
    </w:p>
    <w:bookmarkEnd w:id="71"/>
    <w:bookmarkStart w:name="z315" w:id="72"/>
    <w:p>
      <w:pPr>
        <w:spacing w:after="0"/>
        <w:ind w:left="0"/>
        <w:jc w:val="both"/>
      </w:pPr>
      <w:r>
        <w:rPr>
          <w:rFonts w:ascii="Times New Roman"/>
          <w:b w:val="false"/>
          <w:i w:val="false"/>
          <w:color w:val="000000"/>
          <w:sz w:val="28"/>
        </w:rPr>
        <w:t>
      Келісімнің талаптарына сәйкес Кредитор заңнамаға және Қарыз алушының қызметін реттейтін өзге актілерге сәйкес Келісімнің 3-бөліміндегі 1-тармақтың 4-тармақшасында көрсетілген мақсаттарда пайдалану үшін қайтарымдылық, мерзімділік және төлемдік жағдайларда (бұдан әрі - Кредит) Қарыз алушыға ақша береді.</w:t>
      </w:r>
    </w:p>
    <w:bookmarkEnd w:id="72"/>
    <w:bookmarkStart w:name="z316" w:id="73"/>
    <w:p>
      <w:pPr>
        <w:spacing w:after="0"/>
        <w:ind w:left="0"/>
        <w:jc w:val="left"/>
      </w:pPr>
      <w:r>
        <w:rPr>
          <w:rFonts w:ascii="Times New Roman"/>
          <w:b/>
          <w:i w:val="false"/>
          <w:color w:val="000000"/>
        </w:rPr>
        <w:t xml:space="preserve"> 
3. Кредиттің негізгі талаптары </w:t>
      </w:r>
    </w:p>
    <w:bookmarkEnd w:id="73"/>
    <w:bookmarkStart w:name="z317" w:id="74"/>
    <w:p>
      <w:pPr>
        <w:spacing w:after="0"/>
        <w:ind w:left="0"/>
        <w:jc w:val="both"/>
      </w:pPr>
      <w:r>
        <w:rPr>
          <w:rFonts w:ascii="Times New Roman"/>
          <w:b w:val="false"/>
          <w:i w:val="false"/>
          <w:color w:val="000000"/>
          <w:sz w:val="28"/>
        </w:rPr>
        <w:t>
      Кредит мынадай талаптарда беріледі: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993"/>
        <w:gridCol w:w="84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20 000 000 000 (жиырма миллиард)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мерзімі</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(он бес)жыл;</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Кредит бойынша Қарыз алушы үшін сыйақы ставкасы жылдық 1 % (бір) пайыздан аспайды;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 нысаналы тағайындау</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Өңдеуші өнеркәсіптегі инвестициялық жобаларды іске асыратын Түпкі қарыз алушыларға кредит беру;</w:t>
            </w:r>
            <w:r>
              <w:br/>
            </w:r>
            <w:r>
              <w:rPr>
                <w:rFonts w:ascii="Times New Roman"/>
                <w:b w:val="false"/>
                <w:i w:val="false"/>
                <w:color w:val="000000"/>
                <w:sz w:val="20"/>
              </w:rPr>
              <w:t>
</w:t>
            </w:r>
            <w:r>
              <w:rPr>
                <w:rFonts w:ascii="Times New Roman"/>
                <w:b w:val="false"/>
                <w:i w:val="false"/>
                <w:color w:val="000000"/>
                <w:sz w:val="20"/>
              </w:rPr>
              <w:t>2) Қарыз алушы - "ҚДБ-Лизинг" АҚ еншілес ұйымын одан әрі қаржыландыру, оның ішінде қаржыландыру көздерін орналастыру мақсатында өңдеуші енеркәсіптегі инвестициялық жобаларды іске асыратын Түпкі қарыз алушыларға кредит беру;</w:t>
            </w:r>
            <w:r>
              <w:br/>
            </w:r>
            <w:r>
              <w:rPr>
                <w:rFonts w:ascii="Times New Roman"/>
                <w:b w:val="false"/>
                <w:i w:val="false"/>
                <w:color w:val="000000"/>
                <w:sz w:val="20"/>
              </w:rPr>
              <w:t>
</w:t>
            </w:r>
            <w:r>
              <w:rPr>
                <w:rFonts w:ascii="Times New Roman"/>
                <w:b w:val="false"/>
                <w:i w:val="false"/>
                <w:color w:val="000000"/>
                <w:sz w:val="20"/>
              </w:rPr>
              <w:t>3) Қарыз алушымен бұдан бұрын мақұлданған және іске асырылған (қаржыландырылатын) өңдеуші өнеркәсіптегі инвестициялық жобалар бойынша қаржыландыру көздерін орналастыру;</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валютасы</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төлеу</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Кредит бойынша негізгі борышты Кредит мерзімінің аяғында біржолғы төлеуді жүзеге асырады;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Кредитті игеру күнінен бастап 6 (алты) ай өткенде жартыжылдық төлемдермен Кредит бойынша сыйақыны төлеуді жүзеге асырады;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 Қарыз алушыға қамтамасыз етпестен Кредит береді;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 қабылдау жүйелілігі</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тұрақсыздық айыбы (айыппұлдар, өсімақылар);</w:t>
            </w:r>
            <w:r>
              <w:br/>
            </w:r>
            <w:r>
              <w:rPr>
                <w:rFonts w:ascii="Times New Roman"/>
                <w:b w:val="false"/>
                <w:i w:val="false"/>
                <w:color w:val="000000"/>
                <w:sz w:val="20"/>
              </w:rPr>
              <w:t>
</w:t>
            </w:r>
            <w:r>
              <w:rPr>
                <w:rFonts w:ascii="Times New Roman"/>
                <w:b w:val="false"/>
                <w:i w:val="false"/>
                <w:color w:val="000000"/>
                <w:sz w:val="20"/>
              </w:rPr>
              <w:t>(2) Келісімді орындаумен байланысты және Қарыз алушының өтеуіне жатқызылған шығыстар сомасы,</w:t>
            </w:r>
            <w:r>
              <w:br/>
            </w:r>
            <w:r>
              <w:rPr>
                <w:rFonts w:ascii="Times New Roman"/>
                <w:b w:val="false"/>
                <w:i w:val="false"/>
                <w:color w:val="000000"/>
                <w:sz w:val="20"/>
              </w:rPr>
              <w:t>
</w:t>
            </w:r>
            <w:r>
              <w:rPr>
                <w:rFonts w:ascii="Times New Roman"/>
                <w:b w:val="false"/>
                <w:i w:val="false"/>
                <w:color w:val="000000"/>
                <w:sz w:val="20"/>
              </w:rPr>
              <w:t>Кредитордың келтірген шығындар сомасы;</w:t>
            </w:r>
            <w:r>
              <w:br/>
            </w:r>
            <w:r>
              <w:rPr>
                <w:rFonts w:ascii="Times New Roman"/>
                <w:b w:val="false"/>
                <w:i w:val="false"/>
                <w:color w:val="000000"/>
                <w:sz w:val="20"/>
              </w:rPr>
              <w:t>
</w:t>
            </w:r>
            <w:r>
              <w:rPr>
                <w:rFonts w:ascii="Times New Roman"/>
                <w:b w:val="false"/>
                <w:i w:val="false"/>
                <w:color w:val="000000"/>
                <w:sz w:val="20"/>
              </w:rPr>
              <w:t>(3) есептелген сыйақы;</w:t>
            </w:r>
            <w:r>
              <w:br/>
            </w:r>
            <w:r>
              <w:rPr>
                <w:rFonts w:ascii="Times New Roman"/>
                <w:b w:val="false"/>
                <w:i w:val="false"/>
                <w:color w:val="000000"/>
                <w:sz w:val="20"/>
              </w:rPr>
              <w:t>
</w:t>
            </w:r>
            <w:r>
              <w:rPr>
                <w:rFonts w:ascii="Times New Roman"/>
                <w:b w:val="false"/>
                <w:i w:val="false"/>
                <w:color w:val="000000"/>
                <w:sz w:val="20"/>
              </w:rPr>
              <w:t>(4) Кредит бойынша негізгі борышты өтеу;</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қарыз алушылар</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инвестициялық жобаларды іске асырушы заңды тұлғалар;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қарыз алушы үшін сыйақы ставкасы</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8 % (сегіз) пайыздан аспайтын</w:t>
            </w:r>
          </w:p>
        </w:tc>
      </w:tr>
    </w:tbl>
    <w:bookmarkStart w:name="z318" w:id="75"/>
    <w:p>
      <w:pPr>
        <w:spacing w:after="0"/>
        <w:ind w:left="0"/>
        <w:jc w:val="both"/>
      </w:pPr>
      <w:r>
        <w:rPr>
          <w:rFonts w:ascii="Times New Roman"/>
          <w:b w:val="false"/>
          <w:i w:val="false"/>
          <w:color w:val="000000"/>
          <w:sz w:val="28"/>
        </w:rPr>
        <w:t>
      2. Қарыз алушының Түпкі қарыз алушыларға, сондай-ақ "ҚДБ-Лизинг" АҚ еншілес ұйымына кредит беру талабы (сомасы, мерзімі, сыйақы ставкасы, қамтамасыз ету құрылымы және т.б.) тиісті келісімдермен белгіленеді.</w:t>
      </w:r>
      <w:r>
        <w:br/>
      </w:r>
      <w:r>
        <w:rPr>
          <w:rFonts w:ascii="Times New Roman"/>
          <w:b w:val="false"/>
          <w:i w:val="false"/>
          <w:color w:val="000000"/>
          <w:sz w:val="28"/>
        </w:rPr>
        <w:t>
</w:t>
      </w:r>
      <w:r>
        <w:rPr>
          <w:rFonts w:ascii="Times New Roman"/>
          <w:b w:val="false"/>
          <w:i w:val="false"/>
          <w:color w:val="000000"/>
          <w:sz w:val="28"/>
        </w:rPr>
        <w:t>
      3. Өңдеуші өнеркәсіптегі инвестициялық жобаларды іске асыру (қаржыландыру) кезінде осы Келісімге сәйкес берілетін Кредит қаражаты есебінен қор жасау Түпкі қарыз алушының кредит сомасының жартысынан аспайтынын құрайды.</w:t>
      </w:r>
    </w:p>
    <w:bookmarkEnd w:id="75"/>
    <w:bookmarkStart w:name="z320" w:id="76"/>
    <w:p>
      <w:pPr>
        <w:spacing w:after="0"/>
        <w:ind w:left="0"/>
        <w:jc w:val="left"/>
      </w:pPr>
      <w:r>
        <w:rPr>
          <w:rFonts w:ascii="Times New Roman"/>
          <w:b/>
          <w:i w:val="false"/>
          <w:color w:val="000000"/>
        </w:rPr>
        <w:t xml:space="preserve"> 
4. Кредит беру және қайтару тәртібі</w:t>
      </w:r>
    </w:p>
    <w:bookmarkEnd w:id="76"/>
    <w:bookmarkStart w:name="z321" w:id="77"/>
    <w:p>
      <w:pPr>
        <w:spacing w:after="0"/>
        <w:ind w:left="0"/>
        <w:jc w:val="both"/>
      </w:pPr>
      <w:r>
        <w:rPr>
          <w:rFonts w:ascii="Times New Roman"/>
          <w:b w:val="false"/>
          <w:i w:val="false"/>
          <w:color w:val="000000"/>
          <w:sz w:val="28"/>
        </w:rPr>
        <w:t>
      1. Кредит беру 2009 жылғы 31 желтоқсанға дейін жүзеге асырылады. Бұл ретте ақшаны есепке алу Қарыз алушының корреспонденттік шотына тікелей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2. Қарыз алушының Кредит бойынша негізгі борышты төлеу және Сыйақыны төлеу Келісім деректемелерінде көрсетілген Кредитордың ағымдағы шотына ақшаны аудару жолымен жүзеге асырылады. Егер Келісім шеңберінде кез келген соманы төлеу мерзімінің күні жұмыс емес күнге келсе, онда төлеу мерзімінің аяқталған күні деп келесі жұмыс күні саналады. Бұл ретте жұмыс күні деп банктерде өз қызметін жүзеге асыру үшін ашылған сенбі және жексенбі немесе ресми мерекелік күнді қоспағандағы күн есептеледі.</w:t>
      </w:r>
      <w:r>
        <w:br/>
      </w:r>
      <w:r>
        <w:rPr>
          <w:rFonts w:ascii="Times New Roman"/>
          <w:b w:val="false"/>
          <w:i w:val="false"/>
          <w:color w:val="000000"/>
          <w:sz w:val="28"/>
        </w:rPr>
        <w:t>
</w:t>
      </w:r>
      <w:r>
        <w:rPr>
          <w:rFonts w:ascii="Times New Roman"/>
          <w:b w:val="false"/>
          <w:i w:val="false"/>
          <w:color w:val="000000"/>
          <w:sz w:val="28"/>
        </w:rPr>
        <w:t>
      3. Кредит Қарыз алушының Кредит бойынша негізгі борышты қайтару, Келісімде көзделген сыйақы, тұрақсыздық айыптары (өсімақылар, айыппұлдар) және өзге де төлемдерді төлеу бойынша өз міндеттемелерін орындаған кезде өтелген болып саналады.</w:t>
      </w:r>
    </w:p>
    <w:bookmarkEnd w:id="77"/>
    <w:bookmarkStart w:name="z324" w:id="78"/>
    <w:p>
      <w:pPr>
        <w:spacing w:after="0"/>
        <w:ind w:left="0"/>
        <w:jc w:val="left"/>
      </w:pPr>
      <w:r>
        <w:rPr>
          <w:rFonts w:ascii="Times New Roman"/>
          <w:b/>
          <w:i w:val="false"/>
          <w:color w:val="000000"/>
        </w:rPr>
        <w:t xml:space="preserve"> 
5. Тараптардың құқықтары мен міндеттері</w:t>
      </w:r>
    </w:p>
    <w:bookmarkEnd w:id="78"/>
    <w:bookmarkStart w:name="z325" w:id="79"/>
    <w:p>
      <w:pPr>
        <w:spacing w:after="0"/>
        <w:ind w:left="0"/>
        <w:jc w:val="both"/>
      </w:pPr>
      <w:r>
        <w:rPr>
          <w:rFonts w:ascii="Times New Roman"/>
          <w:b w:val="false"/>
          <w:i w:val="false"/>
          <w:color w:val="000000"/>
          <w:sz w:val="28"/>
        </w:rPr>
        <w:t>
      1. Қордың:</w:t>
      </w:r>
      <w:r>
        <w:br/>
      </w:r>
      <w:r>
        <w:rPr>
          <w:rFonts w:ascii="Times New Roman"/>
          <w:b w:val="false"/>
          <w:i w:val="false"/>
          <w:color w:val="000000"/>
          <w:sz w:val="28"/>
        </w:rPr>
        <w:t>
</w:t>
      </w:r>
      <w:r>
        <w:rPr>
          <w:rFonts w:ascii="Times New Roman"/>
          <w:b w:val="false"/>
          <w:i w:val="false"/>
          <w:color w:val="000000"/>
          <w:sz w:val="28"/>
        </w:rPr>
        <w:t>
      1) осы Келісім шеңберінде Тараптардан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2) заңнамада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
      2. Қор:</w:t>
      </w:r>
      <w:r>
        <w:br/>
      </w:r>
      <w:r>
        <w:rPr>
          <w:rFonts w:ascii="Times New Roman"/>
          <w:b w:val="false"/>
          <w:i w:val="false"/>
          <w:color w:val="000000"/>
          <w:sz w:val="28"/>
        </w:rPr>
        <w:t>
</w:t>
      </w:r>
      <w:r>
        <w:rPr>
          <w:rFonts w:ascii="Times New Roman"/>
          <w:b w:val="false"/>
          <w:i w:val="false"/>
          <w:color w:val="000000"/>
          <w:sz w:val="28"/>
        </w:rPr>
        <w:t>
      1) осы Келісімді іске асыру үшін қажетті жағдайлардың жасалуын қамтамасыз етуге;</w:t>
      </w:r>
      <w:r>
        <w:br/>
      </w:r>
      <w:r>
        <w:rPr>
          <w:rFonts w:ascii="Times New Roman"/>
          <w:b w:val="false"/>
          <w:i w:val="false"/>
          <w:color w:val="000000"/>
          <w:sz w:val="28"/>
        </w:rPr>
        <w:t>
</w:t>
      </w:r>
      <w:r>
        <w:rPr>
          <w:rFonts w:ascii="Times New Roman"/>
          <w:b w:val="false"/>
          <w:i w:val="false"/>
          <w:color w:val="000000"/>
          <w:sz w:val="28"/>
        </w:rPr>
        <w:t>
      2) осы Келісім шеңберінде тараптардың іс-қимылдарына үйлестірілуін жүзеге асыруға міндеттенеді.</w:t>
      </w:r>
      <w:r>
        <w:br/>
      </w:r>
      <w:r>
        <w:rPr>
          <w:rFonts w:ascii="Times New Roman"/>
          <w:b w:val="false"/>
          <w:i w:val="false"/>
          <w:color w:val="000000"/>
          <w:sz w:val="28"/>
        </w:rPr>
        <w:t>
</w:t>
      </w:r>
      <w:r>
        <w:rPr>
          <w:rFonts w:ascii="Times New Roman"/>
          <w:b w:val="false"/>
          <w:i w:val="false"/>
          <w:color w:val="000000"/>
          <w:sz w:val="28"/>
        </w:rPr>
        <w:t>
      3. Кредитордың мыналарға құқығы бар:</w:t>
      </w:r>
      <w:r>
        <w:br/>
      </w:r>
      <w:r>
        <w:rPr>
          <w:rFonts w:ascii="Times New Roman"/>
          <w:b w:val="false"/>
          <w:i w:val="false"/>
          <w:color w:val="000000"/>
          <w:sz w:val="28"/>
        </w:rPr>
        <w:t>
</w:t>
      </w:r>
      <w:r>
        <w:rPr>
          <w:rFonts w:ascii="Times New Roman"/>
          <w:b w:val="false"/>
          <w:i w:val="false"/>
          <w:color w:val="000000"/>
          <w:sz w:val="28"/>
        </w:rPr>
        <w:t>
      1) Қарыз алушыдан Кредитті игергені, нысаналы пайдаланғаны, қызмет көрсеткені және қайтарымы туралы ақпаратты сұратуға және алуға, сондай-ақ қажетті тексерулерді жүзеге асыру;</w:t>
      </w:r>
      <w:r>
        <w:br/>
      </w:r>
      <w:r>
        <w:rPr>
          <w:rFonts w:ascii="Times New Roman"/>
          <w:b w:val="false"/>
          <w:i w:val="false"/>
          <w:color w:val="000000"/>
          <w:sz w:val="28"/>
        </w:rPr>
        <w:t>
</w:t>
      </w:r>
      <w:r>
        <w:rPr>
          <w:rFonts w:ascii="Times New Roman"/>
          <w:b w:val="false"/>
          <w:i w:val="false"/>
          <w:color w:val="000000"/>
          <w:sz w:val="28"/>
        </w:rPr>
        <w:t>
      2) Қарыз алушы Кредит бойынша негізгі борыштың қайтарылуы және сыйақыны төлеу бойынша міндеттемелерді бұзған жағдайда Келісімге сәйкес келтірілген күннен 5 (бес) жұмыс күні өткеннен кейін қайтарым бойынша, сондай-ақ Қарыз алушының Кредитті нысаналы пайдалану бойынша міндеттемелерді бұзған жағдайда (осындай бұзу табылған күннен бастап кез келген уақытта) төлем жүзеге асырылуы тиіс:</w:t>
      </w:r>
      <w:r>
        <w:br/>
      </w:r>
      <w:r>
        <w:rPr>
          <w:rFonts w:ascii="Times New Roman"/>
          <w:b w:val="false"/>
          <w:i w:val="false"/>
          <w:color w:val="000000"/>
          <w:sz w:val="28"/>
        </w:rPr>
        <w:t>
</w:t>
      </w:r>
      <w:r>
        <w:rPr>
          <w:rFonts w:ascii="Times New Roman"/>
          <w:b w:val="false"/>
          <w:i w:val="false"/>
          <w:color w:val="000000"/>
          <w:sz w:val="28"/>
        </w:rPr>
        <w:t>
      Қарыз алушыдан Келісімде көзделген сыйақыны есептей, тұрақсыздық айыптарын төлей және келтірілген шығындар мен өзге де төлемдерді өтей отырып Кредитті Қарыз алушының алған барлық сомасын мерзімінен бұрын өтеуді талап ету;</w:t>
      </w:r>
      <w:r>
        <w:br/>
      </w:r>
      <w:r>
        <w:rPr>
          <w:rFonts w:ascii="Times New Roman"/>
          <w:b w:val="false"/>
          <w:i w:val="false"/>
          <w:color w:val="000000"/>
          <w:sz w:val="28"/>
        </w:rPr>
        <w:t>
</w:t>
      </w:r>
      <w:r>
        <w:rPr>
          <w:rFonts w:ascii="Times New Roman"/>
          <w:b w:val="false"/>
          <w:i w:val="false"/>
          <w:color w:val="000000"/>
          <w:sz w:val="28"/>
        </w:rPr>
        <w:t>
      төлемдік талап-тапсырмаларды (шарттың нотариалдық куәландырылған көшірмелерінің қосымшасымен) немесе акцептісіз және/немесе даусыз ақшаны алып қоюды жүзеге асыру үшін қажетті акцептісіз тәртіппен орындалатын Қазақстан Республикасының аумағында және одан тысқары жерлерде кез келген банктерде (қаржылық, кредиттік ұйымдар мен мекемелерде) ашылған Қарыз алушының банктік шотына көрсету жолымен Қарыз алушының мерзімі өткен берешегінің барлық сомасын кез келген валютада акцептісіз және даусыз тәртіппен өндіріп алу. Қарыз алушының банктік шотында ақша жеткілікті болған кезде Кредитордың төлемдік құжаты онда көрсетілген ақша сомасында орындалуы, ал ақша жеткіліксіз болған жағдайда Кредитордың төлемдік құжатында көрсетілген ақшаның барлық сомасын алу үшін Қарыз алушының банктік шотына қатысты картотекада сақталуы тиіс. Өзге валютадағы (Кредит валютасынан басқа) ақшаны акцептісіз алып қойған жағдайда Кредит валютасына алынған ақшаны айырбастау Қарыз алушының есебінен жүргізіледі;</w:t>
      </w:r>
      <w:r>
        <w:br/>
      </w:r>
      <w:r>
        <w:rPr>
          <w:rFonts w:ascii="Times New Roman"/>
          <w:b w:val="false"/>
          <w:i w:val="false"/>
          <w:color w:val="000000"/>
          <w:sz w:val="28"/>
        </w:rPr>
        <w:t>
</w:t>
      </w:r>
      <w:r>
        <w:rPr>
          <w:rFonts w:ascii="Times New Roman"/>
          <w:b w:val="false"/>
          <w:i w:val="false"/>
          <w:color w:val="000000"/>
          <w:sz w:val="28"/>
        </w:rPr>
        <w:t>
      Кредитті нысаналы пайдаланбағаны үшін (нысаналы пайдаланбағаны анықталған кезде) Келісімде көзделген айыппұлды төлеуді талап ету;</w:t>
      </w:r>
      <w:r>
        <w:br/>
      </w:r>
      <w:r>
        <w:rPr>
          <w:rFonts w:ascii="Times New Roman"/>
          <w:b w:val="false"/>
          <w:i w:val="false"/>
          <w:color w:val="000000"/>
          <w:sz w:val="28"/>
        </w:rPr>
        <w:t>
</w:t>
      </w:r>
      <w:r>
        <w:rPr>
          <w:rFonts w:ascii="Times New Roman"/>
          <w:b w:val="false"/>
          <w:i w:val="false"/>
          <w:color w:val="000000"/>
          <w:sz w:val="28"/>
        </w:rPr>
        <w:t>
      Келісімде және Қазақстан Республикасының заңнамасында көзделген кез келген басқа іс-әрекеттерді алдын ала қабылдау.</w:t>
      </w:r>
      <w:r>
        <w:br/>
      </w:r>
      <w:r>
        <w:rPr>
          <w:rFonts w:ascii="Times New Roman"/>
          <w:b w:val="false"/>
          <w:i w:val="false"/>
          <w:color w:val="000000"/>
          <w:sz w:val="28"/>
        </w:rPr>
        <w:t>
</w:t>
      </w:r>
      <w:r>
        <w:rPr>
          <w:rFonts w:ascii="Times New Roman"/>
          <w:b w:val="false"/>
          <w:i w:val="false"/>
          <w:color w:val="000000"/>
          <w:sz w:val="28"/>
        </w:rPr>
        <w:t>
      4. Кредитор:</w:t>
      </w:r>
      <w:r>
        <w:br/>
      </w:r>
      <w:r>
        <w:rPr>
          <w:rFonts w:ascii="Times New Roman"/>
          <w:b w:val="false"/>
          <w:i w:val="false"/>
          <w:color w:val="000000"/>
          <w:sz w:val="28"/>
        </w:rPr>
        <w:t>
</w:t>
      </w:r>
      <w:r>
        <w:rPr>
          <w:rFonts w:ascii="Times New Roman"/>
          <w:b w:val="false"/>
          <w:i w:val="false"/>
          <w:color w:val="000000"/>
          <w:sz w:val="28"/>
        </w:rPr>
        <w:t>
      1) Келісімнің талаптарына сай қолданыстағы заңнама мен Тараптардың ішкі құжаттарына және Келісімнің 3-бөлімінің 1-тармағына сәйкес Қарыз алушы ұсынған ақпаратта мазмұндалғандарға сәйкес Қарыз алушы банктік және коммерциялық құпияға жатқызылған мәліметтердің құпиялылығын сақтауға;</w:t>
      </w:r>
      <w:r>
        <w:br/>
      </w:r>
      <w:r>
        <w:rPr>
          <w:rFonts w:ascii="Times New Roman"/>
          <w:b w:val="false"/>
          <w:i w:val="false"/>
          <w:color w:val="000000"/>
          <w:sz w:val="28"/>
        </w:rPr>
        <w:t>
</w:t>
      </w:r>
      <w:r>
        <w:rPr>
          <w:rFonts w:ascii="Times New Roman"/>
          <w:b w:val="false"/>
          <w:i w:val="false"/>
          <w:color w:val="000000"/>
          <w:sz w:val="28"/>
        </w:rPr>
        <w:t>
      2) Қарыз алушының шотына Кредит аударуды 2009 жылғы</w:t>
      </w:r>
      <w:r>
        <w:br/>
      </w:r>
      <w:r>
        <w:rPr>
          <w:rFonts w:ascii="Times New Roman"/>
          <w:b w:val="false"/>
          <w:i w:val="false"/>
          <w:color w:val="000000"/>
          <w:sz w:val="28"/>
        </w:rPr>
        <w:t>
31 желтоқсанға дейін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5. Қарыз алушының мыналарға құқығы бар:</w:t>
      </w:r>
      <w:r>
        <w:br/>
      </w:r>
      <w:r>
        <w:rPr>
          <w:rFonts w:ascii="Times New Roman"/>
          <w:b w:val="false"/>
          <w:i w:val="false"/>
          <w:color w:val="000000"/>
          <w:sz w:val="28"/>
        </w:rPr>
        <w:t>
</w:t>
      </w:r>
      <w:r>
        <w:rPr>
          <w:rFonts w:ascii="Times New Roman"/>
          <w:b w:val="false"/>
          <w:i w:val="false"/>
          <w:color w:val="000000"/>
          <w:sz w:val="28"/>
        </w:rPr>
        <w:t>
      1) Кредитордан Келісімнің талаптарын толық, тиянақты және уақтылы орындау үшін қажетті ақпаратты сұрату;</w:t>
      </w:r>
      <w:r>
        <w:br/>
      </w:r>
      <w:r>
        <w:rPr>
          <w:rFonts w:ascii="Times New Roman"/>
          <w:b w:val="false"/>
          <w:i w:val="false"/>
          <w:color w:val="000000"/>
          <w:sz w:val="28"/>
        </w:rPr>
        <w:t>
</w:t>
      </w:r>
      <w:r>
        <w:rPr>
          <w:rFonts w:ascii="Times New Roman"/>
          <w:b w:val="false"/>
          <w:i w:val="false"/>
          <w:color w:val="000000"/>
          <w:sz w:val="28"/>
        </w:rPr>
        <w:t>
      2) Кредитті 2009 жылғы 31 желтоқсанға дейін алу;</w:t>
      </w:r>
      <w:r>
        <w:br/>
      </w:r>
      <w:r>
        <w:rPr>
          <w:rFonts w:ascii="Times New Roman"/>
          <w:b w:val="false"/>
          <w:i w:val="false"/>
          <w:color w:val="000000"/>
          <w:sz w:val="28"/>
        </w:rPr>
        <w:t>
</w:t>
      </w:r>
      <w:r>
        <w:rPr>
          <w:rFonts w:ascii="Times New Roman"/>
          <w:b w:val="false"/>
          <w:i w:val="false"/>
          <w:color w:val="000000"/>
          <w:sz w:val="28"/>
        </w:rPr>
        <w:t>
      3) Кредиттің пайдаланылмаған бөлігін қаржы нарығы және қаржы ұйымдарын реттеу мен қадағалау жөніндегі уәкілетті мемлекеттік органның талаптарына жауап беретін қаржылық құралдардағы капиталдың ішкі және сыртқы нарықтарында орналастыру;</w:t>
      </w:r>
      <w:r>
        <w:br/>
      </w:r>
      <w:r>
        <w:rPr>
          <w:rFonts w:ascii="Times New Roman"/>
          <w:b w:val="false"/>
          <w:i w:val="false"/>
          <w:color w:val="000000"/>
          <w:sz w:val="28"/>
        </w:rPr>
        <w:t>
</w:t>
      </w:r>
      <w:r>
        <w:rPr>
          <w:rFonts w:ascii="Times New Roman"/>
          <w:b w:val="false"/>
          <w:i w:val="false"/>
          <w:color w:val="000000"/>
          <w:sz w:val="28"/>
        </w:rPr>
        <w:t>
      4) Келісімде және Қазақстан Республикасының заңнамасында көзделген өзге құқықтарды жүзеге асыру.</w:t>
      </w:r>
      <w:r>
        <w:br/>
      </w:r>
      <w:r>
        <w:rPr>
          <w:rFonts w:ascii="Times New Roman"/>
          <w:b w:val="false"/>
          <w:i w:val="false"/>
          <w:color w:val="000000"/>
          <w:sz w:val="28"/>
        </w:rPr>
        <w:t>
</w:t>
      </w:r>
      <w:r>
        <w:rPr>
          <w:rFonts w:ascii="Times New Roman"/>
          <w:b w:val="false"/>
          <w:i w:val="false"/>
          <w:color w:val="000000"/>
          <w:sz w:val="28"/>
        </w:rPr>
        <w:t>
      6. Қарыз алушы міндеттенеді:</w:t>
      </w:r>
      <w:r>
        <w:br/>
      </w:r>
      <w:r>
        <w:rPr>
          <w:rFonts w:ascii="Times New Roman"/>
          <w:b w:val="false"/>
          <w:i w:val="false"/>
          <w:color w:val="000000"/>
          <w:sz w:val="28"/>
        </w:rPr>
        <w:t>
</w:t>
      </w:r>
      <w:r>
        <w:rPr>
          <w:rFonts w:ascii="Times New Roman"/>
          <w:b w:val="false"/>
          <w:i w:val="false"/>
          <w:color w:val="000000"/>
          <w:sz w:val="28"/>
        </w:rPr>
        <w:t>
      1) Келісімге сәйкес Кредитордың алдында міндеттемелерді орындауды жүзеге асыруға;</w:t>
      </w:r>
      <w:r>
        <w:br/>
      </w:r>
      <w:r>
        <w:rPr>
          <w:rFonts w:ascii="Times New Roman"/>
          <w:b w:val="false"/>
          <w:i w:val="false"/>
          <w:color w:val="000000"/>
          <w:sz w:val="28"/>
        </w:rPr>
        <w:t>
</w:t>
      </w:r>
      <w:r>
        <w:rPr>
          <w:rFonts w:ascii="Times New Roman"/>
          <w:b w:val="false"/>
          <w:i w:val="false"/>
          <w:color w:val="000000"/>
          <w:sz w:val="28"/>
        </w:rPr>
        <w:t>
      2) Келісімде белгіленген мерзімдерде және толық көлемде Кредитті өтеуге және сыйақыны төлеуге;</w:t>
      </w:r>
      <w:r>
        <w:br/>
      </w:r>
      <w:r>
        <w:rPr>
          <w:rFonts w:ascii="Times New Roman"/>
          <w:b w:val="false"/>
          <w:i w:val="false"/>
          <w:color w:val="000000"/>
          <w:sz w:val="28"/>
        </w:rPr>
        <w:t>
</w:t>
      </w:r>
      <w:r>
        <w:rPr>
          <w:rFonts w:ascii="Times New Roman"/>
          <w:b w:val="false"/>
          <w:i w:val="false"/>
          <w:color w:val="000000"/>
          <w:sz w:val="28"/>
        </w:rPr>
        <w:t>
      3) Келісімнің 5-бөліміндегі 3-тармақтың 2-тармақшасында көзделген жағдайда Кредиттің және есептелген сыйақы сомасын Кредитті қайтарып алу туралы хабарламаны Кредиторға жіберген күннен бастап 5 (бес) жұмыс күні ішінде қайтаруға;</w:t>
      </w:r>
      <w:r>
        <w:br/>
      </w:r>
      <w:r>
        <w:rPr>
          <w:rFonts w:ascii="Times New Roman"/>
          <w:b w:val="false"/>
          <w:i w:val="false"/>
          <w:color w:val="000000"/>
          <w:sz w:val="28"/>
        </w:rPr>
        <w:t>
</w:t>
      </w:r>
      <w:r>
        <w:rPr>
          <w:rFonts w:ascii="Times New Roman"/>
          <w:b w:val="false"/>
          <w:i w:val="false"/>
          <w:color w:val="000000"/>
          <w:sz w:val="28"/>
        </w:rPr>
        <w:t>
      4) нысаналы тексерулер жүргізу үшін қызметтік және басқа үй-жайларға Кредитордың өкілдерін жіберуге және осындай тексерулер барысында жан-жақты жәрдем көрсетуге;</w:t>
      </w:r>
      <w:r>
        <w:br/>
      </w:r>
      <w:r>
        <w:rPr>
          <w:rFonts w:ascii="Times New Roman"/>
          <w:b w:val="false"/>
          <w:i w:val="false"/>
          <w:color w:val="000000"/>
          <w:sz w:val="28"/>
        </w:rPr>
        <w:t>
</w:t>
      </w:r>
      <w:r>
        <w:rPr>
          <w:rFonts w:ascii="Times New Roman"/>
          <w:b w:val="false"/>
          <w:i w:val="false"/>
          <w:color w:val="000000"/>
          <w:sz w:val="28"/>
        </w:rPr>
        <w:t>
      5) Кредитордың жазбаша келісімінсіз Келісімнің қолданылу мерзімі аяқталғанға дейін үшінші тұлғаларға Келісім бойынша өз құқықтары мен міндеттерін бермеуге және жол бермеуге;</w:t>
      </w:r>
      <w:r>
        <w:br/>
      </w:r>
      <w:r>
        <w:rPr>
          <w:rFonts w:ascii="Times New Roman"/>
          <w:b w:val="false"/>
          <w:i w:val="false"/>
          <w:color w:val="000000"/>
          <w:sz w:val="28"/>
        </w:rPr>
        <w:t>
</w:t>
      </w:r>
      <w:r>
        <w:rPr>
          <w:rFonts w:ascii="Times New Roman"/>
          <w:b w:val="false"/>
          <w:i w:val="false"/>
          <w:color w:val="000000"/>
          <w:sz w:val="28"/>
        </w:rPr>
        <w:t>
      6) Кредитор көрсеткен мерзімде Келісімнің 5-бөліміндегі 3-тармақтың 1-тармақшасына сәйкес оларға талап етілетін ақпаратты Кредиторға ұсынуға;</w:t>
      </w:r>
      <w:r>
        <w:br/>
      </w:r>
      <w:r>
        <w:rPr>
          <w:rFonts w:ascii="Times New Roman"/>
          <w:b w:val="false"/>
          <w:i w:val="false"/>
          <w:color w:val="000000"/>
          <w:sz w:val="28"/>
        </w:rPr>
        <w:t>
</w:t>
      </w:r>
      <w:r>
        <w:rPr>
          <w:rFonts w:ascii="Times New Roman"/>
          <w:b w:val="false"/>
          <w:i w:val="false"/>
          <w:color w:val="000000"/>
          <w:sz w:val="28"/>
        </w:rPr>
        <w:t>
      7) Кредитті оның нысаналы тағайындалуы бойынша пайдалануға;</w:t>
      </w:r>
      <w:r>
        <w:br/>
      </w:r>
      <w:r>
        <w:rPr>
          <w:rFonts w:ascii="Times New Roman"/>
          <w:b w:val="false"/>
          <w:i w:val="false"/>
          <w:color w:val="000000"/>
          <w:sz w:val="28"/>
        </w:rPr>
        <w:t>
</w:t>
      </w:r>
      <w:r>
        <w:rPr>
          <w:rFonts w:ascii="Times New Roman"/>
          <w:b w:val="false"/>
          <w:i w:val="false"/>
          <w:color w:val="000000"/>
          <w:sz w:val="28"/>
        </w:rPr>
        <w:t>
      8) Келісімге қол қойылған күннен бастап 3 (үш) жұмыс күні ішінде Кредиторға Қазақстан Республикасы аумағында және одан тыс жерлерде барлық банктерде (қаржылық, кредиттік ұйымдар мен мекемелерде) Қарыз алушының барлық банктік шоттарының тізбесін, сондай-ақ олардың алдында Қарыз алушының берешегінің болуы және мөлшері туралы мәліметті ұсынуға;</w:t>
      </w:r>
      <w:r>
        <w:br/>
      </w:r>
      <w:r>
        <w:rPr>
          <w:rFonts w:ascii="Times New Roman"/>
          <w:b w:val="false"/>
          <w:i w:val="false"/>
          <w:color w:val="000000"/>
          <w:sz w:val="28"/>
        </w:rPr>
        <w:t>
</w:t>
      </w:r>
      <w:r>
        <w:rPr>
          <w:rFonts w:ascii="Times New Roman"/>
          <w:b w:val="false"/>
          <w:i w:val="false"/>
          <w:color w:val="000000"/>
          <w:sz w:val="28"/>
        </w:rPr>
        <w:t>
      9) Қазақстан Республикасы аумағында және одан тыс жерлерде банктерде (қаржылық, кредиттік ұйымдар мен мекемелерде) жаңа банктік шотты ашқан күннен бастап 3 (үш) жұмыс күні ішінде Кредиторға банктік шотты ашқан банктің (қаржылық, кредиттік ұйым және мекеменің) атауы, шот нөмірі, БСК, шот валютасы туралы жазбаша мәлімет беруге;</w:t>
      </w:r>
      <w:r>
        <w:br/>
      </w:r>
      <w:r>
        <w:rPr>
          <w:rFonts w:ascii="Times New Roman"/>
          <w:b w:val="false"/>
          <w:i w:val="false"/>
          <w:color w:val="000000"/>
          <w:sz w:val="28"/>
        </w:rPr>
        <w:t>
</w:t>
      </w:r>
      <w:r>
        <w:rPr>
          <w:rFonts w:ascii="Times New Roman"/>
          <w:b w:val="false"/>
          <w:i w:val="false"/>
          <w:color w:val="000000"/>
          <w:sz w:val="28"/>
        </w:rPr>
        <w:t>
      10) Қарыз алушы Келісім бойынша өз міндеттемелерін бұзушылық нәтижесінде Кредиторға келтірілген іс жүзінде ұшыраған және деректі расталған шығындарды орнына келтіруге;</w:t>
      </w:r>
      <w:r>
        <w:br/>
      </w:r>
      <w:r>
        <w:rPr>
          <w:rFonts w:ascii="Times New Roman"/>
          <w:b w:val="false"/>
          <w:i w:val="false"/>
          <w:color w:val="000000"/>
          <w:sz w:val="28"/>
        </w:rPr>
        <w:t>
</w:t>
      </w:r>
      <w:r>
        <w:rPr>
          <w:rFonts w:ascii="Times New Roman"/>
          <w:b w:val="false"/>
          <w:i w:val="false"/>
          <w:color w:val="000000"/>
          <w:sz w:val="28"/>
        </w:rPr>
        <w:t>
      11) осы Келісіммен Қарыз алушы өз келісімін білдіреді және Кредиторға осы Келісімде көзделген жағдайларда Кредит бойынша берешекті, ол бойынша сыйақыны өтеу үшін Қарыз алушының барлық шоттарынан ақшаны даусыз, акцептісіз алу құқығын береді.</w:t>
      </w:r>
    </w:p>
    <w:bookmarkEnd w:id="79"/>
    <w:bookmarkStart w:name="z358" w:id="80"/>
    <w:p>
      <w:pPr>
        <w:spacing w:after="0"/>
        <w:ind w:left="0"/>
        <w:jc w:val="left"/>
      </w:pPr>
      <w:r>
        <w:rPr>
          <w:rFonts w:ascii="Times New Roman"/>
          <w:b/>
          <w:i w:val="false"/>
          <w:color w:val="000000"/>
        </w:rPr>
        <w:t xml:space="preserve"> 
6. Тараптардың жауапкершілігі</w:t>
      </w:r>
    </w:p>
    <w:bookmarkEnd w:id="80"/>
    <w:bookmarkStart w:name="z359" w:id="81"/>
    <w:p>
      <w:pPr>
        <w:spacing w:after="0"/>
        <w:ind w:left="0"/>
        <w:jc w:val="both"/>
      </w:pPr>
      <w:r>
        <w:rPr>
          <w:rFonts w:ascii="Times New Roman"/>
          <w:b w:val="false"/>
          <w:i w:val="false"/>
          <w:color w:val="000000"/>
          <w:sz w:val="28"/>
        </w:rPr>
        <w:t>
      1. Қарыз алушы Келісімде белгіленген жағдайларға және мерзімдерге сәйкес Кредит сомасы мен есептелген сыйақыны қайтару бойынша міндеттемелерді бұзған жағдайда, Кредитор Қарыз алушыдан мерзімін өткізіп алған әр күні үшін мерзімі өткен берешек сомасынан 0,1 % (нөл бүтін оннан бір) пайыз, бірақ Кредит бойынша мерзімі өткен берешек сомасынан 3 % (үш) пайыздан аспайтын мөлшерде өсімақыны Кредиторға төлеуді талап етуге құқылы.</w:t>
      </w:r>
      <w:r>
        <w:br/>
      </w:r>
      <w:r>
        <w:rPr>
          <w:rFonts w:ascii="Times New Roman"/>
          <w:b w:val="false"/>
          <w:i w:val="false"/>
          <w:color w:val="000000"/>
          <w:sz w:val="28"/>
        </w:rPr>
        <w:t>
</w:t>
      </w:r>
      <w:r>
        <w:rPr>
          <w:rFonts w:ascii="Times New Roman"/>
          <w:b w:val="false"/>
          <w:i w:val="false"/>
          <w:color w:val="000000"/>
          <w:sz w:val="28"/>
        </w:rPr>
        <w:t>
      2. Кредитті нысаналы пайдалануды бұзған жағдайда Кредитор Қарыз алушыдан мақсаты бойынша пайдаланылмаған Кредиттің (оның бөлігінің) сомасын қайтаруды және мақсаты бойынша пайдаланылмаған сомадан 3 % (үш) пайыз мөлшерінде тұрақсыздық айыбын (айыппұлды) төлеуді талап етуге құқылы.</w:t>
      </w:r>
      <w:r>
        <w:br/>
      </w:r>
      <w:r>
        <w:rPr>
          <w:rFonts w:ascii="Times New Roman"/>
          <w:b w:val="false"/>
          <w:i w:val="false"/>
          <w:color w:val="000000"/>
          <w:sz w:val="28"/>
        </w:rPr>
        <w:t>
</w:t>
      </w:r>
      <w:r>
        <w:rPr>
          <w:rFonts w:ascii="Times New Roman"/>
          <w:b w:val="false"/>
          <w:i w:val="false"/>
          <w:color w:val="000000"/>
          <w:sz w:val="28"/>
        </w:rPr>
        <w:t>
      3. Келісімнің өзге де талаптарын орындамаған немесе тиісті емес орындаған жағдайда Тараптар Қазақстан Республикасының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4. Келісім бойынша міндеттемелерді орындамаған немесе тиісті емес орындаған жағдайда тұрақсыздық айыбын (өсімақы, айыппұлды) төлеу және шығындарды өтеу Қарыз алушыны бұзылған міндеттемені тиісті түрде орындау міндетінен босатпайды.</w:t>
      </w:r>
    </w:p>
    <w:bookmarkEnd w:id="81"/>
    <w:bookmarkStart w:name="z363" w:id="82"/>
    <w:p>
      <w:pPr>
        <w:spacing w:after="0"/>
        <w:ind w:left="0"/>
        <w:jc w:val="left"/>
      </w:pPr>
      <w:r>
        <w:rPr>
          <w:rFonts w:ascii="Times New Roman"/>
          <w:b/>
          <w:i w:val="false"/>
          <w:color w:val="000000"/>
        </w:rPr>
        <w:t xml:space="preserve"> 
7. Форс-мажор</w:t>
      </w:r>
    </w:p>
    <w:bookmarkEnd w:id="82"/>
    <w:bookmarkStart w:name="z364" w:id="83"/>
    <w:p>
      <w:pPr>
        <w:spacing w:after="0"/>
        <w:ind w:left="0"/>
        <w:jc w:val="both"/>
      </w:pPr>
      <w:r>
        <w:rPr>
          <w:rFonts w:ascii="Times New Roman"/>
          <w:b w:val="false"/>
          <w:i w:val="false"/>
          <w:color w:val="000000"/>
          <w:sz w:val="28"/>
        </w:rPr>
        <w:t>
      1. Тараптар заңнамаға сәйкес егер орындамау Келісімнің 7-бөлімінің 4, 5-тармақтарына сай осы жағдаяттардың қолданылу кезеңінде Тараптар не болжай алуы, не ақылға қонымды шаралармен сақтай алуы мүмкін емес төтенше сипаттағы оқиғалар нәтижесінде Келісімді жасасқаннан кейін пайда болған еңсерілмес күш жағдаяттары салдарынан болып табылса, Келісім бойынша міндеттемелерді жартылай немесе толық орындамағаны үшін жауаптылықтан босатылады.</w:t>
      </w:r>
      <w:r>
        <w:br/>
      </w:r>
      <w:r>
        <w:rPr>
          <w:rFonts w:ascii="Times New Roman"/>
          <w:b w:val="false"/>
          <w:i w:val="false"/>
          <w:color w:val="000000"/>
          <w:sz w:val="28"/>
        </w:rPr>
        <w:t>
</w:t>
      </w:r>
      <w:r>
        <w:rPr>
          <w:rFonts w:ascii="Times New Roman"/>
          <w:b w:val="false"/>
          <w:i w:val="false"/>
          <w:color w:val="000000"/>
          <w:sz w:val="28"/>
        </w:rPr>
        <w:t>
      2. Еңсерілмес күш жағдаяттары пайда болған жағдайда Келісім бойынша міндеттемелерді орындау мерзімі осындай жағдаяттар мен олардың зардаптары қолданылатын уақытқа мөлшерлей отырып жылжытып қойылады.</w:t>
      </w:r>
      <w:r>
        <w:br/>
      </w:r>
      <w:r>
        <w:rPr>
          <w:rFonts w:ascii="Times New Roman"/>
          <w:b w:val="false"/>
          <w:i w:val="false"/>
          <w:color w:val="000000"/>
          <w:sz w:val="28"/>
        </w:rPr>
        <w:t>
</w:t>
      </w:r>
      <w:r>
        <w:rPr>
          <w:rFonts w:ascii="Times New Roman"/>
          <w:b w:val="false"/>
          <w:i w:val="false"/>
          <w:color w:val="000000"/>
          <w:sz w:val="28"/>
        </w:rPr>
        <w:t xml:space="preserve">
      3. Еңсерілмес күш жағдаяттарына Тарап әсерін тигізе алмайтын және олардың пайда болғаны үшін жауапты болмайтын оқиғалар жатады. </w:t>
      </w:r>
      <w:r>
        <w:br/>
      </w:r>
      <w:r>
        <w:rPr>
          <w:rFonts w:ascii="Times New Roman"/>
          <w:b w:val="false"/>
          <w:i w:val="false"/>
          <w:color w:val="000000"/>
          <w:sz w:val="28"/>
        </w:rPr>
        <w:t>
</w:t>
      </w:r>
      <w:r>
        <w:rPr>
          <w:rFonts w:ascii="Times New Roman"/>
          <w:b w:val="false"/>
          <w:i w:val="false"/>
          <w:color w:val="000000"/>
          <w:sz w:val="28"/>
        </w:rPr>
        <w:t>
      4. Осындай жағдаяттарға сілтеуші Тарап 10 (он) күн ішінде басқа Тараптарға сол сияқты жағдаяттардың болғаны туралы жазбаша түрде хабарлауға міндетті. Осындай жағдаяттардың болуымен бірге басқа Тараптың сұрауы бойынша құзыретті орган берген куәландырушы құжатты ұсынуы тиіс.</w:t>
      </w:r>
      <w:r>
        <w:br/>
      </w:r>
      <w:r>
        <w:rPr>
          <w:rFonts w:ascii="Times New Roman"/>
          <w:b w:val="false"/>
          <w:i w:val="false"/>
          <w:color w:val="000000"/>
          <w:sz w:val="28"/>
        </w:rPr>
        <w:t>
</w:t>
      </w:r>
      <w:r>
        <w:rPr>
          <w:rFonts w:ascii="Times New Roman"/>
          <w:b w:val="false"/>
          <w:i w:val="false"/>
          <w:color w:val="000000"/>
          <w:sz w:val="28"/>
        </w:rPr>
        <w:t>
      5. Тарап 3 (үш) күн ішінде, бұл ретте Келісім бойынша міндеттемені орындау болжанған мерзімді көрсете отырып, ұқсас жағдаяттардың қолданылуын тоқтату туралы жазбаша түрде хабарлауға міндетті.</w:t>
      </w:r>
    </w:p>
    <w:bookmarkEnd w:id="83"/>
    <w:bookmarkStart w:name="z369" w:id="84"/>
    <w:p>
      <w:pPr>
        <w:spacing w:after="0"/>
        <w:ind w:left="0"/>
        <w:jc w:val="left"/>
      </w:pPr>
      <w:r>
        <w:rPr>
          <w:rFonts w:ascii="Times New Roman"/>
          <w:b/>
          <w:i w:val="false"/>
          <w:color w:val="000000"/>
        </w:rPr>
        <w:t xml:space="preserve"> 
8. Кредитті мерзімінен бұрын өтеу</w:t>
      </w:r>
    </w:p>
    <w:bookmarkEnd w:id="84"/>
    <w:bookmarkStart w:name="z370" w:id="85"/>
    <w:p>
      <w:pPr>
        <w:spacing w:after="0"/>
        <w:ind w:left="0"/>
        <w:jc w:val="both"/>
      </w:pPr>
      <w:r>
        <w:rPr>
          <w:rFonts w:ascii="Times New Roman"/>
          <w:b w:val="false"/>
          <w:i w:val="false"/>
          <w:color w:val="000000"/>
          <w:sz w:val="28"/>
        </w:rPr>
        <w:t>
      Қарыз алушы сыйақы Кредитін мерзімінен бұрын өтеген күнге дейін есептелген төлеммен бірге Кредитордың келісімі бойынша Кредит сомасының барлық немесе бір бөлігін мерзімінен бұрын өтеу құқығына ие болады. Кредитті мерзімінен бұрын өтеген кезде Қарыз алушы болжамдалған өтеу күніне дейін кем дегенде 30 (отыз) күнтізбелік күн ішінде Кредиторға осы туралы хабарлауға міндетті.</w:t>
      </w:r>
    </w:p>
    <w:bookmarkEnd w:id="85"/>
    <w:bookmarkStart w:name="z371" w:id="86"/>
    <w:p>
      <w:pPr>
        <w:spacing w:after="0"/>
        <w:ind w:left="0"/>
        <w:jc w:val="left"/>
      </w:pPr>
      <w:r>
        <w:rPr>
          <w:rFonts w:ascii="Times New Roman"/>
          <w:b/>
          <w:i w:val="false"/>
          <w:color w:val="000000"/>
        </w:rPr>
        <w:t xml:space="preserve"> 
9. Дауларды шешу</w:t>
      </w:r>
    </w:p>
    <w:bookmarkEnd w:id="86"/>
    <w:bookmarkStart w:name="z372" w:id="87"/>
    <w:p>
      <w:pPr>
        <w:spacing w:after="0"/>
        <w:ind w:left="0"/>
        <w:jc w:val="both"/>
      </w:pPr>
      <w:r>
        <w:rPr>
          <w:rFonts w:ascii="Times New Roman"/>
          <w:b w:val="false"/>
          <w:i w:val="false"/>
          <w:color w:val="000000"/>
          <w:sz w:val="28"/>
        </w:rPr>
        <w:t>
      1. Тараптар олардың арасында Келісім талаптарын орындау үдерісінде пайда болған барлық даулар мен келіспеушіліктерді келіссөздер арқылы шешуге міндеттенеді.</w:t>
      </w:r>
      <w:r>
        <w:br/>
      </w:r>
      <w:r>
        <w:rPr>
          <w:rFonts w:ascii="Times New Roman"/>
          <w:b w:val="false"/>
          <w:i w:val="false"/>
          <w:color w:val="000000"/>
          <w:sz w:val="28"/>
        </w:rPr>
        <w:t>
</w:t>
      </w:r>
      <w:r>
        <w:rPr>
          <w:rFonts w:ascii="Times New Roman"/>
          <w:b w:val="false"/>
          <w:i w:val="false"/>
          <w:color w:val="000000"/>
          <w:sz w:val="28"/>
        </w:rPr>
        <w:t>
      2. Егер Тараптар келіссөздер басталғаннан кейін 30 (отыз) жұмыс күні ішінде Келісім бойынша дауды шеше алмаса, Тараптардың кез келгені осы мәселені Қазақстан Республикасының заңнамасында белгіленген сот тәртібімен шешуді талап етуі мүмкін.</w:t>
      </w:r>
      <w:r>
        <w:br/>
      </w:r>
      <w:r>
        <w:rPr>
          <w:rFonts w:ascii="Times New Roman"/>
          <w:b w:val="false"/>
          <w:i w:val="false"/>
          <w:color w:val="000000"/>
          <w:sz w:val="28"/>
        </w:rPr>
        <w:t>
</w:t>
      </w:r>
      <w:r>
        <w:rPr>
          <w:rFonts w:ascii="Times New Roman"/>
          <w:b w:val="false"/>
          <w:i w:val="false"/>
          <w:color w:val="000000"/>
          <w:sz w:val="28"/>
        </w:rPr>
        <w:t>
      3. Даулар мен келіспеушіліктердің болуы Тараптарды Келісім бойынша міндеттемелерді орындаудан босатпайды.</w:t>
      </w:r>
    </w:p>
    <w:bookmarkEnd w:id="87"/>
    <w:bookmarkStart w:name="z375" w:id="88"/>
    <w:p>
      <w:pPr>
        <w:spacing w:after="0"/>
        <w:ind w:left="0"/>
        <w:jc w:val="left"/>
      </w:pPr>
      <w:r>
        <w:rPr>
          <w:rFonts w:ascii="Times New Roman"/>
          <w:b/>
          <w:i w:val="false"/>
          <w:color w:val="000000"/>
        </w:rPr>
        <w:t xml:space="preserve"> 
10. Құпиялылық</w:t>
      </w:r>
    </w:p>
    <w:bookmarkEnd w:id="88"/>
    <w:bookmarkStart w:name="z376" w:id="89"/>
    <w:p>
      <w:pPr>
        <w:spacing w:after="0"/>
        <w:ind w:left="0"/>
        <w:jc w:val="both"/>
      </w:pPr>
      <w:r>
        <w:rPr>
          <w:rFonts w:ascii="Times New Roman"/>
          <w:b w:val="false"/>
          <w:i w:val="false"/>
          <w:color w:val="000000"/>
          <w:sz w:val="28"/>
        </w:rPr>
        <w:t>
      1. Тараптар Келісім және оған қатысты қаржылық, коммерциялық және өзге ақпаратты алған және оны жариялаудың алдын алу үшін барлық ықтимал шараларды қабылдаған қосымша келісімдер талаптарының қатаң құпиялылығын сақтауға міндетті.</w:t>
      </w:r>
      <w:r>
        <w:br/>
      </w:r>
      <w:r>
        <w:rPr>
          <w:rFonts w:ascii="Times New Roman"/>
          <w:b w:val="false"/>
          <w:i w:val="false"/>
          <w:color w:val="000000"/>
          <w:sz w:val="28"/>
        </w:rPr>
        <w:t>
</w:t>
      </w:r>
      <w:r>
        <w:rPr>
          <w:rFonts w:ascii="Times New Roman"/>
          <w:b w:val="false"/>
          <w:i w:val="false"/>
          <w:color w:val="000000"/>
          <w:sz w:val="28"/>
        </w:rPr>
        <w:t>
      2. Жоғарыда көрсетілген ақпаратты үшінші тұлғаларға беру, жариялау немесе ақпаратты өзгеше түрде жариялау осындай табыс ету талаптарын басқа Тараппен бірге алдын ала жазбаша келіскеннен кейін ғана бір Тараппен жүзеге асырылады.</w:t>
      </w:r>
      <w:r>
        <w:br/>
      </w:r>
      <w:r>
        <w:rPr>
          <w:rFonts w:ascii="Times New Roman"/>
          <w:b w:val="false"/>
          <w:i w:val="false"/>
          <w:color w:val="000000"/>
          <w:sz w:val="28"/>
        </w:rPr>
        <w:t>
</w:t>
      </w:r>
      <w:r>
        <w:rPr>
          <w:rFonts w:ascii="Times New Roman"/>
          <w:b w:val="false"/>
          <w:i w:val="false"/>
          <w:color w:val="000000"/>
          <w:sz w:val="28"/>
        </w:rPr>
        <w:t>
      3. Осы бапта көзделген құпиялылық (және заңнамаға сәйкес банктік құпия) туралы ереже мына:</w:t>
      </w:r>
      <w:r>
        <w:br/>
      </w:r>
      <w:r>
        <w:rPr>
          <w:rFonts w:ascii="Times New Roman"/>
          <w:b w:val="false"/>
          <w:i w:val="false"/>
          <w:color w:val="000000"/>
          <w:sz w:val="28"/>
        </w:rPr>
        <w:t>
</w:t>
      </w:r>
      <w:r>
        <w:rPr>
          <w:rFonts w:ascii="Times New Roman"/>
          <w:b w:val="false"/>
          <w:i w:val="false"/>
          <w:color w:val="000000"/>
          <w:sz w:val="28"/>
        </w:rPr>
        <w:t>
      1) Келісім бойынша талап ету құқығы қайта жол берген;</w:t>
      </w:r>
      <w:r>
        <w:br/>
      </w:r>
      <w:r>
        <w:rPr>
          <w:rFonts w:ascii="Times New Roman"/>
          <w:b w:val="false"/>
          <w:i w:val="false"/>
          <w:color w:val="000000"/>
          <w:sz w:val="28"/>
        </w:rPr>
        <w:t>
</w:t>
      </w:r>
      <w:r>
        <w:rPr>
          <w:rFonts w:ascii="Times New Roman"/>
          <w:b w:val="false"/>
          <w:i w:val="false"/>
          <w:color w:val="000000"/>
          <w:sz w:val="28"/>
        </w:rPr>
        <w:t>
      2) Кредитор Келісім бойынша Қарыз алушының берешегін өтеу және осыған байланысты өзге де банктерге (қаржылық, кредиттік ұйымдар мен мекемелерге) қажетті ақпаратты ұсыну үшін Қарыз алушының қолындағы барлық банктік шоттарынан ақшаны акцептісіз алып қойған;</w:t>
      </w:r>
      <w:r>
        <w:br/>
      </w:r>
      <w:r>
        <w:rPr>
          <w:rFonts w:ascii="Times New Roman"/>
          <w:b w:val="false"/>
          <w:i w:val="false"/>
          <w:color w:val="000000"/>
          <w:sz w:val="28"/>
        </w:rPr>
        <w:t>
</w:t>
      </w:r>
      <w:r>
        <w:rPr>
          <w:rFonts w:ascii="Times New Roman"/>
          <w:b w:val="false"/>
          <w:i w:val="false"/>
          <w:color w:val="000000"/>
          <w:sz w:val="28"/>
        </w:rPr>
        <w:t>
      3) Кредитор капиталдың ішкі және сыртқы нарықтарында қарызға алуды жүзеге асыру мақсатында, оның ішінде рейтингілерді алу үшін үшінші тұлғаларға қажетті ақпаратты берген;</w:t>
      </w:r>
      <w:r>
        <w:br/>
      </w:r>
      <w:r>
        <w:rPr>
          <w:rFonts w:ascii="Times New Roman"/>
          <w:b w:val="false"/>
          <w:i w:val="false"/>
          <w:color w:val="000000"/>
          <w:sz w:val="28"/>
        </w:rPr>
        <w:t>
</w:t>
      </w:r>
      <w:r>
        <w:rPr>
          <w:rFonts w:ascii="Times New Roman"/>
          <w:b w:val="false"/>
          <w:i w:val="false"/>
          <w:color w:val="000000"/>
          <w:sz w:val="28"/>
        </w:rPr>
        <w:t>
      4) Кредитор Қазақстан Республикасының заңнамасына сәйкес уәкілетті мемлекеттік органдарға берілген сұраныстар шеңберінде Кредит бойынша қажетті ақпаратты ұсынған жағдайларда таратылмайды.</w:t>
      </w:r>
    </w:p>
    <w:bookmarkEnd w:id="89"/>
    <w:bookmarkStart w:name="z383" w:id="90"/>
    <w:p>
      <w:pPr>
        <w:spacing w:after="0"/>
        <w:ind w:left="0"/>
        <w:jc w:val="left"/>
      </w:pPr>
      <w:r>
        <w:rPr>
          <w:rFonts w:ascii="Times New Roman"/>
          <w:b/>
          <w:i w:val="false"/>
          <w:color w:val="000000"/>
        </w:rPr>
        <w:t xml:space="preserve"> 
11. Ерекше жағдайлар</w:t>
      </w:r>
    </w:p>
    <w:bookmarkEnd w:id="90"/>
    <w:bookmarkStart w:name="z384" w:id="91"/>
    <w:p>
      <w:pPr>
        <w:spacing w:after="0"/>
        <w:ind w:left="0"/>
        <w:jc w:val="both"/>
      </w:pPr>
      <w:r>
        <w:rPr>
          <w:rFonts w:ascii="Times New Roman"/>
          <w:b w:val="false"/>
          <w:i w:val="false"/>
          <w:color w:val="000000"/>
          <w:sz w:val="28"/>
        </w:rPr>
        <w:t>
      Өзара танылған қажеттілік болған кезде Тараптар өздерінің уәкілетті органдарының шешімдеріне сәйкес Кредит мерзімін ұзарту туралы мәселені қарауға құқылы. Қарыз алушы ұзартудың қажеттілігі туралы Кредиторға Кредит мерзімі аяқталғанға дейін 1 (бір) айдан кешіктірмей жазбаша хабарлауға міндеттенеді.</w:t>
      </w:r>
    </w:p>
    <w:bookmarkEnd w:id="91"/>
    <w:bookmarkStart w:name="z385" w:id="92"/>
    <w:p>
      <w:pPr>
        <w:spacing w:after="0"/>
        <w:ind w:left="0"/>
        <w:jc w:val="left"/>
      </w:pPr>
      <w:r>
        <w:rPr>
          <w:rFonts w:ascii="Times New Roman"/>
          <w:b/>
          <w:i w:val="false"/>
          <w:color w:val="000000"/>
        </w:rPr>
        <w:t xml:space="preserve"> 
12. Қорытынды ережелер</w:t>
      </w:r>
    </w:p>
    <w:bookmarkEnd w:id="92"/>
    <w:bookmarkStart w:name="z386" w:id="93"/>
    <w:p>
      <w:pPr>
        <w:spacing w:after="0"/>
        <w:ind w:left="0"/>
        <w:jc w:val="both"/>
      </w:pPr>
      <w:r>
        <w:rPr>
          <w:rFonts w:ascii="Times New Roman"/>
          <w:b w:val="false"/>
          <w:i w:val="false"/>
          <w:color w:val="000000"/>
          <w:sz w:val="28"/>
        </w:rPr>
        <w:t>
      1. Келісім оған Тараптар қол қойған күннен бастап күшіне енеді және Келісім бойынша өзінің барлық міндеттемелерін Тараптар толық орындағанға дейін қолданылады.</w:t>
      </w:r>
      <w:r>
        <w:br/>
      </w:r>
      <w:r>
        <w:rPr>
          <w:rFonts w:ascii="Times New Roman"/>
          <w:b w:val="false"/>
          <w:i w:val="false"/>
          <w:color w:val="000000"/>
          <w:sz w:val="28"/>
        </w:rPr>
        <w:t>
</w:t>
      </w:r>
      <w:r>
        <w:rPr>
          <w:rFonts w:ascii="Times New Roman"/>
          <w:b w:val="false"/>
          <w:i w:val="false"/>
          <w:color w:val="000000"/>
          <w:sz w:val="28"/>
        </w:rPr>
        <w:t>
      2. Келісім Тараптардың әрқайсысы үшін бір-бір данадан, тең заңдық күші бар, орыс тілінде бірдей 3 (үш) данада жасалды.</w:t>
      </w:r>
      <w:r>
        <w:br/>
      </w:r>
      <w:r>
        <w:rPr>
          <w:rFonts w:ascii="Times New Roman"/>
          <w:b w:val="false"/>
          <w:i w:val="false"/>
          <w:color w:val="000000"/>
          <w:sz w:val="28"/>
        </w:rPr>
        <w:t>
</w:t>
      </w:r>
      <w:r>
        <w:rPr>
          <w:rFonts w:ascii="Times New Roman"/>
          <w:b w:val="false"/>
          <w:i w:val="false"/>
          <w:color w:val="000000"/>
          <w:sz w:val="28"/>
        </w:rPr>
        <w:t>
      3. Келісімге өзгерістер мен толықтырулар Тараптардың қосымша жазбаша келісімдерімен ресімделеді.</w:t>
      </w:r>
      <w:r>
        <w:br/>
      </w:r>
      <w:r>
        <w:rPr>
          <w:rFonts w:ascii="Times New Roman"/>
          <w:b w:val="false"/>
          <w:i w:val="false"/>
          <w:color w:val="000000"/>
          <w:sz w:val="28"/>
        </w:rPr>
        <w:t>
</w:t>
      </w:r>
      <w:r>
        <w:rPr>
          <w:rFonts w:ascii="Times New Roman"/>
          <w:b w:val="false"/>
          <w:i w:val="false"/>
          <w:color w:val="000000"/>
          <w:sz w:val="28"/>
        </w:rPr>
        <w:t>
      4. Тараптар Келісімнің талаптары мен міндеттемелерін орындаудан бір жақты бас тартуына жол берілмейді.</w:t>
      </w:r>
      <w:r>
        <w:br/>
      </w:r>
      <w:r>
        <w:rPr>
          <w:rFonts w:ascii="Times New Roman"/>
          <w:b w:val="false"/>
          <w:i w:val="false"/>
          <w:color w:val="000000"/>
          <w:sz w:val="28"/>
        </w:rPr>
        <w:t>
</w:t>
      </w:r>
      <w:r>
        <w:rPr>
          <w:rFonts w:ascii="Times New Roman"/>
          <w:b w:val="false"/>
          <w:i w:val="false"/>
          <w:color w:val="000000"/>
          <w:sz w:val="28"/>
        </w:rPr>
        <w:t>
      5. Тараптардың біреуінің деректемелері өзгерген кезде соңғы 3 (үш) жұмыс күні ішінде осы туралы басқа Тарапқа жазбаша хабарлайды.</w:t>
      </w:r>
    </w:p>
    <w:bookmarkEnd w:id="93"/>
    <w:bookmarkStart w:name="z391" w:id="94"/>
    <w:p>
      <w:pPr>
        <w:spacing w:after="0"/>
        <w:ind w:left="0"/>
        <w:jc w:val="left"/>
      </w:pPr>
      <w:r>
        <w:rPr>
          <w:rFonts w:ascii="Times New Roman"/>
          <w:b/>
          <w:i w:val="false"/>
          <w:color w:val="000000"/>
        </w:rPr>
        <w:t xml:space="preserve"> 
Тараптардың мекенжайлары, деректемелері және қолдары</w:t>
      </w:r>
    </w:p>
    <w:bookmarkEnd w:id="94"/>
    <w:p>
      <w:pPr>
        <w:spacing w:after="0"/>
        <w:ind w:left="0"/>
        <w:jc w:val="both"/>
      </w:pPr>
      <w:r>
        <w:rPr>
          <w:rFonts w:ascii="Times New Roman"/>
          <w:b w:val="false"/>
          <w:i w:val="false"/>
          <w:color w:val="000000"/>
          <w:sz w:val="28"/>
        </w:rPr>
        <w:t>Кредитор:                 Қарыз алушы:            Қор:</w:t>
      </w:r>
      <w:r>
        <w:br/>
      </w:r>
      <w:r>
        <w:rPr>
          <w:rFonts w:ascii="Times New Roman"/>
          <w:b w:val="false"/>
          <w:i w:val="false"/>
          <w:color w:val="000000"/>
          <w:sz w:val="28"/>
        </w:rPr>
        <w:t>
"Стресті активтер қоры"   "Қазақстанның Даму      "Самұрық-Қазына"</w:t>
      </w:r>
      <w:r>
        <w:br/>
      </w:r>
      <w:r>
        <w:rPr>
          <w:rFonts w:ascii="Times New Roman"/>
          <w:b w:val="false"/>
          <w:i w:val="false"/>
          <w:color w:val="000000"/>
          <w:sz w:val="28"/>
        </w:rPr>
        <w:t>
АҚ                        Банкі" АҚ               ұлттық әл-ауқат</w:t>
      </w:r>
      <w:r>
        <w:br/>
      </w:r>
      <w:r>
        <w:rPr>
          <w:rFonts w:ascii="Times New Roman"/>
          <w:b w:val="false"/>
          <w:i w:val="false"/>
          <w:color w:val="000000"/>
          <w:sz w:val="28"/>
        </w:rPr>
        <w:t>
                                                  қоры" АҚ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