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5c14" w14:textId="c985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маусымдағы N 549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12 қазандағы N 1562 Қаулысы. Күші жойылды - Қазақстан Республикасы Үкіметінің 2018 жылғы 17 шілдедегі № 433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радиожиіліктер жөніндегі ведомствоаралық комиссияның құрамы туралы" Қазақстан Республикасы Үкіметінің 2007 жылғы 30 маусымдағы N 549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22, 254-құжат)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радиожиіліктер жөніндегі ведомствоаралық комиссиясының құрамына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Баймағанбетов              - Қазақстан Республикасының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Нұртайұлы    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Жақсыбеков                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Әділбек Рыскелдіұлы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Исекешев   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    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Құл-Мұхаммед              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Абрарұлы             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Құсайынов   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Әбілғазы Қалиақпарұлы       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Түсіпбеков   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Рашид Төлеутайұлы            министрі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Мұхаметжанов Бауыржан Әлімұлы, Балиева Зағипа Яхянқызы, Школьник Владимир Сергеевич, Ахметов Серік Нығметұлы, Ертісбаев Ермұхамет Қабиденұлы, Мәйірманов Қажымұрат Нұрғалиұлы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