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1e37" w14:textId="bbb1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желтоқсандағы N 1210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13 қазандағы N 1590 Қаулысы. Күші жойылды - Қазақстан Республикасы Үкіметінің 2010 жылғы 3 тамыздағы N 776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2010.08.03 </w:t>
      </w:r>
      <w:r>
        <w:rPr>
          <w:rFonts w:ascii="Times New Roman"/>
          <w:b w:val="false"/>
          <w:i w:val="false"/>
          <w:color w:val="ff0000"/>
          <w:sz w:val="28"/>
        </w:rPr>
        <w:t>N 776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Энергетика және минералдық ресурстар министрлігінің 2009 - 2011 жылдарға арналған стратегиялық жоспары туралы" Қазақстан Республикасы Үкіметінің 2008 жылғы 23 желтоқсандағы  N 1210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Энергетика және минералдық ресурстар министрлігінің 2009 - 2011 жылдарға арналған стратегиялық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және минералдық ресурстар министрлігінің 2009 - 2011 жылдарға арналған стратегиялық жоспарының "Бюджеттік бағдарламалар" деген 6-бөлімінің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 "67460055" деген сандар "67459290"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"Ағымдағы бюджеттік бағдарламалар" деген жолдағы "9769505" деген сандар "9768740"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энергетикасы, атом энергетикасы, минералдық ресурстар, отын-энергетикалық кешен, көмір, мұнай-химия, мұнай-газ өнеркәсібі және атом энергетикасын пайдалану саласындағы қызметті үйлестіру жөніндегі қызметтер" деген жолдағы "1454230" деген сандар "1453465"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және минералдық ресурстар министрлігінің 2009 - 2011 жылдарға арналған стратегиялық жоспарының "Бюджеттік бағдарламалар" деген 6-бөлімінің 2-қосымшасында: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"Басқалары" деген 6-бөлімде: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жолдағы "2341421" деген сандар "2340656"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энергетикасы, атом энергетикасы, минералдық ресурстар, отын-энергетикалық кешен, көмір, мұнай-химия, мұнай-газ өнеркәсібі және атом энергетикасын пайдалану саласындағы қызметті үйлестіру жөніндегі қызметтер" деген жолдағы "1454230" деген сандар "1453465"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"Барлығы (29 бағдарлама)" деген жолдағы "67460055" деген сандар "67459290"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"Ағымдағы (19 бағдарлама)" деген жолдағы "9769505" деген сандар "9768740"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және минералдық ресурстар министрлігінің 2009 - 2011 жылдарға арналған стратегиялық жоспарының "Бюджеттік бағдарламалар" деген 6-бөлімінің 3-қосымшасында: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"001 бюджеттік бағдарлама Қызметтер"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2, 6-бағандардағы "Сан көрсеткіштері" деген бірінші жолда "349" деген сандар "347"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"Бағдарламаны іске асыруға арналған шығыстар" деген жолдың 6-бағанындағы "1454230" деген сандар "1453465"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кол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