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f130" w14:textId="c30f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15 қазандағы N 1593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"2009 - 2010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Республикасының саяси тұрақтылығын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министрлігіне Қазақстан Республикасының аумағында Ұжымдық қауіпсіздік туралы шарт ұйымының Жедел ден қою ұжымдық күштерімен "Өзара іс-қимыл - 2009" бірлескен кешенді оқу-жаттығуын дайындау және өткізу жөніндегі протоколдық-ұйымдастыру іс-шараларын қамтамасыз ету мақсатында делегациялар үшін тікұшақтарды және Алматы қаласы - Мәтібұлақ полигоны - Алматы қаласы бағыты бойынша бұқаралық ақпарат құралдары өкілдерін тасу үшін автобустарды жалға алуға 2009 жылға арналған республикалық бюджетте көзделген Қазақстан Республикасы Үкіметінің шұғыл шығындарға арналған резервінен 26147200 (жиырма алты миллион бір жүз қырық жеті мың екі жүз) теңге сомасында қаражат бөлінсін.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Үкіметінің 2009.12.25 </w:t>
      </w:r>
      <w:r>
        <w:rPr>
          <w:rFonts w:ascii="Times New Roman"/>
          <w:b w:val="false"/>
          <w:i w:val="false"/>
          <w:color w:val="000000"/>
          <w:sz w:val="28"/>
        </w:rPr>
        <w:t>N 2180</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