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505b0" w14:textId="c9505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"2009 - 2011 жылдарға арналған республикалық бюджет туралы" Қазақстан Республикасының Заңына өзгерістер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21 қазандағы N 1617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"2009 - 2011 жылдарға арналған республикалық бюджет туралы" Қазақстан Республикасының Заңына өзгерістер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both"/>
      </w:pPr>
      <w:r>
        <w:rPr>
          <w:rFonts w:ascii="Times New Roman"/>
          <w:b/>
          <w:i w:val="false"/>
          <w:color w:val="000080"/>
          <w:sz w:val="28"/>
        </w:rPr>
        <w:t>Қазақстан Республикасының Заңы</w:t>
      </w:r>
    </w:p>
    <w:p>
      <w:pPr>
        <w:spacing w:after="0"/>
        <w:ind w:left="0"/>
        <w:jc w:val="both"/>
      </w:pPr>
      <w:r>
        <w:rPr>
          <w:rFonts w:ascii="Times New Roman"/>
          <w:b/>
          <w:i w:val="false"/>
          <w:color w:val="000080"/>
          <w:sz w:val="28"/>
        </w:rPr>
        <w:t xml:space="preserve">"2009 - 2011 жылдарға арналған республикалық </w:t>
      </w:r>
      <w:r>
        <w:rPr>
          <w:rFonts w:ascii="Times New Roman"/>
          <w:b/>
          <w:i w:val="false"/>
          <w:color w:val="000080"/>
          <w:sz w:val="28"/>
        </w:rPr>
        <w:t xml:space="preserve">бюджет туралы" Қазақстан Республикасының </w:t>
      </w:r>
      <w:r>
        <w:rPr>
          <w:rFonts w:ascii="Times New Roman"/>
          <w:b/>
          <w:i w:val="false"/>
          <w:color w:val="000080"/>
          <w:sz w:val="28"/>
        </w:rPr>
        <w:t>Заңына өзгерістер енгізу туралы</w:t>
      </w:r>
    </w:p>
    <w:p>
      <w:pPr>
        <w:spacing w:after="0"/>
        <w:ind w:left="0"/>
        <w:jc w:val="both"/>
      </w:pPr>
      <w:r>
        <w:rPr>
          <w:rFonts w:ascii="Times New Roman"/>
          <w:b w:val="false"/>
          <w:i w:val="false"/>
          <w:color w:val="000000"/>
          <w:sz w:val="28"/>
        </w:rPr>
        <w:t>      </w:t>
      </w:r>
      <w:r>
        <w:rPr>
          <w:rFonts w:ascii="Times New Roman"/>
          <w:b/>
          <w:i w:val="false"/>
          <w:color w:val="000080"/>
          <w:sz w:val="28"/>
        </w:rPr>
        <w:t>1-бап</w:t>
      </w:r>
      <w:r>
        <w:rPr>
          <w:rFonts w:ascii="Times New Roman"/>
          <w:b w:val="false"/>
          <w:i w:val="false"/>
          <w:color w:val="000000"/>
          <w:sz w:val="28"/>
        </w:rPr>
        <w:t xml:space="preserve">. "2009 - 2011 жылдарға арналған республикалық бюджет туралы" 2008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(2008 жылғы 5 желтоқсандағы N 370 - 374 "Егемен Қазақстан" 25343-құжат) мынадай өзгерістер енгізілсін:</w:t>
      </w:r>
      <w:r>
        <w:br/>
      </w:r>
      <w:r>
        <w:rPr>
          <w:rFonts w:ascii="Times New Roman"/>
          <w:b w:val="false"/>
          <w:i w:val="false"/>
          <w:color w:val="000000"/>
          <w:sz w:val="28"/>
        </w:rPr>
        <w:t>
      1) 1-бапта:</w:t>
      </w:r>
      <w:r>
        <w:br/>
      </w:r>
      <w:r>
        <w:rPr>
          <w:rFonts w:ascii="Times New Roman"/>
          <w:b w:val="false"/>
          <w:i w:val="false"/>
          <w:color w:val="000000"/>
          <w:sz w:val="28"/>
        </w:rPr>
        <w:t>
      1) тармақшада:</w:t>
      </w:r>
      <w:r>
        <w:br/>
      </w:r>
      <w:r>
        <w:rPr>
          <w:rFonts w:ascii="Times New Roman"/>
          <w:b w:val="false"/>
          <w:i w:val="false"/>
          <w:color w:val="000000"/>
          <w:sz w:val="28"/>
        </w:rPr>
        <w:t>
      "2 821 894 548" деген цифрлар "2 768 742 908" деген цифрлармен ауыстырылсын;</w:t>
      </w:r>
      <w:r>
        <w:br/>
      </w:r>
      <w:r>
        <w:rPr>
          <w:rFonts w:ascii="Times New Roman"/>
          <w:b w:val="false"/>
          <w:i w:val="false"/>
          <w:color w:val="000000"/>
          <w:sz w:val="28"/>
        </w:rPr>
        <w:t>
      "1 455 613 715" деген цифрлар "1 381 278 646" деген цифрлармен ауыстырылсын;</w:t>
      </w:r>
      <w:r>
        <w:br/>
      </w:r>
      <w:r>
        <w:rPr>
          <w:rFonts w:ascii="Times New Roman"/>
          <w:b w:val="false"/>
          <w:i w:val="false"/>
          <w:color w:val="000000"/>
          <w:sz w:val="28"/>
        </w:rPr>
        <w:t>
      "58 813 022" деген цифрлар "89 630 415" деген цифрлармен ауыстырылсын;</w:t>
      </w:r>
      <w:r>
        <w:br/>
      </w:r>
      <w:r>
        <w:rPr>
          <w:rFonts w:ascii="Times New Roman"/>
          <w:b w:val="false"/>
          <w:i w:val="false"/>
          <w:color w:val="000000"/>
          <w:sz w:val="28"/>
        </w:rPr>
        <w:t>
      "15 056 048" деген цифрлар "5 458 048" деген цифрлармен ауыстырылсын;</w:t>
      </w:r>
      <w:r>
        <w:br/>
      </w:r>
      <w:r>
        <w:rPr>
          <w:rFonts w:ascii="Times New Roman"/>
          <w:b w:val="false"/>
          <w:i w:val="false"/>
          <w:color w:val="000000"/>
          <w:sz w:val="28"/>
        </w:rPr>
        <w:t>
      "1 292 411 763" деген цифрлар "1 292 375 799" деген цифрлармен ауыстырылсын;</w:t>
      </w:r>
      <w:r>
        <w:br/>
      </w:r>
      <w:r>
        <w:rPr>
          <w:rFonts w:ascii="Times New Roman"/>
          <w:b w:val="false"/>
          <w:i w:val="false"/>
          <w:color w:val="000000"/>
          <w:sz w:val="28"/>
        </w:rPr>
        <w:t>
      2) тармақшадағы "3 253 815 321" деген цифрлар "3 173 048 422" деген цифрлармен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"30 197 898" деген цифрлар "18 736 401" деген цифрлармен ауыстырылсын;</w:t>
      </w:r>
      <w:r>
        <w:br/>
      </w:r>
      <w:r>
        <w:rPr>
          <w:rFonts w:ascii="Times New Roman"/>
          <w:b w:val="false"/>
          <w:i w:val="false"/>
          <w:color w:val="000000"/>
          <w:sz w:val="28"/>
        </w:rPr>
        <w:t>
      "44 219 915" деген цифрлар "46 201 969" деген цифрлармен ауыстырылсын;</w:t>
      </w:r>
      <w:r>
        <w:br/>
      </w:r>
      <w:r>
        <w:rPr>
          <w:rFonts w:ascii="Times New Roman"/>
          <w:b w:val="false"/>
          <w:i w:val="false"/>
          <w:color w:val="000000"/>
          <w:sz w:val="28"/>
        </w:rPr>
        <w:t>
      "14 022 017" деген цифрлар "27 465 568" деген цифрлармен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"111 506 324" деген цифрлар "150 583 080" деген цифрлармен ауыстырылсын;</w:t>
      </w:r>
      <w:r>
        <w:br/>
      </w:r>
      <w:r>
        <w:rPr>
          <w:rFonts w:ascii="Times New Roman"/>
          <w:b w:val="false"/>
          <w:i w:val="false"/>
          <w:color w:val="000000"/>
          <w:sz w:val="28"/>
        </w:rPr>
        <w:t>
      "113 006 324" деген цифрлар "152 083 080" деген цифрлармен ауыстырылсын;</w:t>
      </w:r>
      <w:r>
        <w:br/>
      </w:r>
      <w:r>
        <w:rPr>
          <w:rFonts w:ascii="Times New Roman"/>
          <w:b w:val="false"/>
          <w:i w:val="false"/>
          <w:color w:val="000000"/>
          <w:sz w:val="28"/>
        </w:rPr>
        <w:t>
      5) тармақшадағы "3,4" деген цифрлар "3,5" деген цифрлармен ауыстырылсын;</w:t>
      </w:r>
      <w:r>
        <w:br/>
      </w:r>
      <w:r>
        <w:rPr>
          <w:rFonts w:ascii="Times New Roman"/>
          <w:b w:val="false"/>
          <w:i w:val="false"/>
          <w:color w:val="000000"/>
          <w:sz w:val="28"/>
        </w:rPr>
        <w:t>
      2) 12-бапта:</w:t>
      </w:r>
      <w:r>
        <w:br/>
      </w:r>
      <w:r>
        <w:rPr>
          <w:rFonts w:ascii="Times New Roman"/>
          <w:b w:val="false"/>
          <w:i w:val="false"/>
          <w:color w:val="000000"/>
          <w:sz w:val="28"/>
        </w:rPr>
        <w:t>
      "2 563 862" деген цифрлар "2 097 744" деген цифрлармен ауыстырылсын;</w:t>
      </w:r>
      <w:r>
        <w:br/>
      </w:r>
      <w:r>
        <w:rPr>
          <w:rFonts w:ascii="Times New Roman"/>
          <w:b w:val="false"/>
          <w:i w:val="false"/>
          <w:color w:val="000000"/>
          <w:sz w:val="28"/>
        </w:rPr>
        <w:t>
      "6 582 228" деген цифрлар "5 997 531" деген цифрлармен ауыстырылсын;</w:t>
      </w:r>
      <w:r>
        <w:br/>
      </w:r>
      <w:r>
        <w:rPr>
          <w:rFonts w:ascii="Times New Roman"/>
          <w:b w:val="false"/>
          <w:i w:val="false"/>
          <w:color w:val="000000"/>
          <w:sz w:val="28"/>
        </w:rPr>
        <w:t>
      "270 672" деген цифрлар "212 012" деген цифрлармен ауыстырылсын;</w:t>
      </w:r>
      <w:r>
        <w:br/>
      </w:r>
      <w:r>
        <w:rPr>
          <w:rFonts w:ascii="Times New Roman"/>
          <w:b w:val="false"/>
          <w:i w:val="false"/>
          <w:color w:val="000000"/>
          <w:sz w:val="28"/>
        </w:rPr>
        <w:t>
      "1 016 076" деген цифрлар "936 694" деген цифрлармен ауыстырылсын;</w:t>
      </w:r>
      <w:r>
        <w:br/>
      </w:r>
      <w:r>
        <w:rPr>
          <w:rFonts w:ascii="Times New Roman"/>
          <w:b w:val="false"/>
          <w:i w:val="false"/>
          <w:color w:val="000000"/>
          <w:sz w:val="28"/>
        </w:rPr>
        <w:t>
      "153 347" деген цифрлар "151 100" деген цифрлармен ауыстырылсын;</w:t>
      </w:r>
      <w:r>
        <w:br/>
      </w:r>
      <w:r>
        <w:rPr>
          <w:rFonts w:ascii="Times New Roman"/>
          <w:b w:val="false"/>
          <w:i w:val="false"/>
          <w:color w:val="000000"/>
          <w:sz w:val="28"/>
        </w:rPr>
        <w:t>
      "230 227" деген цифрлар "165 120" деген цифрлармен ауыстырылсын;</w:t>
      </w:r>
      <w:r>
        <w:br/>
      </w:r>
      <w:r>
        <w:rPr>
          <w:rFonts w:ascii="Times New Roman"/>
          <w:b w:val="false"/>
          <w:i w:val="false"/>
          <w:color w:val="000000"/>
          <w:sz w:val="28"/>
        </w:rPr>
        <w:t>
      "4 324 734" деген цифрлар "4 189 900" деген цифрлармен ауыстырылсын;</w:t>
      </w:r>
      <w:r>
        <w:br/>
      </w:r>
      <w:r>
        <w:rPr>
          <w:rFonts w:ascii="Times New Roman"/>
          <w:b w:val="false"/>
          <w:i w:val="false"/>
          <w:color w:val="000000"/>
          <w:sz w:val="28"/>
        </w:rPr>
        <w:t>
      "2 034 034" деген цифрлар "2 176 334" деген цифрлармен ауыстырылсын;</w:t>
      </w:r>
      <w:r>
        <w:br/>
      </w:r>
      <w:r>
        <w:rPr>
          <w:rFonts w:ascii="Times New Roman"/>
          <w:b w:val="false"/>
          <w:i w:val="false"/>
          <w:color w:val="000000"/>
          <w:sz w:val="28"/>
        </w:rPr>
        <w:t>
      3) 12-1-бапта:</w:t>
      </w:r>
      <w:r>
        <w:br/>
      </w:r>
      <w:r>
        <w:rPr>
          <w:rFonts w:ascii="Times New Roman"/>
          <w:b w:val="false"/>
          <w:i w:val="false"/>
          <w:color w:val="000000"/>
          <w:sz w:val="28"/>
        </w:rPr>
        <w:t>
      "140 000 000" деген цифрлар "134 764 069" деген цифрлармен ауыстырылсын;</w:t>
      </w:r>
      <w:r>
        <w:br/>
      </w:r>
      <w:r>
        <w:rPr>
          <w:rFonts w:ascii="Times New Roman"/>
          <w:b w:val="false"/>
          <w:i w:val="false"/>
          <w:color w:val="000000"/>
          <w:sz w:val="28"/>
        </w:rPr>
        <w:t>
      "117 000 000" деген цифрлар "117 425 642" деген цифрлармен ауыстырылсын;</w:t>
      </w:r>
      <w:r>
        <w:br/>
      </w:r>
      <w:r>
        <w:rPr>
          <w:rFonts w:ascii="Times New Roman"/>
          <w:b w:val="false"/>
          <w:i w:val="false"/>
          <w:color w:val="000000"/>
          <w:sz w:val="28"/>
        </w:rPr>
        <w:t>
      "8 600 000" деген цифрлар "7 600 440" деген цифрлармен ауыстырылсын;</w:t>
      </w:r>
      <w:r>
        <w:br/>
      </w:r>
      <w:r>
        <w:rPr>
          <w:rFonts w:ascii="Times New Roman"/>
          <w:b w:val="false"/>
          <w:i w:val="false"/>
          <w:color w:val="000000"/>
          <w:sz w:val="28"/>
        </w:rPr>
        <w:t>
      "14 400 000" деген цифрлар "9 737 987" деген цифрлармен ауыстырылсын;</w:t>
      </w:r>
      <w:r>
        <w:br/>
      </w:r>
      <w:r>
        <w:rPr>
          <w:rFonts w:ascii="Times New Roman"/>
          <w:b w:val="false"/>
          <w:i w:val="false"/>
          <w:color w:val="000000"/>
          <w:sz w:val="28"/>
        </w:rPr>
        <w:t>
      4) 13-баптағы "15 647 943" деген цифрлар "15 629 356" деген цифрлармен ауыстырылсын;</w:t>
      </w:r>
      <w:r>
        <w:br/>
      </w:r>
      <w:r>
        <w:rPr>
          <w:rFonts w:ascii="Times New Roman"/>
          <w:b w:val="false"/>
          <w:i w:val="false"/>
          <w:color w:val="000000"/>
          <w:sz w:val="28"/>
        </w:rPr>
        <w:t>
      15-баптағы "552 160" деген цифрлар "781 147" деген цифрлармен ауыстырылсын;</w:t>
      </w:r>
      <w:r>
        <w:br/>
      </w:r>
      <w:r>
        <w:rPr>
          <w:rFonts w:ascii="Times New Roman"/>
          <w:b w:val="false"/>
          <w:i w:val="false"/>
          <w:color w:val="000000"/>
          <w:sz w:val="28"/>
        </w:rPr>
        <w:t>
      16-бап алып тасталсын;</w:t>
      </w:r>
      <w:r>
        <w:br/>
      </w:r>
      <w:r>
        <w:rPr>
          <w:rFonts w:ascii="Times New Roman"/>
          <w:b w:val="false"/>
          <w:i w:val="false"/>
          <w:color w:val="000000"/>
          <w:sz w:val="28"/>
        </w:rPr>
        <w:t>
      17-бапта:</w:t>
      </w:r>
      <w:r>
        <w:br/>
      </w:r>
      <w:r>
        <w:rPr>
          <w:rFonts w:ascii="Times New Roman"/>
          <w:b w:val="false"/>
          <w:i w:val="false"/>
          <w:color w:val="000000"/>
          <w:sz w:val="28"/>
        </w:rPr>
        <w:t>
      "38 797 160" деген цифрлар "39 258 811" деген цифрлармен ауыстырылсын;</w:t>
      </w:r>
      <w:r>
        <w:br/>
      </w:r>
      <w:r>
        <w:rPr>
          <w:rFonts w:ascii="Times New Roman"/>
          <w:b w:val="false"/>
          <w:i w:val="false"/>
          <w:color w:val="000000"/>
          <w:sz w:val="28"/>
        </w:rPr>
        <w:t>
      "16 418 000" деген цифрлар "16 262 831" деген цифрлармен ауыстырылсын;</w:t>
      </w:r>
      <w:r>
        <w:br/>
      </w:r>
      <w:r>
        <w:rPr>
          <w:rFonts w:ascii="Times New Roman"/>
          <w:b w:val="false"/>
          <w:i w:val="false"/>
          <w:color w:val="000000"/>
          <w:sz w:val="28"/>
        </w:rPr>
        <w:t>
      "3 581 705" деген цифрлар "2 928 650" деген цифрлармен ауыстырылсын;</w:t>
      </w:r>
      <w:r>
        <w:br/>
      </w:r>
      <w:r>
        <w:rPr>
          <w:rFonts w:ascii="Times New Roman"/>
          <w:b w:val="false"/>
          <w:i w:val="false"/>
          <w:color w:val="000000"/>
          <w:sz w:val="28"/>
        </w:rPr>
        <w:t>
      "1 062 338" деген цифрлар "1 358 101" деген цифрлармен ауыстырылсын;</w:t>
      </w:r>
      <w:r>
        <w:br/>
      </w:r>
      <w:r>
        <w:rPr>
          <w:rFonts w:ascii="Times New Roman"/>
          <w:b w:val="false"/>
          <w:i w:val="false"/>
          <w:color w:val="000000"/>
          <w:sz w:val="28"/>
        </w:rPr>
        <w:t>
      "1 506 312" деген цифрлар "2 480 424" деген цифрлармен ауыстырылсын;</w:t>
      </w:r>
      <w:r>
        <w:br/>
      </w:r>
      <w:r>
        <w:rPr>
          <w:rFonts w:ascii="Times New Roman"/>
          <w:b w:val="false"/>
          <w:i w:val="false"/>
          <w:color w:val="000000"/>
          <w:sz w:val="28"/>
        </w:rPr>
        <w:t>
      8) 18-бапта:</w:t>
      </w:r>
      <w:r>
        <w:br/>
      </w:r>
      <w:r>
        <w:rPr>
          <w:rFonts w:ascii="Times New Roman"/>
          <w:b w:val="false"/>
          <w:i w:val="false"/>
          <w:color w:val="000000"/>
          <w:sz w:val="28"/>
        </w:rPr>
        <w:t>
      "9 503 158" деген цифрлар "9 284 399" деген цифрлармен ауыстырылсын;</w:t>
      </w:r>
      <w:r>
        <w:br/>
      </w:r>
      <w:r>
        <w:rPr>
          <w:rFonts w:ascii="Times New Roman"/>
          <w:b w:val="false"/>
          <w:i w:val="false"/>
          <w:color w:val="000000"/>
          <w:sz w:val="28"/>
        </w:rPr>
        <w:t>
      "2 376 184" деген цифрлар "2 320 129" деген цифрлармен ауыстырылсын;</w:t>
      </w:r>
      <w:r>
        <w:br/>
      </w:r>
      <w:r>
        <w:rPr>
          <w:rFonts w:ascii="Times New Roman"/>
          <w:b w:val="false"/>
          <w:i w:val="false"/>
          <w:color w:val="000000"/>
          <w:sz w:val="28"/>
        </w:rPr>
        <w:t>
      "2 543 319" деген цифрлар "2 428 910" деген цифрлармен ауыстырылсын;</w:t>
      </w:r>
      <w:r>
        <w:br/>
      </w:r>
      <w:r>
        <w:rPr>
          <w:rFonts w:ascii="Times New Roman"/>
          <w:b w:val="false"/>
          <w:i w:val="false"/>
          <w:color w:val="000000"/>
          <w:sz w:val="28"/>
        </w:rPr>
        <w:t>
      "4 583 655" деген цифрлар "4 535 360" деген цифрлармен ауыстырылсын;</w:t>
      </w:r>
      <w:r>
        <w:br/>
      </w:r>
      <w:r>
        <w:rPr>
          <w:rFonts w:ascii="Times New Roman"/>
          <w:b w:val="false"/>
          <w:i w:val="false"/>
          <w:color w:val="000000"/>
          <w:sz w:val="28"/>
        </w:rPr>
        <w:t>
      9) 20-бапта:</w:t>
      </w:r>
      <w:r>
        <w:br/>
      </w:r>
      <w:r>
        <w:rPr>
          <w:rFonts w:ascii="Times New Roman"/>
          <w:b w:val="false"/>
          <w:i w:val="false"/>
          <w:color w:val="000000"/>
          <w:sz w:val="28"/>
        </w:rPr>
        <w:t>
      "24 810 892" деген цифрлар "24 782 937" деген цифрлармен ауыстырылсын;</w:t>
      </w:r>
      <w:r>
        <w:br/>
      </w:r>
      <w:r>
        <w:rPr>
          <w:rFonts w:ascii="Times New Roman"/>
          <w:b w:val="false"/>
          <w:i w:val="false"/>
          <w:color w:val="000000"/>
          <w:sz w:val="28"/>
        </w:rPr>
        <w:t>
      "9 153 018" деген цифрлар "9 272 618" деген цифрлармен ауыстырылсын;</w:t>
      </w:r>
      <w:r>
        <w:br/>
      </w:r>
      <w:r>
        <w:rPr>
          <w:rFonts w:ascii="Times New Roman"/>
          <w:b w:val="false"/>
          <w:i w:val="false"/>
          <w:color w:val="000000"/>
          <w:sz w:val="28"/>
        </w:rPr>
        <w:t>
      "15 657 874" деген цифрлар "15 510 319" деген цифрлармен ауыстырылсын;</w:t>
      </w:r>
      <w:r>
        <w:br/>
      </w:r>
      <w:r>
        <w:rPr>
          <w:rFonts w:ascii="Times New Roman"/>
          <w:b w:val="false"/>
          <w:i w:val="false"/>
          <w:color w:val="000000"/>
          <w:sz w:val="28"/>
        </w:rPr>
        <w:t>
      10) 21-бапта:</w:t>
      </w:r>
      <w:r>
        <w:br/>
      </w:r>
      <w:r>
        <w:rPr>
          <w:rFonts w:ascii="Times New Roman"/>
          <w:b w:val="false"/>
          <w:i w:val="false"/>
          <w:color w:val="000000"/>
          <w:sz w:val="28"/>
        </w:rPr>
        <w:t>
      "41 115 350" деген цифрлар "46 203 433" деген цифрлармен ауыстырылсын;</w:t>
      </w:r>
      <w:r>
        <w:br/>
      </w:r>
      <w:r>
        <w:rPr>
          <w:rFonts w:ascii="Times New Roman"/>
          <w:b w:val="false"/>
          <w:i w:val="false"/>
          <w:color w:val="000000"/>
          <w:sz w:val="28"/>
        </w:rPr>
        <w:t>
      "1 601 830" деген цифрлар "1 583 078" деген цифрлармен ауыстырылсын;</w:t>
      </w:r>
      <w:r>
        <w:br/>
      </w:r>
      <w:r>
        <w:rPr>
          <w:rFonts w:ascii="Times New Roman"/>
          <w:b w:val="false"/>
          <w:i w:val="false"/>
          <w:color w:val="000000"/>
          <w:sz w:val="28"/>
        </w:rPr>
        <w:t>
      "18 787 490" деген цифрлар "18 903 482" деген цифрлармен ауыстырылсын;</w:t>
      </w:r>
      <w:r>
        <w:br/>
      </w:r>
      <w:r>
        <w:rPr>
          <w:rFonts w:ascii="Times New Roman"/>
          <w:b w:val="false"/>
          <w:i w:val="false"/>
          <w:color w:val="000000"/>
          <w:sz w:val="28"/>
        </w:rPr>
        <w:t>
      "9 819 746" деген цифрлар "11 026 250" деген цифрлармен ауыстырылсын;</w:t>
      </w:r>
      <w:r>
        <w:br/>
      </w:r>
      <w:r>
        <w:rPr>
          <w:rFonts w:ascii="Times New Roman"/>
          <w:b w:val="false"/>
          <w:i w:val="false"/>
          <w:color w:val="000000"/>
          <w:sz w:val="28"/>
        </w:rPr>
        <w:t>
      "10 906 284" деген цифрлар "14 690 623" деген цифрлармен ауыстырылсын;</w:t>
      </w:r>
      <w:r>
        <w:br/>
      </w:r>
      <w:r>
        <w:rPr>
          <w:rFonts w:ascii="Times New Roman"/>
          <w:b w:val="false"/>
          <w:i w:val="false"/>
          <w:color w:val="000000"/>
          <w:sz w:val="28"/>
        </w:rPr>
        <w:t>
      11) 22-баптағы "1 834 857" деген цифрлар "1 765 645" деген цифрлармен ауыстырылсын;</w:t>
      </w:r>
      <w:r>
        <w:br/>
      </w:r>
      <w:r>
        <w:rPr>
          <w:rFonts w:ascii="Times New Roman"/>
          <w:b w:val="false"/>
          <w:i w:val="false"/>
          <w:color w:val="000000"/>
          <w:sz w:val="28"/>
        </w:rPr>
        <w:t>
      23-баптағы "749 374" деген цифрлар "713 410" деген цифрлармен ауыстырылсын;</w:t>
      </w:r>
      <w:r>
        <w:br/>
      </w:r>
      <w:r>
        <w:rPr>
          <w:rFonts w:ascii="Times New Roman"/>
          <w:b w:val="false"/>
          <w:i w:val="false"/>
          <w:color w:val="000000"/>
          <w:sz w:val="28"/>
        </w:rPr>
        <w:t>
      25-бапта:</w:t>
      </w:r>
      <w:r>
        <w:br/>
      </w:r>
      <w:r>
        <w:rPr>
          <w:rFonts w:ascii="Times New Roman"/>
          <w:b w:val="false"/>
          <w:i w:val="false"/>
          <w:color w:val="000000"/>
          <w:sz w:val="28"/>
        </w:rPr>
        <w:t>
      "2 360 000" деген цифрлар "2 340 000" деген цифрлармен ауыстырылсын;</w:t>
      </w:r>
      <w:r>
        <w:br/>
      </w:r>
      <w:r>
        <w:rPr>
          <w:rFonts w:ascii="Times New Roman"/>
          <w:b w:val="false"/>
          <w:i w:val="false"/>
          <w:color w:val="000000"/>
          <w:sz w:val="28"/>
        </w:rPr>
        <w:t>
      "60 000" деген цифрлар "40 000" деген цифрлармен ауыстырылсын;</w:t>
      </w:r>
      <w:r>
        <w:br/>
      </w:r>
      <w:r>
        <w:rPr>
          <w:rFonts w:ascii="Times New Roman"/>
          <w:b w:val="false"/>
          <w:i w:val="false"/>
          <w:color w:val="000000"/>
          <w:sz w:val="28"/>
        </w:rPr>
        <w:t>
      14) 26-баптағы "73 533" деген цифрлар "66 165" деген цифрлармен ауыстырылсын;</w:t>
      </w:r>
      <w:r>
        <w:br/>
      </w:r>
      <w:r>
        <w:rPr>
          <w:rFonts w:ascii="Times New Roman"/>
          <w:b w:val="false"/>
          <w:i w:val="false"/>
          <w:color w:val="000000"/>
          <w:sz w:val="28"/>
        </w:rPr>
        <w:t>
      15) 28-бапта:</w:t>
      </w:r>
      <w:r>
        <w:br/>
      </w:r>
      <w:r>
        <w:rPr>
          <w:rFonts w:ascii="Times New Roman"/>
          <w:b w:val="false"/>
          <w:i w:val="false"/>
          <w:color w:val="000000"/>
          <w:sz w:val="28"/>
        </w:rPr>
        <w:t>
      "21 600 000" деген цифрлар "9 600 000" деген цифрлармен ауыстырылсын;</w:t>
      </w:r>
      <w:r>
        <w:br/>
      </w:r>
      <w:r>
        <w:rPr>
          <w:rFonts w:ascii="Times New Roman"/>
          <w:b w:val="false"/>
          <w:i w:val="false"/>
          <w:color w:val="000000"/>
          <w:sz w:val="28"/>
        </w:rPr>
        <w:t>
      "42 223 000" деген цифрлар "40 939 900" деген цифрлармен ауыстырылсын;</w:t>
      </w:r>
      <w:r>
        <w:br/>
      </w:r>
      <w:r>
        <w:rPr>
          <w:rFonts w:ascii="Times New Roman"/>
          <w:b w:val="false"/>
          <w:i w:val="false"/>
          <w:color w:val="000000"/>
          <w:sz w:val="28"/>
        </w:rPr>
        <w:t>
      16) 30-баптағы "115 603 126" деген цифрлар "58 697 126" деген цифрлармен ауыстырылсын;</w:t>
      </w:r>
      <w:r>
        <w:br/>
      </w:r>
      <w:r>
        <w:rPr>
          <w:rFonts w:ascii="Times New Roman"/>
          <w:b w:val="false"/>
          <w:i w:val="false"/>
          <w:color w:val="000000"/>
          <w:sz w:val="28"/>
        </w:rPr>
        <w:t>
      17) 31-баптағы "1 022 507" деген цифрлар "1 010 157" деген цифрлармен ауыстырылсын;</w:t>
      </w:r>
      <w:r>
        <w:br/>
      </w:r>
      <w:r>
        <w:rPr>
          <w:rFonts w:ascii="Times New Roman"/>
          <w:b w:val="false"/>
          <w:i w:val="false"/>
          <w:color w:val="000000"/>
          <w:sz w:val="28"/>
        </w:rPr>
        <w:t>
      18) 33-баптағы "4 711 180" деген цифрлар "4 708 237" деген цифрлармен ауыстырылсын;</w:t>
      </w:r>
      <w:r>
        <w:br/>
      </w:r>
      <w:r>
        <w:rPr>
          <w:rFonts w:ascii="Times New Roman"/>
          <w:b w:val="false"/>
          <w:i w:val="false"/>
          <w:color w:val="000000"/>
          <w:sz w:val="28"/>
        </w:rPr>
        <w:t>
      19) көрсетілген Заңға 1, 4-қосымшалар осы Заңға 1, 2-қосымшаларға сәйкес жаңа редакцияда жазылсын.</w:t>
      </w:r>
    </w:p>
    <w:p>
      <w:pPr>
        <w:spacing w:after="0"/>
        <w:ind w:left="0"/>
        <w:jc w:val="both"/>
      </w:pPr>
      <w:r>
        <w:rPr>
          <w:rFonts w:ascii="Times New Roman"/>
          <w:b/>
          <w:i w:val="false"/>
          <w:color w:val="000080"/>
          <w:sz w:val="28"/>
        </w:rPr>
        <w:t>      2-бап</w:t>
      </w:r>
      <w:r>
        <w:rPr>
          <w:rFonts w:ascii="Times New Roman"/>
          <w:b w:val="false"/>
          <w:i w:val="false"/>
          <w:color w:val="000000"/>
          <w:sz w:val="28"/>
        </w:rPr>
        <w:t>. Осы Заң 2009 жылғы 1 қаңтардан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both"/>
      </w:pPr>
      <w:r>
        <w:rPr>
          <w:rFonts w:ascii="Times New Roman"/>
          <w:b w:val="false"/>
          <w:i w:val="false"/>
          <w:color w:val="000000"/>
          <w:sz w:val="28"/>
        </w:rPr>
        <w:t>"2009 - 2011 жылдарға арналған</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Заңына өзгерістер мен     </w:t>
      </w:r>
      <w:r>
        <w:br/>
      </w:r>
      <w:r>
        <w:rPr>
          <w:rFonts w:ascii="Times New Roman"/>
          <w:b w:val="false"/>
          <w:i w:val="false"/>
          <w:color w:val="000000"/>
          <w:sz w:val="28"/>
        </w:rPr>
        <w:t xml:space="preserve">
толықтырулар енгізу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2009 жылғы "__" _______   </w:t>
      </w:r>
      <w:r>
        <w:br/>
      </w:r>
      <w:r>
        <w:rPr>
          <w:rFonts w:ascii="Times New Roman"/>
          <w:b w:val="false"/>
          <w:i w:val="false"/>
          <w:color w:val="000000"/>
          <w:sz w:val="28"/>
        </w:rPr>
        <w:t xml:space="preserve">
N ____ Заңына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"2009 - 2011 жылдарға арналған</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2008 жылғы 4 желтоқсандағы  </w:t>
      </w:r>
      <w:r>
        <w:br/>
      </w:r>
      <w:r>
        <w:rPr>
          <w:rFonts w:ascii="Times New Roman"/>
          <w:b w:val="false"/>
          <w:i w:val="false"/>
          <w:color w:val="000000"/>
          <w:sz w:val="28"/>
        </w:rPr>
        <w:t xml:space="preserve">
N 96-IV Заңына        </w:t>
      </w:r>
      <w:r>
        <w:br/>
      </w:r>
      <w:r>
        <w:rPr>
          <w:rFonts w:ascii="Times New Roman"/>
          <w:b w:val="false"/>
          <w:i w:val="false"/>
          <w:color w:val="000000"/>
          <w:sz w:val="28"/>
        </w:rPr>
        <w:t xml:space="preserve">
1-ҚОСЫМША           </w:t>
      </w:r>
    </w:p>
    <w:p>
      <w:pPr>
        <w:spacing w:after="0"/>
        <w:ind w:left="0"/>
        <w:jc w:val="both"/>
      </w:pPr>
      <w:r>
        <w:rPr>
          <w:rFonts w:ascii="Times New Roman"/>
          <w:b/>
          <w:i w:val="false"/>
          <w:color w:val="000080"/>
          <w:sz w:val="28"/>
        </w:rPr>
        <w:t>2009 жылға арналған республикалық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33"/>
        <w:gridCol w:w="913"/>
        <w:gridCol w:w="7813"/>
        <w:gridCol w:w="3133"/>
      </w:tblGrid>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Санаты</w:t>
            </w:r>
          </w:p>
        </w:tc>
        <w:tc>
          <w:tcPr>
            <w:tcW w:w="31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7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8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І. Кірістер</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2 768 742 908</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1</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Салықтық түсiмдер</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1 381 278 646</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01</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Табыс салығы</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659 770 200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Корпорациялық табыс салығы</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659 770 200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05</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573 852 520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Қосылған құн салығы</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467 114 500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Акциздер</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17 328 271</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Табиғи және басқа да ресурстарды пайдаланғаны үшін түсетін түсімдер</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86 730 627</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Кәсіпкерлік және кәсіби қызметті жүргізгені үшін алынатын алымдар</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1 760 922</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Құмар ойын бизнеске салық</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918 200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06</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Халықаралық сауда мен сыртқы операцияларға салынатын салықтар</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136 944 800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Кеден төлемдерi</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123 459 800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Халықаралық сауда мен операцияларға салынатын басқа да салықтар</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13 485 000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07</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Басқа да салықтар</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12 821</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Басқа да салықтар</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12 821</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08</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Заңдық мәндi іс-әрекеттердi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10 698 305</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Мемлекеттiк баж</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10 698 305</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2</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Салықтық емес түсімдер</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89 630 415</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01</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Мемлекеттік меншіктен түсетін кірістер</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47 291 382</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Мемлекеттік кәсіпорындардың таза кірісі бөлігінің түсімдері</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1 600 000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 меншігіндегі акциялардың мемлекеттік пакеттеріне дивидендтер</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13 410 000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Мемлекеттік меншіктегі заңды тұлғаларға қатысу үлесіне кірістер</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110 000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 меншігіндегі мүлікті жалға беруден түсетін кірістер</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24 664 777</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Бюджет қаражатын банк шоттарына орналастырғаны үшін сыйақылар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150 492</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бюджеттен берілген кредиттер бойынша сыйақылар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2 113 293</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Мемлекеттік меншіктен түсетін басқа да кірістер</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5 242 820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02</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Мемлекеттiк бюджеттен қаржыландырылатын мемлекеттiк мекемелердiң тауарларды (жұмыстарды, қызметтерді) өткiзуiнен түсетiн түсiмдер</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1 541 396</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1 541 396</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03</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Мемлекеттік бюджеттен қаржыландырылатын мемлекеттiк мекемелер ұйымдастыратын мемлекеттiк сатып алуды өткiзуден түсетiн ақша түсiмдерi</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13 295</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Мемлекеттiк бюджеттен қаржыландырылатын мемлекеттік мекемелер ұйымдастыратын мемлекеттiк сатып алуды өткiзуден түсетiн ақша түсiмдерi</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13 295</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04</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өсімпұлдар, санкциялар, өндiрiп алулар</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6 460 083</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Мұнай секторы ұйымдарына түсетін түсімдерді қоспағанда, мемлекеттiк бюджеттен қаржыландырылатын, сондай-ақ Қазақстан Республикасы Ұлттық Банкінiң бюджетiнен (шығыстар сметасынан) ұсталатын және қаржыландырылатын мемлекеттiк мекемелер салатын айыппұлдар, өсімпұлдар, санкциялар, өндiрiп алулар</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6 460 083</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05</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Гранттар</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1 607 326</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Қаржылық көмек</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1 607 326</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06</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Басқа да салықтық емес түсiмдер</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32 716 933</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Басқа да салықтық емес түсiмдер</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32 716 933</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3</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Негiзгi капиталды сатудан түсетiн түсiмдер</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5 458 048</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01</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Мемлекеттiк мекемелерге бекiтiлген мемлекеттiк мүлiктi сату</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400 000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Мемлекеттiк мекемелерге бекiтiлген мемлекеттiк мүлiктi сату</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400 000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02</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Мемлекеттiк материалдық резервтен тауарлар сату</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5 058 048</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Мемлекеттiк материалдық резервтен тауарлар caту</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5 058 048</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4</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Трансферттердің түсiмдері</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1 292 375 799</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01</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Төмен тұрған мемлекеттік басқару органдарынан алынатын трансферттер</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101 375 799</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бюджеттерден, Астана және Алматы қалаларының бюджеттерiнен алынатын трансферттер</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101 375 799</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04</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Ұлттық қордан трансферттер</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1 191 000 000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Күрделі нысаналы трансферттер</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1 191 000 000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33"/>
        <w:gridCol w:w="913"/>
        <w:gridCol w:w="7813"/>
        <w:gridCol w:w="3173"/>
      </w:tblGrid>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Функционалдық топ</w:t>
            </w:r>
          </w:p>
        </w:tc>
        <w:tc>
          <w:tcPr>
            <w:tcW w:w="31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7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8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IІ. Шығындар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3 173 048 422</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01</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Жалпы сипаттағы мемлекеттiк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121 673 951</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101</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Президентінiң Әкiмшілігі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2 127 940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 Басшысының қызметін қамтамасыз ету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1 849 907</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Мемлекеттiң iшкi және сыртқы саясатының стратегиялық аспектілерiн болжамды-талдамалық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115 298</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Мұрағат қорының, баспа басылымдарының сақталуын қамтамасыз ету және оларды арнайы пайдалану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129 281</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Республикасында гендерлік теңдікті қамтамасыз ету және отбасы жағдайын жақсарту шараларын жетілдіру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33 454</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102</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Парламентiнiң Шаруашылық басқармасы</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6 711 496</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Парламентiнiң қызметін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6 646 408</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Парламентінің Шаруашылық басқармасының материалдық-техникалық жарақтандыру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65 088</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104</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Премьер-Министрiнiң Кеңсесi</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1 398 057</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Премьер-Министрiнiң қызметін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1 250 057</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Премьер-Министрінің Кеңсесін материалдық-техникалық жарақтандыру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148 000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106</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Адам құқықтары жөніндегі ұлттық орталық</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52 017</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Адамның және азаматтың құқықтары мен бостандықтарының сақталуы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52 017</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201</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Ішкі iстер министрлiгi</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5 264</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Елдің қоғамдық тәртіп саласындағы саяси мүдделерiн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5 264</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204</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Сыртқы iстер министрлiгi</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24 039 464</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Сыртқы саяси қызметті үйлестіру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4 085 892</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Республикасының халықаралық ұйымдарға қатысуы</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2 580 821</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Мемлекеттiк шекараны делимитациялау және демаркациялау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206 714</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Сыртқы істер министрлігін материалдық-техникалық жарақтандыру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816 608</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Шетелдік іссапарлар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1 289 609</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Сыртқы істер министрлігінің ғимараттарын, үй-жайлары мен құрылыстарын күрделі жөндеу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502 336</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75 772</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Республикасының дипломатиялық өкілдіктерін орналастыру үшін шетелде жылжымайтын мүлік объектілерін сатып алу және салу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640 454</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Шетелдерде Қазақстан Республикасы азаматтарының құқықтары мен мүдделерін  қорғау және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11 630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Тәуелсіз Мемлекеттер Достастығының жарғылық және басқа да органдарында Қазақстан Республикасының мүддесін білдіру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162 378</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Шетелде Қазақстан Республикасының мүддесін білдіру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13 667 250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217</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Қаржы министрлiгi</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45 902 094</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Мемлекеттік бюджеттің атқарылуын және оның атқарылуына бақылауды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33 015 442</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Халықаралық қаржы ұйымдары қаржыландырылатын инвестициялық жобалардың аудитін жүзеге асыру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16 305</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Тарату және банкроттық рәсімдерді жүргізу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128 713</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Кинологиялық орталығының қызметтері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77 099</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Кеден қызметін жаңғырту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590 318</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Жекешелендіру, мемлекеттік мүлікті басқару, жекешелендіруден кейінгі қызмет, осымен байланысты дауларды реттеу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431 262</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"Министрліктер үйі" ғимаратын күтіп-ұстау және сақтандыру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361 704</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Жеңілдікті тұрғын үй кредиттері бойынша бағамдық айырманы төлеу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12 017</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Қаржы министрлігінің ғимараттарын, үй-жайлары мен құрылыстарын күрделі жөндеу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14 750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Қаржы министрлігін материалдық-техникалық жарақтандыру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763 998</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Кедендік сараптама жүргізу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16 986</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Тұрғын үй құрылыс жинақ салымдары бойынша сыйлықақылар төлеу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1 010 157</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Оқу-әдістемелік орталығының қызметтері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42 490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Кедендік бақылау және кедендік инфрақұрылым объектілерін салу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1 644 097</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Мемлекеттік мекемелерде бухгалтерлік есеп жүйесін жетілдіру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40 000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Қазынашылықтың ақпараттық жүйесін құру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1 407 640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030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Қаржы министрлігінің ақпараттық жүйелерін құру және дамыту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183 772</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031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"КААЖ" және "Электрондық кеден" ақпараттық жүйесін құру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616 976</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032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"Мемлекеттік меншік тізімі" ақпараттық жүйесін дамыту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25 000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033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"Электрондық мемлекеттік сатып алу" автоматтандырылған интеграцияланған ақпараттық жүйесін дамыту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391 841</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035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Қазынашылық объектілерін салу және реконструкциялау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80 755</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036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Салық заңнамасын өзгертуге байланысты салық органдарының ақпараттық жүйелерін жаңғырту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2 839 893</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040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Салық органдарының ақпаратты қабылдау және өңдеу орталықтарын құру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611 095</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055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Қаржылық бақылау жүргізудің ақпараттық жүйесін құру және дамыту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859 954</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067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Саяси партияларды қаржыландыру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719 830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220</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Экономика және бюджеттiк жоспарлау министрлігі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4 534 541</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Экономикалық саясатты, мемлекеттік жоспарлау мен басқару жүйесін қалыптастыру және дамыту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1 037 969</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Мемлекеттік жоспарлау саласында ақпараттық жүйені құру және дамыту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489 411</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Жұмылдыру дайындығы мен жұмылдыруды жетілдіру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29 095</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Бюджеттік инвестициялар және концессия мәселелері бойынша құжаттаманы бағалау және сараптау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471 149</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Республикасының егемен кредиттік рейтингін қайта қарау мәселелері бойынша халықаралық рейтингілік агенттіктерімен өзара іс-қимыл</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28 248</w:t>
            </w:r>
          </w:p>
        </w:tc>
      </w:tr>
      <w:tr>
        <w:trPr>
          <w:trHeight w:val="22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Халықаралық ұйымдармен бірге жүзеге асырылатын жобаларды зерттеулерді іске асыруды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2 405 413</w:t>
            </w:r>
          </w:p>
        </w:tc>
      </w:tr>
      <w:tr>
        <w:trPr>
          <w:trHeight w:val="22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Бюджеттік инвестициялық және концессиялық жобаларға мониторингті жүргізу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46 086</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044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Экономика және бюджеттік жоспарлау министрлігін материалдық-техникалық жарақтандыру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27 170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225</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Бiлiм және ғылым министрлiгi</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8 221 843</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Мемлекеттік сыйлықтар және стипендиялар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91 887</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055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Iргелi және қолданбалы ғылыми зерттеулер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8 129 956</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406</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Республикалық бюджеттiң атқарылуын бақылау жөніндегі есеп комитетi</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627 647</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Республикалық бюджеттің атқарылуын бақылауды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501 217</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Қаржылық бұзушылықтарды зерттеу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100 000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Республикалық бюджеттiң атқарылуын бақылау жөніндегі есеп комитетін материалдық-техникалық жарақтандыру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26 430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600</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Алматы қаласының өңірлік қаржы орталығының қызметін реттеу агенттігі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452 213</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Әлемдік стандарттарға сай бәсекеге қабілетті қаржы орталығын дамыту үшін жағдайлар жасау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452 213</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603</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Ақпараттандыру және байланыс агенттігі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4 396 666</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Ақпараттандыру және байланыс саласындағы инфрақұрылымды және бәсекелік нарықты дамыту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340 298</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Ақпараттандыру және байланыс агенттігін материалдық-техникалық жарақтандыру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95</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Ақпараттық-коммуникациялық технологиялар саласындағы стандарттар базасын жетілдіру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15 000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Ведомствоаралық ақпараттық жүйелердің жұмыс істеуін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3 022 175</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Мемлекеттік деректер базасын құру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210 850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Мемлекеттік органдардың ақпараттық инфрақұрылымын құру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400 660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"Government to Government", "Government to Consumer" қызметтерін көрсететін кешенді жүйе құру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99 778</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ұлттық сәйкестендіру жүйесінің ашық кілттер инфрақұрылымын жасау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64 155</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"Электрондық үкімет" инфрақұрылымын қорғау жүйесін құру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102 455</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"Электрондық үкіметтің төлем шлюзі" автоматтандырылған жүйесін құру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141 200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606</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Статистика агенттігi</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8 470 936</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Статистикалық қызмет саласында және салааралық үйлестіруде мемлекеттік статистиканы реттеу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3 777 070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Статистикалық деректерді жинау және өңдеу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1 200 128</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Мемлекеттiк статистика органдарының ақпараттық жүйесін құру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61 060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Мемлекеттiк статистика саласындағы қолданбалы ғылыми зерттеулер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61 673</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Ұлттық санақ өткізу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3 256 950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Статистикалық деректерді тарату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114 055</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608</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Мемлекеттiк қызмет iстерi агенттiгi</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785 199</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Мемлекеттiк қызмет саласындағы бірыңғай мемлекеттік саясатты қалыптастыру және іске асыру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466 583</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Республиканың мемлекеттiк қызмет кадрларын тестілеу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87 455</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Мемлекеттік қызметшілердің шетелдерде біліктілігін арттыру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231 161</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637</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Конституциялық Кеңесi</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204 586</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Конституциясының республика аумағындағы үстемдігін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204 586</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690</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Орталық сайлау комиссиясы</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883 400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Сайлау өткiзуді ұйымдастыру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741 105</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Сайлау өткiзу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142 295</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694</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12 860 588</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 басшысының, Премьер-Министрдің және мемлекеттік органдардың басқа да лауазымды тұлғаларының қызметін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12 544 347</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Мемлекеттiк органдар үшiн автомашиналар паркiн жаңарту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25 041</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Президенті Іс басқармасын материалдық-техникалық жарақтандыру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291 200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02</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Қорғаныс</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182 253 206</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202</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51 661 995</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Табиғи және техногендік сипаттағы төтенше жағдайлардың алдын алу және оларды жою саласындағы мемлекеттік саясатты қалыптастыру және іске асыру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5 077 932</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Табиғи және техногендік сипаттағы төтенше жағдайлардың алдын алу және жою</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18 889 046</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Төтенше жағдайлардан қорғау объектілерін салу және реконструкциялау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27 174 223</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Өрт қауіпсіздігі саласында сынақтарды талдау және жүргізу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13 519</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Мемлекеттік органдар мен мекемелер мамандарын төтенше жағдай ахуалында іс-әрекет жасауға даярлау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14 489</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Төтенше жағдайлар саласындағы қолданбалы ғылыми зерттеулер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86 870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Төтенше жағдайлар министрлігінің ведомстволық бағыныстағы мекемелерін материалдық-техникалық жарақтандыру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405 916</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208</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Қорғаныс министрлiгi</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128 119 486</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Қорғанысты ұйымдастыру және Қазақстан Республикасының Қарулы Күштердің саласындағы мемлекеттік саясатты айқындау және іске асыру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1 237 863</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Қарулы Күштердің автоматтандырылған басқару жүйесін құру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419 433</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Қарулы Күштердің объектілерін салу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6 355 628</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Салааралық мемлекеттік бағдарлама шеңберінде қару-жарақ, әскери және өзге де техниканы, байланыс жүйелерін жаңғырту, қалпына келтіру және сатып алу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20 937 293</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Қарулы Күштерді тылдық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19 797 968</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Қорғаныс министрлiгiнің ведомстволық бағыныстағы мекемелерін материалдық-техникалық жарақтандыру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1 506 675</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Арнайы қызметті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3 591 084</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Сыртқы саяси мүдделерді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184 310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Әскери қызметшілердің тәрбиелік және моральдық психологиялық даярлығын арттыру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221 038</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Әскерге шақырылуға дейінгілерді әскери-техникалық мамандықтар бойынша даярлау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155 709</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Қарулы Күштерін материалдық-техникалық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453 308</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Қарулы Күштерінің жауынгерлік әзірлігін арттыру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69 538 931</w:t>
            </w:r>
          </w:p>
        </w:tc>
      </w:tr>
      <w:tr>
        <w:trPr>
          <w:trHeight w:val="22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Қарулы Күштерінің ғимараттарын, үй-жайлары мен құрылыстарын күрделі жөндеу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2 867 926</w:t>
            </w:r>
          </w:p>
        </w:tc>
      </w:tr>
      <w:tr>
        <w:trPr>
          <w:trHeight w:val="22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Әскери қызметшілерді тұрғын үймен қамтамасыз ету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852 320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678</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Республикалық ұланы</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2 471 725</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Қорғалатын адамдардың қауiпсiздiгiн қамтамасыз етуге және салтанатты әдет-ғұрыптарды орындауға қатысу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2 373 393</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Әскери қызметшілерді тұрғын үймен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95 722</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Ведомстволық бағыныстағы мекемелерді материалдық-техникалық жарақтандыру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2 610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03</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Қоғамдық тәртіп, қауіпсіздік, құқықтық, сот, қылмыстық-атқару қызметі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253 743 137</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104</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Премьер-Министрінің Кеңсесі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529 368</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Мемлекеттік органдарда және мекемелерде ақпаратты техникалық қорғауды қамтамасыз ету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33 366</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Мемлекеттiк мекемелерді фельдъегерлік байланыспен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471 280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Ақпараттық қауіпсіздік саласындағы мемлекеттік органдар мен мекемелердің мамандарын даярлау және олардың біліктілігін арттыру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24 722</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201</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Ішкі iстер министрлiгi</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68 101 886</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Қоғамдық тәртіпті қорғау және қоғамдық қауіпсіздікті қамтамасыз ету саласында мемлекеттік саясаттың іске асырылуын ұйымдастыру және айқындау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22 431 369</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Қылмыстық процеске қатысатын адамдардың құқықтары мен бостандықтарын қорғауды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106 074</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Қоғамдық қауіпсіздікті қамтамасыз ету бойынша ішкі әскерлердің қызметтері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21 406 779</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Ішкі iстер министрлiгiнің қызметін қамтамасыз ету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455 239</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Ақпараттық жүйені дамыту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308 187</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Қоғамдық тәртіп пен қауіпсіздік объектілерін салу, реконструкциялау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650 000</w:t>
            </w:r>
          </w:p>
        </w:tc>
      </w:tr>
      <w:tr>
        <w:trPr>
          <w:trHeight w:val="22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Деректер берудің спутниктік желісі мен телефонияны жаңғырту және дамыту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162 239</w:t>
            </w:r>
          </w:p>
        </w:tc>
      </w:tr>
      <w:tr>
        <w:trPr>
          <w:trHeight w:val="22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3-мемлекеттік жоба</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45 033</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Қоғамдық тәртіпті сақтау және қоғамдық қауіпсіздікті қамтамасыз ету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11 729 272</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Жүргізуші куәліктерін, көлік құралдарын мемлекеттік тіркеу үшін құжаттар, нөмір белгілерін дайындау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3 287 775</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Жедел-іздестіру қызметтерін жүзеге асыру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4 419 871</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Адвокаттардың тергеуде заңгерлік көмек көрсетуі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341 532</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Нашақорлықтың және есірткі бизнесінің алдын алу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42 186</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Ішкі істер министрлігінің ғимараттарын, үй-жайлары мен құрылыстарын күрделі жөндеу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11 954</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Ішкі істер министрлігін материалдық-техникалық жарақтандыру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777 875</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Ішкі істер министрлігінің ведомстволық бағыныстағы мекемелерін материалдық-техникалық жарақтандыру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216 012</w:t>
            </w:r>
          </w:p>
        </w:tc>
      </w:tr>
      <w:tr>
        <w:trPr>
          <w:trHeight w:val="22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Заңсыз сақталған қаруды, оқ-дәрілерді және жарылғыш заттарды ерікті түрде өтемді тапсыруды ынталандыру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367 123</w:t>
            </w:r>
          </w:p>
        </w:tc>
      </w:tr>
      <w:tr>
        <w:trPr>
          <w:trHeight w:val="22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Ішкі істер министрлігі ведомстволық бағыныстағы мекемелерінің ғимараттарын, үй-жайлары мен құрылыстарын күрделі жөндеу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24 370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Ішкі істер министрлігінің ішкі әскерлерін материалдық-техникалық жарақтандыру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508 029</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Ішкі істер министрлігінің ішкі әскерлерінің ғимараттарын, үй-жайлары мен құрылыстарын күрделі жөндеу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91 482</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038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Селекторлық байланысты ұйымдастыру үшін Шығыс Қазақстан облысының бюджетіне нысаналы ағымдағы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11 112</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104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Нашақорлыққа және есірткі бизнесіне қарсы күрес</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101 497</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110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Терроризмге және экстремизм мен сепаратизмнің өзге де көріністеріне қарсы күрес</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606 876</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221</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Әділет министрлігі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44 568 661</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Мемлекеттің қызметін құқықтық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6 280 325</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Сот сараптамаларын жүргiзу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1 325 209</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Сотталғандарды және тергеу-қамауға алынған адамдарды ұстау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21 498 945</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Қылмыстық-атқару жүйесi объектілерін салу және реконструкциялау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1 918 445</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Адвокаттардың заңгерлік көмек көрсетуі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241 543</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Нормативтік құқықтық актілерді, халықаралық шарттардың жобаларын әзірлеу және сараптау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1 295 658</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Зияткерлік меншік құқықтарын қорғау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10 531</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Діни сенім бостандығы саласындағы мемлекеттік саясатты іске асыру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41 825</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Құқықтық насихат</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36 603</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Халыққа "жалғыз терезе" принципі бойынша қызмет көрсету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6 700 893</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Дін мәселелері бойынша ғылыми-зерттеу және талдау қызметтері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60 813</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азаматтарының төлқұжаттары мен жеке куәліктерін дайындау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2 885 056</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Қылмыстық жазасын өтеген адамдарды оңалтуды ұйымдастыру және жүзеге асыру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38 795</w:t>
            </w:r>
          </w:p>
        </w:tc>
      </w:tr>
      <w:tr>
        <w:trPr>
          <w:trHeight w:val="72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Әділет органдарын материалдық-техникалық жарақтандыру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348 013</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Қылмыстық-атқару жүйесінің қызметін үйлестіру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1 800 539</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052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Мәдениет және дін саласында халықаралық ынтымақтастықты дамытуға жәрдемдесу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85 468</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410</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Ұлттық қауiпсiздiк комитеті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93 169 668</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Ұлттық қауiпсiздiктi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86 500 695</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Ұлттық қауіпсіздік жүйесін дамыту бағдарламасы</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6 668 973</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411</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"Сырбар" сыртқы барлау қызметі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4 165 475</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Сыртқы барлауды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4 165 475</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501</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Жоғарғы Соты</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20 429 262</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Жоғары сот органының азаматтардың және ұйымдардың құқықтарын, бостандықтары мен заңдық мүдделерін соттық қорғауды қамтамасыз ету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1 579 615</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Сот процесіне қатысушы тұлғалардың құқықтары мен бостандықтарын қорғауды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20 554</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Жекелеген негіздер бойынша тәркіленіп республикалық меншікке түскен мүлікті бағалау, сақтау және сату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95 684</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Сот жүйесі органдарының объектілерін салу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1 015 415</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Сот билігінің жергілікті органдарының сот төрелігін іске асыруын және сот шешімдерінің орындалуын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17 183 647</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Сот билігінің жергілікті органдарының сот төрелігін іске асыруға әкімшілік етуін және сот шешімдерінің орындалуын қамтамасыз етуі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524 145</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Сот актілерін орындау мақсатында түскен тыйым салынған мүлікті бағалау, сақтау және өткізу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10 202</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502</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Бас прокуратурасы</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11 862 014</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Республикасында заңдардың және заңға бағынысты актілердің дәлме-дәл және бірізді қолданылуына жоғары қадағалауды жүзеге асыру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9 127 123</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Криминалдық және жедел есеп жүргiзу жөніндегі мемлекетаралық ақпараттық өзара іс-қимыл</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1 464</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Бас прокуратурасын материалдық-техникалық жарақтандыру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187 634</w:t>
            </w:r>
          </w:p>
        </w:tc>
      </w:tr>
      <w:tr>
        <w:trPr>
          <w:trHeight w:val="9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Мемлекеттік органдарды, заңды тұлғаларды құқықтық статистика және арнайы есептер саласындағы есепке алу, статистикалық ақпараттармен қамтамасыз ету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2 545 793</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618</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агенттiгi (қаржы полициясы)</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7 043 746</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Қоғамдық қатынастардағы және экономикалық қылмыстағы жемқорлық деңгейін төмендету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5 914 943</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Қылмыстық процеске қатысатын адамдардың құқықтары мен бостандықтарын қорғауды қамтамасыз ету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174 480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Бірыңғай автоматтандырылған ақпараттық-телекоммуникациялық жүйені құру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104 175</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Қаржы полициясы органдарының жедел-іздестіру қызметі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850 148</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680</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Президентінің Күзет қызметі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3 873 057</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Мемлекеттер басшылары мен жекелеген лауазымды адамдардың қауiпсiздiгiн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3 873 057</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04</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Бiлiм беру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217 203 580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201</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Ішкі істер министрлігі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3 918 039</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Кадрлардың бiлiктiлiгiн арттыру және қайта даярлау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159 424</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Жоғары кәсіптік білімі бар мамандар даярлау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3 067 859</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690 756</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202</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346 676</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Жоғары кәсіптік білімі бар мамандар даярлау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346 676</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205</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1 737 912</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Спортта дарындылық көрсеткен балаларды оқыту және тәрбиелеу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1 578 104</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10 431</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149 377</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206</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Мәдениет және ақпарат министрлігі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71 970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Мемлекеттік мәдениет ұйымдары кадрларының біліктілігін арттыру және оларды қайта даярлау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71 970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208</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Қорғаныс министрлiгi</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5 973 449</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Білім берудің мамандандырылған ұйымдарында жалпы білім беру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167 459</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Жоғары және жоғары оқу орнынан кейінгі кәсіптік білімі бар мамандар даярлау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5 442 381</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363 609</w:t>
            </w:r>
          </w:p>
        </w:tc>
      </w:tr>
      <w:tr>
        <w:trPr>
          <w:trHeight w:val="24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212</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20 686</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Ауыл шаруашылық саласындағы білім беру объектілерін салу және реконструкциялау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20 686</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220</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Экономика және бюджеттік жоспарлау министрлігі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163 772</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042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Экономика саласындағы басшы қызметкерлер мен менеджерлердің біліктілігін арттыру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163 772</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221</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Әділет министрлігі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706 220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Қылмыстық-атқару жүйесі үшін мамандар даярлау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706 220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225</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191 770 017</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Білім және ғылым саласында мемлекеттік саясатты қалыптастыру және іске асыру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1 854 006</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Техникалық және кәсіптік, орта білімнен кейінгі білім беру бағдарламалары бойынша оқып жатқандарға әлеуметтік қолдау көрсету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205 367</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Ғылыми зерттеулерді коммерцияландыру жобасы бойынша инновациялық жүйенің желілерін дамыту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2 048</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Білім және ғылым объектілерін салу және реконструкциялау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16 064 760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Білім беру ұйымдары үшін оқулықтар мен оқу-әдістемелік кешендерді әзірлеу және байқаудан өткізу, білім беру саласында қызмет көрсететін республикалық ұйымдар және шетелдегі қазақ диаспорасы үшін оқу әдебиетін шығару және жеткізу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317 239</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Дарынды балаларды оқыту және тәрбиелеу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2 375 258</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Республикалық мектеп олимпиадаларын, конкурстарды, республикалық маңызы бар мектептен тыс іс-шаралар өткізу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384 227</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үшін берілетін нысаналы даму трансферттері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60 099 985</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кәсіптік лицейлер үшін шетелдік ағылшын тілі оқытушыларын тартуға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187 200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Бiлiм беру саласындағы қолданбалы ғылыми зерттеулер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125 054</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Мәдениет пен өнер саласында мамандар даярлау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2 194 844</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Жоғары және жоғары оқу орнынан кейінгі кәсіптік білімі бар мамандар даярлау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31 747 055</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Үкіметаралық келісім бойынша міндеттемелердің орындалуы ("Нұр-Мүбарак" ислам мәдениеті Египет университеті)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33 869</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Мемлекеттік білім беру ұйымдары кадрларының бiлiктiлiгiн арттыру және қайта даярлау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195 208</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Білім беру жүйесін әдістемелік қамтамасыз ету және білім беру қызметтерінің сапасын талдау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906 732</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"Болашақ" бағдарламасы шеңберінде шетелдегі жоғары оқу орындарында мамандар даярлау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12 683 892</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жаңадан іске қосылатын білім беру объектілерін ұстауға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5 997 531</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030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Жоғары және жоғары оқу орнынан кейінгі білім бағдарламалары бойынша білім алушыларға әлеуметтік қолдау көрсету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14 216 406</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033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азаматтарының қазақ тілін білу деңгейін "Қазтест" бағдарламасы бойынша бағалау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45 845</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034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Телевизиялық оқыту бағдарламаларын жасау және тарату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3 160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035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Білім ұйымдарының ғимараттарын, үй-жайлары мен құрылыстарын күрделі жөндеу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1 085 967</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036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Білім және ғылым министрлігін материалдық-техникалық жарақтандыру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38 104</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037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Білім ұйымдарын материалдық-техникалық жарақтандыру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613 528</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048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2 320 129</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050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Сенім білдірілген агенттердің білім беру кредиттерін қайтару жөніндегі  қызметтеріне ақы төлеу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62 741</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056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Білім сапасын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776 879</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058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2 428 910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059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993 919</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066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Астана қаласының бюджетіне "Astana Knowledge city" АҚ жарғылық капиталын ұлғайтуға берілетін нысаналы даму трансферттері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18 000 000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076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білім беру жүйесінде оқытудың жаңа технологияларын енгізуге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4 535 360</w:t>
            </w:r>
          </w:p>
        </w:tc>
      </w:tr>
      <w:tr>
        <w:trPr>
          <w:trHeight w:val="22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077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оқитындардың стипендияларының мөлшерін ұлғайтуға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1 530 473</w:t>
            </w:r>
          </w:p>
        </w:tc>
      </w:tr>
      <w:tr>
        <w:trPr>
          <w:trHeight w:val="22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078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кадрларды даярлау мен қайта даярлауға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9 737 987</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104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Нашақорлыққа және есірткі бизнесіне қарсы күрес</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6 334</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226</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Денсаулық сақтау министрлiгi</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10 951 104</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96 510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Жоғары және жоғары оқу орнынан кейінгі білімі бар мамандар даярлау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6 579 555</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Жоғары және жоғары оқу орнынан кейінгі білім беру бағдарламалары бойынша оқитындарға әлеуметтік қолдау көрсету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2 094 386</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Мемлекеттік денсаулық сақтау ұйымдары кадрларының біліктілігін арттыру және қайта даярлау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1 109 683</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Денсаулық сақтау жүйесінің мемлекеттік білім беру ұйымдарының ғимараттарын, үй-жайлары мен құрылыстарын күрделі жөндеу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376 774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Білім беру объектілерін салу және реконструкциялау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187 151</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043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271 873</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063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оқитындардың стипендияларының мөлшерін ұлғайтуға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235 172</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233</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Индустрия және сауда министрлігі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10 828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Техникалық реттеу және метрология саласында мамандардың біліктілігін арттыру және қайта даярлау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10 828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601</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Ұлттық ғарыш агенттігі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50 000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Ғарыш саласындағы мамандарды қайта даярлау және олардың біліктілігін арттыруды ұйымдастыру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50 000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608</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Мемлекеттiк қызмет iстерi агенттiгi</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992 463</w:t>
            </w:r>
          </w:p>
        </w:tc>
      </w:tr>
      <w:tr>
        <w:trPr>
          <w:trHeight w:val="97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Мемлекеттік қызметшілерді даярлау, қайта даярлау және олардың бiлiктiлiгiн арттыру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992 463</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618</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агенттігі (қаржы полициясы)</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460 398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Жоғары кәсіптік білімі бар мамандар даярлау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460 398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678</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Республикалық ұланы</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11 058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Жоғары кәсіптік білімі бар мамандар даярлау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11 058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694</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18 988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Дәрігерлерді шетелдерде қайта даярлау және мамандандыру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18 988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05</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Денсаулық сақтау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168 348 191</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201</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Ішкi iстер министрлігі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1 583 925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Әскери қызметшiлердi, құқық қорғау органдарының қызметкерлерiн және олардың отбасы мүшелерiн емдеу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1 583 925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208</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Қорғаныс министрлiгi</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2 856 640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Қарулы Күштерді медициналық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2 856 640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225</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Бiлiм және ғылым министрлiгi</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293 850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Балалардың сауықтырылуын, оңалтылуын және демалысын ұйымдастыру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293 850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226</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Денсаулық сақтау министрлiгi</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159 570 088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Денсаулық сақтау саласындағы саясатты  және қызмет көрсетулерді мемлекеттік реттеуді үйлестіру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7 442 616</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денсаулық сақтау объектілерін салу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64 612 883</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Республикалық деңгейде халықтың санитарлық-эпидемиологиялық салауаттылығын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7 035 897</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Арнайы медицина резервін сақтау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22 984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Денсаулық сақтау саласындағы қолданбалы ғылыми зерттеулер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1 069 716</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15 510 319</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Денсаулық сақтау министрлігін материалдық-техникалық жарақтандыру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119 686</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Денсаулық сақтау объектілерін салу және реконструкциялау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8 282 472</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Сот-медицина сараптамасы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1 410 354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Денсаулық сақтау саласындағы тарихи мұра құндылықтарын сақтау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7 276</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Денсаулық сақтаудың ақпараттық жүйелерін құру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602 398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Республикалық деңгейде мемлекеттік денсаулық сақтау ұйымдарының ғимараттарын, үй-жайлары мен құрылыстарын күрделі жөндеу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523 226</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Республикалық деңгейде мемлекеттік денсаулық сақтау ұйымдарын материалдық-техникалық жарақтандыру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2 500 000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Ауылдық (селолық) жерлердегі денсаулық сақтауда ұтқыр және телемедицинаны дамыту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1 583 078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жаңадан іске қосылатын денсаулық сақтау объектілерін ұстауға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2 097 744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дәрілік заттарды, вакциналарды және басқа да иммунобиологиялық препараттарды сатып алуға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11 383 031</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Денсаулық сақтау жүйесін реформалау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2 198 846</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030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Республикалық деңгейде тегін медициналық көмектің кепілдендірілген көлемін көрсету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23 161 479</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031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Ауруханалық басқару саласындағы халықаралық стандарттарды енгізу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730 965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038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9 272 618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116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Халыққа ақпараттық-талдамалық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2 500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678</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Республикалық ұланы</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89 139</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Әскери қызметшiлердi және олардың отбасы мүшелерін емдеу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89 139</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694</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3 954 549</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Ессентуки қаласындағы "Қазақстан" санаториінің қызметін мемлекеттік қолдау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107 714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Республикалық деңгейде халықтың санитарлық-эпидемиологиялық салауаттылығы</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88 404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Азаматтардың жекелеген санаттарына медициналық көмек көрсету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2 914 608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Медициналық ұйымдарды техникалық және ақпараттық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41 954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Президенті Іс басқармасының медициналық ұйымдарын материалдық-техникалық жарақтандыру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801 869</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06</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Әлеуметтiк көмек және әлеуметтік қамсыздандыру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812 900 346</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213</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812 900 346</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Еңбек, халықты жұмыспен қамту, әлеуметтік қорғау және көші-қон саласындағы қызметті ұйымдастыру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2 094 537</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Зейнетақы бағдарламасы</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454 231 109</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Мемлекеттiк әлеуметтiк жәрдемақылар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105 870 902</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Арнайы мемлекеттiк жәрдемақылар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45 344 032</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Жерлеуге берiлетiн жәрдемақы</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2 061 455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Оралмандарға әлеуметтік көмек көрсету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13 027 595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Балалы отбасыларға берілетін мемлекеттік жәрдемақылар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30 336 875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Семей ядролық сынақ полигонында ядролық сынақтардың салдарынан зардап шеккендерге төленетін біржолғы мемлекеттік ақшалай өтемақылар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781 147</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Еңбек және халықты әлеуметтiк қорғау министрлігін материалдық-техникалық жарақтандыру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31 865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Ақталған азаматтарға - жаппай саяси қуғын-сүргін құрбандарына бiржолғы ақшалай өтемақы</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42 372</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Әлеуметтік-еңбек саласында бірыңғай ақпараттық жүйе құру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330 050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Еңбекті қорғау саласындағы қолданбалы ғылыми зерттеулер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76 745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Зейнетақылар мен жәрдемақылар төлеуді қамтамасыз ету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11 479 291</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Жұмыспен қамту және кедейшілік базасы бойынша ақпараттық-талдамалық қамтамасыз ету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73 485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әлеуметтік қызметтер стандарттарын енгізуге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936 694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Заңды тұлғаның қызметі тоқтатылған жағдайда, сот мемлекетке жүктеген адам өмiрi мен денсаулығына келтiрiлген зиянды өтеу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1 000 000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Арнаулы мемлекеттік жәрдемақылар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5 763 383</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жаңадан іске қосылатын әлеуметтік қамсыздандыру объектілерін ұстауға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212 012</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әлеуметтік қамсыздандыру объектілерін салуға және реконструкциялауға берілетін нысаналы даму трансферттері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5 885 754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3 280 631</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үкіметтік емес секторда мемлекеттік әлеуметтік тапсырысты орналастыруға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165 120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Мүгедектерге протездік-ортопедиялық көмек көрсетуді әдістемелік қамтамасыз ету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17 914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медициналық-әлеуметтік мекемелерде күндіз емделу бөлімшелері желісін дамытуға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151 100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медициналық-әлеуметтік мекемелерде тамақтану нормаларын ұлғайтуға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4 189 900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Оралмандарды тарихи отанына қоныстандыру және бастапқы бейімдеу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71 954</w:t>
            </w:r>
          </w:p>
        </w:tc>
      </w:tr>
      <w:tr>
        <w:trPr>
          <w:trHeight w:val="22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Республикалық деңгейде әлеуметтік қорғау ұйымдарын материалдық-техникалық жарақтандыру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379 779</w:t>
            </w:r>
          </w:p>
        </w:tc>
      </w:tr>
      <w:tr>
        <w:trPr>
          <w:trHeight w:val="22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031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әлеуметтік жұмыс орындары және жастар тәжірибесі бағдарламасын кеңейтуге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7 600 440</w:t>
            </w:r>
          </w:p>
        </w:tc>
      </w:tr>
      <w:tr>
        <w:trPr>
          <w:trHeight w:val="61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052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Еңбек, жұмыспен қамту, әлеуметтік қорғау және халықтың көші-қоны саласындағы өзекті проблемаларды зерделеу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38 563</w:t>
            </w:r>
          </w:p>
        </w:tc>
      </w:tr>
      <w:tr>
        <w:trPr>
          <w:trHeight w:val="61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115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Өңірлік жұмыспен қамту және кадрларды қайта даярлау стратегиясын іске асыру шеңберінде халықты жұмыспен қамтуды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117 425 642</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07</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Тұрғын үй-коммуналдық шаруашылық</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138 829 760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619</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138 829 760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Қарағанды облысының облыстық бюджетіне Приозерск қаласының инфрақұрылымын қолдауға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542 944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50 439 900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32 387 087</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41 679 483</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5 459 527</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қалалар мен елді мекендерді көркейтуге берілетін нысаналы даму трансферттері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1 737 719</w:t>
            </w:r>
          </w:p>
        </w:tc>
      </w:tr>
      <w:tr>
        <w:trPr>
          <w:trHeight w:val="22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Алматы облысының бюджетіне инженерлік-коммуникациялық инфрақұрылымды салу үшін уәкілетті ұйымның жарғылық капиталын қалыптастыруға берілетін нысаналы даму  трансферттері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6 583 100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08</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Мәдениет, спорт, туризм және ақпараттық кеңiстiк</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97 530 797</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101</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Президентінің Әкімшілігі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93 348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Тарихи-мәдени құндылықтарды сақтау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93 348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205</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44 119 734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Туризм, дене шынықтыру және спорт саласындағы мемлекеттік саясатты іске асыру мақсатында тиімді мемлекеттік басқаруды және салааралық, өңіраралық үйлестіруді қамтамасыз ету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549 906</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Спорт объектілерін салу және реконструкциялау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23 699 435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Бұқаралық спортты және спорттың ұлттық түрлерiн дамытуды қолдау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95 480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Спорт саласындағы қолданбалы ғылыми зерттеулер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42 800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Мемлекеттiк сыйлықтар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147</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бюджеттерiне спорт объектiлерiн дамытуға берiлетін нысаналы даму трансферттері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14 602 183</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Қазақстанның туристік имиджін қалыптастыру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185 219</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Жоғары жетiстiктер спортын дамыту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4 534 834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Спорттың ведомстволық бағыныстағы ұйымдарын материалдық-техникалық жарақтандыру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1 830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Туризм және спорт министрлігін материалдық-техникалық жарақтандыру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4 597</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104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Нашақорлыққа және есірткі бизнесіне қарсы күрес</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3 303</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206</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Мәдениет және ақпарат министрлігі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50 428 538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Мәдениет және ақпарат саласындағы мемлекеттік саясатты қалыптастыру және іске асыру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404 505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Мәдениет және ақпарат саласындағы қолданбалы ғылыми зерттеулер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268 091</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Мәдениет және ақпарат саласындағы қайраткерлерді ынталандыру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28 923</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Мемлекеттiк тiлдi және Қазақстан халқының басқа да тілдерiн дамыту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637 945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бюджеттерiне мәдениет объектiлерiн дамытуға берiлетін нысаналы даму трансферттері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17 330 476</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Мәдениет және ақпарат саласындағы мемлекеттік ұйымдардың ғимараттарын, үй-жайлары мен құрылыстарын күрделі жөндеу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451 544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Ұлттық фильмдер шығару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4 600 465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Мәдениет және ақпарат объектілерін салу, реконструкциялау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859 875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Әлеуметтік маңызы бар және мәдени іс-шаралар өткізу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1 173 711</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Театр-концерт ұйымдарының жұмыс істеуін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3 123 979</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Тарихи-мәдени мұраларды сақтауды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969 728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Әдебиеттiң әлеуметтiк маңызды түрлерiн басып шығару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1 090 000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Ішкі саяси тұрақтылық және қоғамдық келiсiм саласында мемлекеттiк саясатты жүргізу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1 126 428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Тарихи-мәдени мұра ескерткіштері құрылыстарын салу және жаңғырту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563 650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 халқының мәдени мұрасын жүйелеу және жинақтау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42 220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Мұрағат құжаттарының және баспа мұрағатының сақталуын қамтамасыз ету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301 426</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Мемлекеттiк тiлдi және Қазақстан халқының басқа да тілдерiн дамыту жөніндегі ақпараттық жүйелерді құру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328 298</w:t>
            </w:r>
          </w:p>
        </w:tc>
      </w:tr>
      <w:tr>
        <w:trPr>
          <w:trHeight w:val="72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Мемлекеттік ақпараттық саясатты жүргізу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16 467 456</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Республикалық маңызы бар көпшілік кітапханалардағы ақпаратқа қол жеткізуді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659 818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225</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Білім және ғылым министрлiгi</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1 185 940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Ғылыми-тарихи құндылықтарға қолжетімділікті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8 383</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Ғылыми, ғылыми-техникалық және ғылыми-педагогикалық ақпараттың қолжетімділігін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486 243</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040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Жастар саясаты және азаматтарды патриоттық тәрбиелеу жөнінде іс-шаралар жүргізу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691 314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226</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9 184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Республикалық маңызды кітапханаларда ақпаратқа қол жеткізуді қамтамасыз ету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9 184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694</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Президентiнiң Іс басқармасы</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1 694 053</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Мемлекеттік ақпараттық саясатты жүргізу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194 053</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Щучье-Бурабай курортты аймағының инфрақұрылымын дамыту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1 500 000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09</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Отын-энергетика кешені және жер қойнауын пайдалану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61 225 957</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225</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219 894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Сейсмологиялық ақпарат мониторингі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219 894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231</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Энергетика және минералдық ресурстар министрлiгi</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61 006 063</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Электроэнергетика, атом энергетикасы, минералдық ресурстар, отын-энергетика кешені, көмір, мұнай-химиялық, мұнай-газдық өнеркәсіп және атом энергетикасын пайдалану саласындағы қызметті үйлестіру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1 452 846</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Пайдалану құқығы мұнай-газ жобалары жөніндегі мердігерлерге берілуге тиіс мемлекеттiк мүлiктi есепке алуды жүргізуді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22 714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Геология және жер қойнауын пайдалану саласындағы қолданбалы ғылыми зерттеулер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68 222</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Отын-энергетика кешені, мұнай-химия және минералдық ресурстар саласындағы технологиялық сипаттағы қолданбалы ғылыми зерттеулер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844 834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Қазақстандық Токамак термоядролық материалтану реакторын құру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1 100 000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Отын-энергетика кешендегі нормативтік-техникалық базаны жетілдіру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191 566</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Уран кеніштерін консервациялау және жою, техногендік қалдықтарды көму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261 061</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Қарағанды көмiр бассейнiнiң шахталарын жабуын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512 514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аумағындағы радиациялық қауіпсіздікті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825 168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Геологиялық ақпаратты қалыптастыру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140 990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Өңірлік, геологиялық түсіру, іздестіру-бағалау және іздестіру-барлау жұмыстары</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2 943 697</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Минералдық-шикізат базасы, жер қойнауын пайдалану, жер асты сулары және қауіпті геологиялық процестер мониторингi</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663 674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Энергетика және минералдық ресурстар министрлігін материалдық-техникалық жарақтандыру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419 366</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Жер қойнауын пайдалануда ақпараттық жүйені дамыту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490 226</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Өздігінен төгіліп жатқан мұнай және гидрогеологиялық ұңғымаларды жою және консервациялау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687 479</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Мұнай операцияларын жүргізуге арналған келісім-шарттарда, сондай-ақ мұнай өнімдерін тасымалдау, қайта өңдеу және өткізу кезінде мемлекет мүддесін білдіру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146 617</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"Қарағандышахтатарату" республикалық мемлекеттік мамандандырылған кәсіпорнына берілген, жабылған шахталар қызметкерлеріне келтірілген зиянды өтеу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130 686</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Ядролық медицина және биофизика орталығын құру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290 900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49 418 376</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"Бурабай" геофизикалық обсерваториясын көшіру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15 000</w:t>
            </w:r>
          </w:p>
        </w:tc>
      </w:tr>
      <w:tr>
        <w:trPr>
          <w:trHeight w:val="99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Республикасында өндіру салалары қызметінің ашықтығы бастамасын іске асыру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42 000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030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Ядролық сынақтардың мониторингі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68 000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049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Атом энергетикасын дамыту жөніндегі дайындық жұмысы</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127 070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112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Электрондық үкімет құру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143 057</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10</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151 714 053</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212</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143 043 488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Агроөнеркәсіптік кешен, су, орман, аңшылық және балық шаруашылығы, ауылдық аумақтар және аграрлық ғылымды дамыту саласында мемлекеттік саясатты қалыптастыру және іске асыру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8 349 844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Жердің мелиоративтік жай-күйін сақтау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164 840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Ауыл шаруашылығы дақылдарының аса қауіпті зиянды организмдерімен күрес жүргізу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2 655 710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Зертханалық талдау жүргізу және карантиндік объектілермен жасырын залалдануды анықтау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51 295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Тұқымдық және көшет материалының сорттық және себу сапаларын анықтау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235 531</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Ауыл шаруашылығы техникасының қаржы лизингі бойынша сыйақы (мүдде) ставкасын өтеу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79 098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Орман шаруашылығы және ерекше қорғалатын табиғи аумақтардың инфрақұрылым объектілерін салу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175 066</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2 176 334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Ветеринариялық зертханаларды, биосақтау орны мен ведомстволық бағыныстағы мекеменің ғимаратын салу,  реконструкциялау және жарақтандыру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1 681 005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Сырдария өзенінің арнасын реттеу және Арал теңізінің солтүстік бөлігін сақтау (2-ші фаза)</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78 400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Ауыл шаруашылық дақылдарының сорттарын сынақтан өткізу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142 857</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Ирригациялық және дренаждық жүйелерді жетілдіру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1 128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Ауыл шаруашылығын жекешелендiруден кейiнгі қолдау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106 575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22 998 170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Су объектілерін қорғау саласындағы әдіснамалық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17 052</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Ауыл шаруашылығы өндірісін агрохимиялық және агроклиматтық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38 140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Фитосанитарлық мониторинг, диагностика және болжауды жүзеге асыру жөніндегі әдіснамалық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867 064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Сырдария өзенiнiң арнасын реттеу және Арал теңiзiнiң солтүстiк бөлiгiн сақтау (1-ші фаза)</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507 704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Сумен жабдықтау жүйесін салу және реконструкциялау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10 283 417</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031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Гидротехникалық құрылыстарды реконструкциялау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5 889 011</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032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Өскемен қаласында жер асты суларын қорғау және өнеркәсіп ағындыларын тазарту объектілерін дамыту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340 649</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034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Су берумен байланысы жоқ республикалық су шаруашылығы объектілерін пайдалану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1 760 041</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037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Балық ресурстарын мемлекеттік есепке алу және оның кадастры</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119 772</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038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Балық ресурстарын молайту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433 155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040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Ерекше қорғалатын табиғи аумақтарды сақтау мен дамытуды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3 562 618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041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Нұра-Есіл өзендері бассейнінің қоршаған ортасын оңалту және басқару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2 344 220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042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Агроөнеркәсіптік кешені саласындағы қолданбалы ғылыми зерттеулер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2 704 683</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044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Ормандарды сақтау және республиканың орманды аумақтарын ұлғайту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592 310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046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Агроөнеркәсіптік кешен, су және орман шаруашылығы салаларының дамуын нормативтiк-әдiстемелiк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100 527</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047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120 721</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049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Карантиндік зиянкестерді, өсімдіктер мен арамшөптердің ауруларын анықтау, оқшаулау және жою</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898 326</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050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Өсімдік шаруашылығындағы сақтандыруды қолдау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100 000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051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Ауыл шаруашылығы өнімдері өндірісін басқару жүйелерін субсидиялау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40 000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052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Жануарлар ауруларының диагностикасы</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4 282 425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053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Эпизоотияға қарсы іс-шаралар жүргізу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6 504 912</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054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Шаруашылықаралық арналар мен гидромелиоративтік құрылыстардың аса апатты учаскелерін күрделі жөндеу және қалпына келтіру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493 414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055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Аграрлық ғылым саласындағы мемлекеттік сыйлықақылар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670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056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Ауыл шаруашылығы өнімінің бәсекеге қабілеттілігін арттыру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1 612 702</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057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Агроөнеркәсіптік кешен субъектілерін  өтеусіз негізде ақпараттық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189 900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059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Жануарлар мен құстардың қауіпті және созылмалы жұқпалы ауруларының ошақтарын жою</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727 029</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061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Мемлекеттік ресурстарға астықты сатып алу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11 178 000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062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Азық-түлік астығы мемлекеттік резервінің астығын сақтау және ауыстыру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1 153 300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063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Топырақтың агрохимиялық құрамын анықтау бойынша ғылыми-әдістемелік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123 360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064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Су ресурстарын қорғау және пайдалану саласында схемаларды, су шаруашылығы баланстарын және нормативтерін әзірлеу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160 933</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065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Мемлекеттік су кадастрын жасау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11 160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066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Табиғат қорғаушылық су жіберуді жүргізу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425 500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067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Орман тұқымы сапасын сараптау, орман тұқымы базасы объектілерін есепке алу және аттестаттау, ормандардың санитарлық жай-күйін бағалау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25 630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068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Орман шаруашылығы саласындағы ормандарды қорғау, сақтау және ұдайы өсіру, орман пайдалану және оқу-өндірістік қызметті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31 893</w:t>
            </w:r>
          </w:p>
        </w:tc>
      </w:tr>
      <w:tr>
        <w:trPr>
          <w:trHeight w:val="64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069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Тұрақты орман тұқымдары базасын қалыптастыру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111 637</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070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Орман-аңшылық шаруашылығын орналастыру және орман шаруашылығын жобалау, орман және жануарлар дүниесі саласындағы есепке алу және биологиялық негіздемелер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424 378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071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Астана қаласының жасыл желекті аймағын құру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1 764 701</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072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Орманды әуеден қорғау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1 034 591</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073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Киіктердің, сирек кездесетін және құрып бара жатқан жабайы жануарлардың түрлерін сақтау және олардың санын қалпына келтіру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221 159</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074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Ауыл шаруашылығы министрлігінің ғимараттарын, үй жайлары мен құрылыстарын күрделі жөндеу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74 301</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075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Ауыл шаруашылығы министрлігі мемлекеттік мекемелерін материалдық-техникалық жарақтандыру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2 400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077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Ауыл шаруашылығы министрлігінің таратылған ведомстволарының салықтық және өзге де берешегін өтеу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66 165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081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Ветеринариядағы мониторинг, референция, зертханалық диагностика және әдіснама</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97 455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082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тұқым шаруашылығын қолдауға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1 911 124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083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асыл тұқымды мал шаруашылығын қолдауға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2 497 397</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084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көктемгі егіс және егін жинау жұмыстарын жүргізу үшін қажетті жанар-жағар май және басқа да тауар-материалдық құндылықтарының құнын арзандатуға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16 262 831</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085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ауыл шаруашылығы тауарларын өндірушілерге су жеткізу бойынша көрсетілетін қызметтердің құнын субсидиялауға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1 358 101</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087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жеміс-жидек дақылдарының және жүзімнің көп жылдық көшеттерін отырғызу және өсіруді қамтамасыз етуге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2 480 424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088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мал шаруашылығы өнімдерінің өнімділігін және сапасын арттыруды субсидиялауға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11 666 580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089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қазақстандық мақта талшығының сапасына сараптама жасауға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153 704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091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өндірілетін ауыл шаруашылығы дақылдарының өнімділігі мен сапасын арттыруды қолдауға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2 928 650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093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Су ресурстарын бірыңғай басқару және су пайдаланудың тиімділігін арттыру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123 500</w:t>
            </w:r>
          </w:p>
        </w:tc>
      </w:tr>
      <w:tr>
        <w:trPr>
          <w:trHeight w:val="85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095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ауылдық елді мекендердің әлеуметтік саласының мамандарын әлеуметтік қолдау шараларын іске асыру үшін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611 264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096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Ауыл шаруашылығы өнімін қайта өңдеу кәсіпорындарына олардың негізгі және айналым қаражатын толықтыруға қаржы институттары беретін кредиттер, жабдықтар лизингі бойынша сыйақы (мүдде) ставкасын субсидиялау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2 300 000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097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Ауыл шаруашылығы өнімдерін өңдейтін кәсіпорындарға арналған жабдықтардың қаржы лизингі бойынша сыйақы (мүдде) ставкасын өтеу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4 369</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112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Агроөнеркәсіптік кешені салаларын басқарудың бірыңғай автоматтандырылған "Е-Agriculture" жүйесін құру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412 666</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234</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Қоршаған ортаны қорғау министрлігі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4 427 293</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1 471 708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Сапалы және сандық көрсеткіштерді (экологиялық нормативтер мен талаптар) әзірлеу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42 975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Қоршаған ортаны қорғау саласындағы ғылыми зерттеулер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290 800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Қоршаған ортаның жай-күйіне бақылау жүргізу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596 136</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1 530 940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Бұзылған табиғи ортаны қалпына келтіру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23 257</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Гидрометеорологиялық қызметті жаңғырту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442 486</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Стратегиялық, трансшекаралық және экологиялық қауіпті объектілерге мемлекеттік экологиялық сараптама жүргізу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3 796</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111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басқару деңгейлері арасындағы өкілеттіктердің аражігін ажырату шеңберінде әкімшілік функцияларға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25 195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614</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Жер ресурстарын басқару агенттiгi</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4 018 624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Елдің экономикалық дамуына және ұлттық қауіпсіздікті нығайтуға көмектесетін жерді тиімді пайдалануға және қорғауға жағдай жасау, геодезиялық және картографиялық қамтамасыз ету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538 035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Жер ресурстарын басқару агенттігін материалдық-техникалық жарақтандыру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450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Жер-кадастрлық жұмыстар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1 720 988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Топография-геодезиялық және картографиялық өнімдерді және олардың сақталуын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1 695 345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Жерлердің мониторингін жүргізу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63 806</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694</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Президентiнiң Іс басқармасы</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224 648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Ормандар мен жануарлар дүниесін күзету, қорғау, молайту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224 648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11</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Өнеркәсiп, сәулет, қала құрылысы және құрылыс қызметі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14 220 936</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231</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Энергетика және минералдық ресурстар министрлігі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52 911</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"Ұлттық индустриялық мұнай-химия технопаркі" арнайы экономикалық аймағының жұмыс істеуін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21 553</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064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31 358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233</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Индустрия және сауда министрлiгi</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12 251 480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Технологиялық сипаттағы қолданбалы ғылыми зерттеулер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2 275 738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Ақпаратты сақтауды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274 511</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индустриялық-инновациялық инфрақұрылым үшін берілетін нысаналы даму трансферттері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9 701 231</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619</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1 916 545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Құрылыс саласындағы қолданбалы ғылыми зерттеулер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35 545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Сәулет, кала құрылысы және құрылыс қызметі саласындағы нормативтік-техникалық құжаттарды жетілдіру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931 000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Алматы қаласының бюджетіне Алматы қаласының маңындағы аймақтың Бас жоспарын әзірлеуге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950 000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12</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Көлiк және коммуникация</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215 774 031</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215</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Көлiк және коммуникация министрлiгi</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208 634 270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Көлiк және коммуникация саласындағы саясатты қалыптастыру, үйлестіру және бақылау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2 175 977</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Республикалық деңгейде автомобиль жолдарын дамыту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79 768 823</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Республикалық маңызы бар автожолдарды күрделі, орташа және ағымдағы жөндеу, ұстау, көгалдандыру, диагностикалау және аспаптық құралдармен тексеру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21 318 097</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Су жолдарының кеме жүретін жағдайда болуын қамтамасыз ету және шлюздердi ұстау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5 256 235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Әуе көлігі инфрақұрылымын салу және реконструкциялау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2 160 000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Әлеуметтік маңызы бар облысаралық қатынастар бойынша темір жол жолаушылар тасымалдарын субсидиялау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10 000 000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Көлiк және коммуникация саласындағы қолданбалы ғылыми зерттеулер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101 002</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қаласының  бюджетіне облыстық және аудандық маңызы бар автомобиль жолдарын және Астана қаласының көшелерін күрделі және орташа жөндеуге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15 629 356</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Ішкі суларда жүзетін "өзен-теңіз" кемелерін жіктеуді және олардың техникалық қауіпсіздігін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101 952</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Жол-құрылыс және жөндеу жұмыстарын орындаудың сапасын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216 604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Жүйелі ішкі авиатасымалдарды субсидиялау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727 771</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Су көлігі инфрақұрылымын салу және реконструкциялау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163 408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Көлік және коммуникация саласындағы техникалық регламенттер және стандарттар әзірлеу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60 722</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Көліктік бақылау бекеттерінің желілерін салу және реконструкциялау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109 379</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69 313 594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030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"Transport tower" әкімшілік-технологиялық кешені ғимаратын ұстау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431 350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031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Темір жол көлігі инфрақұрылымын салу және реконструкциялау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1 100 000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225</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173 384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Ұшқыштарды бастапқы даярлауды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173 384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601</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Ұлттық ғарыш агенттігі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1 431 268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Ғарыш қызметі саласындағы саясатты қалыптастыру, үйлестіру және бақылау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160 789</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Ғарыш қызмет саласындағы қолданбалы ғылыми зерттеулер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709 341</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Республикасының ғарышкерлерін даярлау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6 389</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Үкіметаралық келісім аясында агент банктерге бюджеттік кредиттерді өтеу бойынша қызметтерді төлеу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1 106</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"Байқоңыр" кешенінің жалға берілген мүлкінің есебі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14 531</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009</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Байланыс және хабар тарату ғарыш аппараттарымен басқаруды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284 215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"Байқоңыр" кешеніндегі Ресей Федерациясының жалдауына кірмейтін объектілерді кәдеге жаратуды, қайта құнарландыруды және жөндеуді ұйымдастыру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160 000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Ғарыш қызметі саласындағы техникалық регламенттерді және стандарттарды әзірлеу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16 000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Ресей Федерациясы жалдау құрамына кірмеген және құрамынан шығарылған "Байқоңыр" кешені объектілерінің сақталуын қамтамасыз 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78 897</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603</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Ақпараттандыру және байланыс агенттігі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5 535 109</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Радиожиілік спектрінің және радиоэлектрондық құралдардың мониторинг жүйесін техникалық сүйемелдеу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144 769</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Ауылдағы байланыс операторларының әмбебап байланыс қызметтерін ұсыну жөніндегі залалдарын субсидиялау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5 390 340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13</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Басқалар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140 861 218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202</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4 708 237</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Мемлекеттік материалдық резервті қалыптастыру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3 607 408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Мемлекеттік материалдық резервті сақтау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1 100 829</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203</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Табиғи монополияларды реттеу агенттігі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1 254 671</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Инфрақұрылымдық экономика салаларының тиімді жұмыс істеуін және дамуын қамтамасыз ету бойынша табиғи монополиялар субъектілерінің қызметін реттеу саласындағы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1 254 671</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204</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Сыртқы iстер министрлiгi</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2 010 985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Өкiлдiк шығындар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1 862 072</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Қазақстанда тұратын этностардың тарихи шығу елдерімен қатынастарын нығайту және шетелде Қазақстан Республикасындағы этникалық келісімді насихаттау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148 913</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208</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Қорғаныс министрлігі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2 362 943</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078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Қарулы Күштерін институционалдық дамыту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2 362 943</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217</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Қаржы министрлігі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78 137 126</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Үкіметінің резерві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58 097 126</w:t>
            </w:r>
          </w:p>
        </w:tc>
      </w:tr>
      <w:tr>
        <w:trPr>
          <w:trHeight w:val="1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056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Республикасының жарнасын әлемдік қаржы дағдарысының салдарын еңсеру үшін "ЕврАзЭҚ дағдарысқа қарсы қорына" беру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15 000 000</w:t>
            </w:r>
          </w:p>
        </w:tc>
      </w:tr>
      <w:tr>
        <w:trPr>
          <w:trHeight w:val="1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057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Тұрақтандыру шараларын қамтамасыз етуге арналған Астана қаласының бюджетіне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5 040 000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220</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Экономика және бюджеттік жоспарлау министрлігі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2 384 740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Республикалық бюджеттік инвестициялық  және концессиялық жобалардың, мастер-жоспарлардың, техникалық-экономикалық негіздемесін әзірлеу және оның сараптамасы, концессиялық жобаларды консультациялық  сүйемелдеу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1 432 473</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Экономика және мемлекеттік басқару саласындағы қолданбалы зерттеулерді жүргізу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934 432</w:t>
            </w:r>
          </w:p>
        </w:tc>
      </w:tr>
      <w:tr>
        <w:trPr>
          <w:trHeight w:val="22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Қызылорда облысының облыстық бюджетіне "Байқоңыр" кешеніндегі Қазақстан Республикасы Президентінің арнайы өкілінің қызметін қамтамасыз етуге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17 835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233</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Индустрия және сауда министрлiгi</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4 985 500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экономикасының шикізаттық емес секторының бәсекеге қабілеттілігін және оның әлемдік шаруашылық байланыстары жүйесіне кірігуін, отандық тұтынушыны сапасыз өнімдерден қорғауды, елді мекендер мен аумақтардың орнықты дамуын қалыптастыруды қамтамасыз ету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3 290 992</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Стандарттау, сертификаттау, метрология және сапа жүйесі саласындағы қолданбалы ғылыми зерттеулер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33 347</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Мемлекеттік эталондарды сүйемелдеу, техникалық регламенттерді әзірлеу, техникалық-экономикалық ақпарат және сынақ зертханаларын халықаралық тіркеу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1 057 221</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Қазақстандық тауарлардың экспортын сыртқы нарыққа жылжытуға жәрдемдесу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300 000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"Ақпараттық технологиялар паркі" АЭА қатысушылардың іс-қимылын үйлестіруді қамтамасыз ету, қызметті регламенттеу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19 782</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030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Ақпараттық жүйені дамыту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78 800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031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Индустрия және сауда министрлігін материалдық-техникалық жарақтандыру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15 630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033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Сыртқы сауда саласында Қазақстан Республикасының мүддесін білдіруді қамтамасыз ету, сонымен қатар Қазақстан Республикасы мен шетелдер арасындағы сауда-экономикалық байланыстарды дамытуға жәрдемдесу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22 100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070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Тауарларды, жұмыстарды және қызметтерді сатып алу кезінде қазақстандық қамту мониторингі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17 628</w:t>
            </w:r>
          </w:p>
        </w:tc>
      </w:tr>
      <w:tr>
        <w:trPr>
          <w:trHeight w:val="22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085</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Қазіргі заманғы басқару технологияларын енгізу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150 000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234</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Қоршаған ортаны қорғау министрлiгi</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2 029 243</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Гидрометеорологиялық мониторинг жүргізу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2 010 718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Республикасында орнықты даму қағидаттарын енгізу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18 525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502</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Бас прокуратурасы</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566 634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Бас прокуратурасының бірыңғай ақпараттық-талдау жүйесін құру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566 634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600</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Алматы қаласының өңірлік қаржы орталығының қызметін реттеу агенттігі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200 000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Халықтың қаржылық сауаттылығын арттыру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200 000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602</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Бәсекелестікті қорғау агенттігі (Монополияға қарсы агенттік)</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468 568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Бәсекелестікті қорғау, монополиялық қызметті шектеу және жосықсыз бәсекеге жол бермеуді қамтамасыз ету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465 241</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Бәсекелестікті қорғау жөніндегі агенттігін материалдық-техникалық жарақтандыру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3 327</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608</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Мемлекеттік қызмет істері агенттігі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578 816</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007</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Республикалық бюджет есебінен ұсталатын мемлекеттік органдардың орталық аппараттарының жас мамандары үшін жатақхана салу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565 776</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Сыбайлас жемқорлықты қабылдау индексін анықтау бойынша әлеуметтік зерттеулер жүргізу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13 040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619</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Құрылыс және тұрғын үй-коммуналдық </w:t>
            </w:r>
            <w:r>
              <w:br/>
            </w:r>
            <w:r>
              <w:rPr>
                <w:rFonts w:ascii="Times New Roman"/>
                <w:b w:val="false"/>
                <w:i w:val="false"/>
                <w:color w:val="000000"/>
                <w:sz w:val="20"/>
              </w:rPr>
              <w:t>
</w:t>
            </w:r>
            <w:r>
              <w:rPr>
                <w:rFonts w:ascii="Times New Roman"/>
                <w:b/>
                <w:i w:val="false"/>
                <w:color w:val="000000"/>
                <w:sz w:val="20"/>
              </w:rPr>
              <w:t>шаруашылық істері агенттігі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18 331 807</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Құрылыс және тұрғын үй-коммуналдық шаруашылық саласындағы қызметті </w:t>
            </w:r>
            <w:r>
              <w:br/>
            </w:r>
            <w:r>
              <w:rPr>
                <w:rFonts w:ascii="Times New Roman"/>
                <w:b w:val="false"/>
                <w:i w:val="false"/>
                <w:color w:val="000000"/>
                <w:sz w:val="20"/>
              </w:rPr>
              <w:t>
</w:t>
            </w:r>
            <w:r>
              <w:rPr>
                <w:rFonts w:ascii="Times New Roman"/>
                <w:b w:val="false"/>
                <w:i/>
                <w:color w:val="000000"/>
                <w:sz w:val="20"/>
              </w:rPr>
              <w:t>үйлестіру жөніндегі қызметтер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120 441</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Құрылыс және тұрғын үй-коммуналдық шаруашылық істері агенттігін материалдық-техникалық жарақтандыру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11 366</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014</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Астана қаласының бюджетіне үлескерлер қатысқан аяқталмаған тұрғын үй объектілерін салуға қатысу үшін уәкілетті ұйымның жарғылық капиталын ұлғайтуға берілетін нысаналы даму 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18 200 000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694</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Президентiнiң Іс басқармасы</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22 841 948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Президентi Іс басқармасының объектiлерiн салу және реконструкциялау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16 985 620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Ғимараттар сатып алу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5 856 328</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14</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Борышқа қызмет көрсету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69 842 424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217</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Қаржы министрлiгi</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69 842 424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013</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Үкiметтiк борышқа қызмет көрсету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69 842 424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15</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Трансферттер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526 926 835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217</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Қаржы министрлiгi</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526 926 835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400</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субвенциялар беру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526 926 835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III. Таза бюджеттік кредит беру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18 736 401</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Бюджеттік кредиттер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46 201 969</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07</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Тұрғын үй-коммуналдық шаруашылық</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16 100 000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619</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16 100 000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Облыстық бюджеттерге, Астана және Алматы қалаларының бюджеттеріне тұрғын үй салуға және (немесе) сатып алуға кредит беру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16 100 000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10</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242 915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212</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242 915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086</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Ауыл шаруашылығын жекешелендіруден кейінгі қолдау жөніндегі жобаға кредит беру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242 915</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13</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Басқалар</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29 859 054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217</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Қаржы министрлiгi</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2 582 054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011</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Мемлекеттік кепілдіктер бойынша міндеттемелерді орындау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1 982 054</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012</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 Үкіметінің бюджеттер бойынша қолма-қол ақша тапшылығын жабуға арналған резерві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600 000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220</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Экономика және бюджеттік жоспарлау министрлігі</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27 277 000</w:t>
            </w:r>
          </w:p>
        </w:tc>
      </w:tr>
      <w:tr>
        <w:trPr>
          <w:trHeight w:val="46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048</w:t>
            </w:r>
          </w:p>
        </w:tc>
        <w:tc>
          <w:tcPr>
            <w:tcW w:w="7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Ұлттық экономиканың бәсекеге қабілеттілігі мен тұрақтылығын қамтамасыз ету үшін "Самұрық-Қазына" ұлттық әл-ауқат қоры" АҚ кредит беру</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27 277 000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33"/>
        <w:gridCol w:w="893"/>
        <w:gridCol w:w="7833"/>
        <w:gridCol w:w="3113"/>
      </w:tblGrid>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Санаты</w:t>
            </w:r>
          </w:p>
        </w:tc>
        <w:tc>
          <w:tcPr>
            <w:tcW w:w="31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7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8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Бюджеттік кредиттерді өтеу</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27 465 568</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5</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Бюджеттік кредиттерді өтеу</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27 465 568</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01</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Бюджеттік кредиттерді өтеу</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26 166 270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26 166 270</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02</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Төленген мемлекеттік кепілдіктер бойынша талаптарды қайтару</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1 299 298</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Төленген мемлекеттік кепілдіктер бойынша талаптарды заңды тұлғалардың қайтаруы</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1 299 298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53"/>
        <w:gridCol w:w="873"/>
        <w:gridCol w:w="7833"/>
        <w:gridCol w:w="3133"/>
      </w:tblGrid>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Функционалдық топ</w:t>
            </w:r>
          </w:p>
        </w:tc>
        <w:tc>
          <w:tcPr>
            <w:tcW w:w="31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7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8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ІV. Қаржы активтерімен жасалатын операциялар бойынша сальдо</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150 583 080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Қаржы активтерін сатып алу</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152 083 080</w:t>
            </w:r>
          </w:p>
        </w:tc>
      </w:tr>
      <w:tr>
        <w:trPr>
          <w:trHeight w:val="465"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01</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Жалпы сипаттағы мемлекеттік қызметтер</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649 529</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217</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Қаржы министрлiгi</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649 529</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006</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Халықаралық қаржы ұйымдарының акцияларын сатып алу</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649 529</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04</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Білім беру</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9 871 497</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225</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9 871 497</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032</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"Қаржы орталығы" АҚ жарғылық капиталын ұлғайту</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1 350 000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038</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"Өркен" АҚ жарғылық капиталын ұлғайту</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7 534 745</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082</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"Астана қаласының жаңа университеті" АҚ жарғылық капиталын ұлғайту</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986 752</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05</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Денсаулық сақтау</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4 186 296</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226</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4 186 296</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062</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"Ұлттық медицина холдингі" АҚ жарғылық капиталын ұлғайту</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4 186 296</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08</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Мәдениет, спорт, туризм және ақпараттық кеңiстiк</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20 290 000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205</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16 500 000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022</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"2011 жылғы 7-қысқы Азия ойындарын ұйымдастыру комитетінің атқарушы дирекциясы" АҚ жарғылық капиталын ұлғайту</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16 500 000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206</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Мәдениет және ақпарат министрлігі</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3 790 000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029</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Мәдениет және ақпарат саласында қызметтерін жүзеге асыратын заңды тұлғалардың жарғылық капиталдарын ұлғайту</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3 790 000</w:t>
            </w:r>
          </w:p>
        </w:tc>
      </w:tr>
      <w:tr>
        <w:trPr>
          <w:trHeight w:val="51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09</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Отын-энергетика кешені және жер қойнауын пайдалану</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477 481</w:t>
            </w:r>
          </w:p>
        </w:tc>
      </w:tr>
      <w:tr>
        <w:trPr>
          <w:trHeight w:val="885"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231</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Энергетика және минералдық ресурстар министрлігі</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477 481</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036</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 Республикасының заңды тұлғаларының Түркменстанның шаруашылық  етуші субъектілері алдындағы қарыздарын төлеуді қамтамасыз ету үшін  "Достық Энерго" акционерлік қоғамының жарғылық капиталын ұлғайту</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477 481</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10</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9 670 821</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212</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Ауыл шаруашылығы министрлігі</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9 670 821</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043</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Агроөнеркәсіптік кешенді дамытуда ынталандыру жөніндегі мемлекеттік саясатты іске асыру үшін "ҚазАгро" ұлттық холдингі" АҚ жарғылық капиталын ұлғайту</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5 976 800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048</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Агроөнеркәсіптік кешенді ғылыми-техникалық дамыту үшін "ҚазАгроИнновация" АҚ жарғылық капиталын ұлғайту</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2 981 121</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079</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Машина-трактор паркін жаңарту және техникалық құралдарымен жарақтандыру үшін су шаруашылығы объектілерін пайдаланатын Су ресурстары комитетінің республикалық мемлекеттік кәсіпорындарының жарғылық капиталын ұлғайту</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712 900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12</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Көлік және коммуникация</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4 957 511</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601</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Ұлттық ғарыш агенттігі</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4 957 511</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005</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Мақсатты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2 589 211</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011</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Мақсатты ғарыш жүйелерін, технологияларды құру және пайдалану үшін "Ғарыштық байланыс және радиоэлектрондық құралдардың электромагниттік үйлесімділігі республикалық орталығы" АҚ жарғылық капиталын ұлғайту</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2 088 300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016</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Химиялық-экологиялық зертханаларды құру үшін "Инфракос-Экос" ЕМК жарғылық капиталын ұлғайту</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280 000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13</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Басқалар</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101 979 945</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217</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Қаржы министрлігі</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151 000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037</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"Қаржы жүйесі органдарының мамандарын даярлау, қайта даярлау және біліктілігін арттыру орталығы" АҚ жарғылық капиталын ұлғайту</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151 000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220</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Экономика және бюджеттік жоспарлау министрлігі</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67 345 613</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025</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Ұлттық экономиканың бәсекеге қабілеттілігі мен тұрақтылығын қамтамасыз ету үшін "Самұрық-Қазына" ұлттық әл-ауқат қоры" АҚ жарғылық капиталын ұлғайту</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67 345 613</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233</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Индустрия және сауда министрлігі</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33 066 409</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011</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"Қорғас" шекара маңы ынтымақтастығы халықаралық орталығын құру</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12 508 800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066</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Инновациялық-индустриялық инфрақұрылымды дамытуға заңды тұлғалардың жарғылық капиталдарын ұлғайту</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20 557 609</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603</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Ақпараттандыру және байланыс агенттігі</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954 498</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014</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"Зерде" ұлттық инфокоммуникациялық холдингі" АҚ жарғылық капиталын ұлғайту</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954 498</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608</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Мемлекеттік қызмет істері агенттігі</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90 000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012</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Мемлекеттік қызмет персоналын басқару жөніндегі ұлттық орталығын құру</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90 000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619</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300 000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016</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"Қазақстандық тұрғын үй-коммуналдық шаруашылығын жаңарту және дамыту орталығы" АҚ жарғылық капиталын қалыптастыру</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300 000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694</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72 425</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013</w:t>
            </w:r>
          </w:p>
        </w:tc>
        <w:tc>
          <w:tcPr>
            <w:tcW w:w="7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Активтерді сатып алу үшін "Қазақстан Республикасы Президентінің телерадиокешені" ҰАҚ-ның жарғылық капиталын ұлғайту</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72 425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33"/>
        <w:gridCol w:w="853"/>
        <w:gridCol w:w="7893"/>
        <w:gridCol w:w="3113"/>
      </w:tblGrid>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Санаты</w:t>
            </w:r>
          </w:p>
        </w:tc>
        <w:tc>
          <w:tcPr>
            <w:tcW w:w="31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7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8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1 500 000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6</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Мемлекеттің қаржы активтерін сатудан түсетін түсімдер</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1 500 000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01</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1 500 000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w:t>
            </w:r>
          </w:p>
        </w:tc>
        <w:tc>
          <w:tcPr>
            <w:tcW w:w="7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Қаржы активтерін ел ішінде сатудан түсетін түсімдер</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1 500 000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093"/>
      </w:tblGrid>
      <w:tr>
        <w:trPr>
          <w:trHeight w:val="450" w:hRule="atLeast"/>
        </w:trPr>
        <w:tc>
          <w:tcPr>
            <w:tcW w:w="10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Атауы</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10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r>
      <w:tr>
        <w:trPr>
          <w:trHeight w:val="450" w:hRule="atLeast"/>
        </w:trPr>
        <w:tc>
          <w:tcPr>
            <w:tcW w:w="10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V. Бюджет тапшылығы</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-573 624 995</w:t>
            </w:r>
          </w:p>
        </w:tc>
      </w:tr>
      <w:tr>
        <w:trPr>
          <w:trHeight w:val="450" w:hRule="atLeast"/>
        </w:trPr>
        <w:tc>
          <w:tcPr>
            <w:tcW w:w="10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VI. Бюджет тапшылығын қаржыландыру</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573 624 995</w:t>
            </w:r>
          </w:p>
        </w:tc>
      </w:tr>
    </w:tbl>
    <w:p>
      <w:pPr>
        <w:spacing w:after="0"/>
        <w:ind w:left="0"/>
        <w:jc w:val="both"/>
      </w:pPr>
      <w:r>
        <w:rPr>
          <w:rFonts w:ascii="Times New Roman"/>
          <w:b w:val="false"/>
          <w:i w:val="false"/>
          <w:color w:val="000000"/>
          <w:sz w:val="28"/>
        </w:rPr>
        <w:t>"2009 - 2011 жылдарға арналған</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Заңына өзгерістер мен </w:t>
      </w:r>
      <w:r>
        <w:br/>
      </w:r>
      <w:r>
        <w:rPr>
          <w:rFonts w:ascii="Times New Roman"/>
          <w:b w:val="false"/>
          <w:i w:val="false"/>
          <w:color w:val="000000"/>
          <w:sz w:val="28"/>
        </w:rPr>
        <w:t xml:space="preserve">
толықтырулар енгізу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2009 жылғы "__" _______ </w:t>
      </w:r>
      <w:r>
        <w:br/>
      </w:r>
      <w:r>
        <w:rPr>
          <w:rFonts w:ascii="Times New Roman"/>
          <w:b w:val="false"/>
          <w:i w:val="false"/>
          <w:color w:val="000000"/>
          <w:sz w:val="28"/>
        </w:rPr>
        <w:t xml:space="preserve">
N ____ Заңына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"2009 - 2011 жылдарға арналған</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2008 жылғы 4 желтоқсандағы </w:t>
      </w:r>
      <w:r>
        <w:br/>
      </w:r>
      <w:r>
        <w:rPr>
          <w:rFonts w:ascii="Times New Roman"/>
          <w:b w:val="false"/>
          <w:i w:val="false"/>
          <w:color w:val="000000"/>
          <w:sz w:val="28"/>
        </w:rPr>
        <w:t xml:space="preserve">
N 96-IV Заңына       </w:t>
      </w:r>
      <w:r>
        <w:br/>
      </w:r>
      <w:r>
        <w:rPr>
          <w:rFonts w:ascii="Times New Roman"/>
          <w:b w:val="false"/>
          <w:i w:val="false"/>
          <w:color w:val="000000"/>
          <w:sz w:val="28"/>
        </w:rPr>
        <w:t xml:space="preserve">
4-ҚОСЫМША         </w:t>
      </w:r>
    </w:p>
    <w:p>
      <w:pPr>
        <w:spacing w:after="0"/>
        <w:ind w:left="0"/>
        <w:jc w:val="both"/>
      </w:pPr>
      <w:r>
        <w:rPr>
          <w:rFonts w:ascii="Times New Roman"/>
          <w:b/>
          <w:i w:val="false"/>
          <w:color w:val="000080"/>
          <w:sz w:val="28"/>
        </w:rPr>
        <w:t>Қазақстан Республикасының Ұлттық қорына жіберілетін 2009 жылға арналған бюджетке түсімдердің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33"/>
        <w:gridCol w:w="853"/>
        <w:gridCol w:w="7893"/>
        <w:gridCol w:w="3113"/>
      </w:tblGrid>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Санаты</w:t>
            </w:r>
          </w:p>
        </w:tc>
        <w:tc>
          <w:tcPr>
            <w:tcW w:w="31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7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8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Барлығы</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1 394 920 158</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Салықтық түсімдер</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1 392 920 158</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Табыс салығы</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477 144 653</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Корпорациялық табыс салығы</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477 144 653</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915 175 505</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7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915 175 505</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Салықтық емес түсімдер</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300 000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06</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300 000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300 000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3</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Негізгі капиталды сатудан түсетін түсімдер</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2 300 000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Жерді және материалдық емес активтерді сату</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2 300 000</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Жерді сату</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2 300 000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