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8d05" w14:textId="3fc8d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16 ақпандағы N 152 қаулысына толықтырулар мен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23 қазандағы N 1657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Экономика және бюджеттік жоспарлау министрлігінің 2009 - 2011 жылдарға арналған стратегиялық жоспары туралы" Қазақстан Республикасы Үкіметінің 2009 жылғы 16 ақпандағы N 152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Экономика және бюджеттік жоспарлау министрлігінің 2009 — 2011 жылдарға арналған стратегиялық жоспарында: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орган қызметінің стратегиялық бағыттары, мақсаттары, міндеттері мен көрсеткіштері" деген 3-бөлімде: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"Экономиканың бәсекеге қабілеттілігін арттыру және жаңғырту" деген 1-стратегиялық бағытта: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"Экономиканың сапалы және тұрақты өсуін қамтамасыз ету" деген 1-мақсатта: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"Нысаналы индикаторлар" мынадай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"Ел ЖІӨ-сіндегі шағын және орта бизнес субъектілерінің үлесі 2009 жылы - 31,1 %; 2010 жылы - 31,3 %; 2011 жылы - 31,5 %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Шағын және орта кәсіпкерліктің белсенді субъектілерінің саны 2009 жылы - 635 мың бірлік; 2010 жылы - 638,5 мың бірлік; 2011 жылы - 641,7 мың бірлік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Белсенді микрокредиттік ұйымдар саны 2009 жылы - 605 бірлік; 2010 жылы - 615 бірлік; 2011 жылы - 625 бірлік";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"Экономикадағы іскерлік белсенділікті қолдау" деген 4-міндетте: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3"/>
        <w:gridCol w:w="1973"/>
        <w:gridCol w:w="1013"/>
        <w:gridCol w:w="1013"/>
        <w:gridCol w:w="1013"/>
        <w:gridCol w:w="1013"/>
        <w:gridCol w:w="1013"/>
      </w:tblGrid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Біріктірілген, өзара байланысты және ілеспе өндірістер кешенін құру үшін әлеуметтік кәсіпкерлік корпарациялармен бірлесіп мастер-жоспарлар әзірлеу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Мастер-жоспар жобасы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алынып тасталсын;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3"/>
        <w:gridCol w:w="1973"/>
        <w:gridCol w:w="1013"/>
        <w:gridCol w:w="1013"/>
        <w:gridCol w:w="1013"/>
        <w:gridCol w:w="1013"/>
        <w:gridCol w:w="1013"/>
      </w:tblGrid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"Мемлекеттік басқару жүйесін одан әрі жетілдіру туралы" (салалық реттеуіштер мәселелері бойынша) Қазақстан Республикасының Президенті Жарлығының жобасын әзірлеу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Жарлық жобасы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жолдармен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3"/>
        <w:gridCol w:w="1973"/>
        <w:gridCol w:w="1013"/>
        <w:gridCol w:w="1013"/>
        <w:gridCol w:w="1013"/>
        <w:gridCol w:w="1013"/>
        <w:gridCol w:w="1013"/>
      </w:tblGrid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кәсіпкерлік мәселелері бойынша нормативтік құқықтық базаны жетілдіру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НҚА жобасы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Кәсіпкерлікті дамыту тұжырымдамасын әзірлеу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НҚА жобасы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кәсіпкерлік субъектілерін тексеруді жоспарлау мақсатында тәуекелдерді бағалау жүйесін енгізу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НҚА жобасы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Тәуекелдер дәрежесін бағалау өлшемдерін айқындау әдістемесін әзірлеу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НҚА жобасы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және орта бизнестің мүдделеріне негізсіз нұқсан келтіретін, сондай-ақ ескірген және бәсекелестікке қарсы ережелерді алып тастау мақсатында жеке кәсіпкерлік субъектілеріне қойылатын талаптарды белгілейтін нормативтік құқықтық базаны тексеру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 және (немесе) қадағалау функциялары берілген мемлекеттік органдардың қызметіне шағын және орта бизнеске реттеуші әсер етуін талдауды енгізу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НҚА жобасы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қаржы ұйымдарының қызметін реттейтін заңнаманы жетілдіру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НҚА жобасы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және орта кәсіпкерлік субъектілерін әдіснамалық қамтамасыз етуді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 саны, бірл.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"Бәсекеге қабілеттілікті, оның ішінде Қазақстанның егеменді кредиттік рейтингтерін арттыру жөніндегі қызметті мониторингтеу мен талдау жүйесін жетілдіру" деген 5-міндетте: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3"/>
        <w:gridCol w:w="1973"/>
        <w:gridCol w:w="1013"/>
        <w:gridCol w:w="1013"/>
        <w:gridCol w:w="1013"/>
        <w:gridCol w:w="1013"/>
        <w:gridCol w:w="1013"/>
      </w:tblGrid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бәсекеге қабілеттілігі аспектілерін жақсарту жөніндегі қызметті мониторингтеу және талдау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ҚРҮ-ге есеп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3"/>
        <w:gridCol w:w="1973"/>
        <w:gridCol w:w="1013"/>
        <w:gridCol w:w="1013"/>
        <w:gridCol w:w="1013"/>
        <w:gridCol w:w="1013"/>
        <w:gridCol w:w="1013"/>
      </w:tblGrid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бәсекеге қабілеттілігі аспектілерін жақсарту жөніндегі қызметті мониторингтеу және талдау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ҚРҮ-ге есеп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органның стратегиялық бағыттары мен мақсаттарының мемлекеттің стратегиялық мақсаттарына сәйкестігі" деген 4-бөлімде: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"Экономиканың бәсекеге қабілеттілігін арттыру және жаңғырту" деген 1-стратегиялық бағытта: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"Экономиканың сапалы және тұрақты өсуін қамтамасыз ету" деген 1-мақсат мынадай мазмұндағы жолмен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7913"/>
        <w:gridCol w:w="4613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және орта кәсіпкерлікті қолдау.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Елге серпінді дамыған шағын және орта кәсіпкерлік қажет. Қазақстан ЖІӨ-сіндегі шағын және орта бизнес субъектілерінің үлесі кемінде 40 %-ды құрауға тиіс.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Біз мыналарға қол жеткіземіз: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кәсіпкерлік, әкімшілік кедергілерді жою мәселелері бойынша нормативтік құқықтық базаны жетілдіру;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шағын және орта бизнес субъектілері үшін салық салу, қаржылық-кредиттік қолдау жүйелерін жетілдіру.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халықтық демократиялық партиясының 2007 жылғы 4 шілдедегі кезектен тыс XI съезінде қабылданған "Нұр Отан" халықтық демократиялық партиясының сайлау алдындағы платформасы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"Функционалдық мүмкіндіктер мен ықтимал тәуекелдер" деген 5-бөлімде: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"Басқа да мемлекеттік органдармен және ұйымдармен өзара іс-қимыл"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Экономиканың бәсекеге қабілеттілігін арттыру және жаңғырту" деген жолдың 2-бағанында: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"ӘКК - мастер-жоспарларды әзірлеу жұмыстарын жүргізу" деген он екінші 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төртінші абзац "іске асыру;" деген сөздерден кейін "кәсіпкерлік қызметті мемлекеттік реттеуді, оның ішінде мемлекеттік бақылауды және мемлекеттік рұқсат беру жүйесін жетілдіру;"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"Барлық мемлекеттік органдар, екінші деңгейдегі банктер мен даму институттары - шағын кәсіпкерлікті мемлекеттік қолдау шараларын жетілдіру";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"Негізге алынып Стратегиялық жоспар әзірленген нормативтік құқықтық актілердің тізбесі" деген 6-бөлім мынадай мазмұндағы 4-1) және 9-1)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"4-1) "Жеке кәсіпкерлік туралы" Қазақстан Республикасының 2006 жылғы 31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9-1) "Қазақстан Республикасының мемлекеттік басқару жүйесін одан әрі жетілдіру туралы" Қазақстан Республикасы Президентінің 2009 жылғы 24 маусымдағы N 832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бағдарламалар" деген 7-бөлімде: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001 "Экономикалық саясатты, мемлекеттік жоспарлау мен басқару жүйесін қалыптастыру және дамыту жөніндегі қызметтер"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"Инвестициялық саясатты қалыптастыру, мемлекеттік инвестицияларды жүзеге асырудың тиімділігін қамтамасыз ету" деген 2-бөлімде: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"Сандық көрсеткіштерде":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3"/>
        <w:gridCol w:w="1973"/>
        <w:gridCol w:w="1013"/>
        <w:gridCol w:w="1013"/>
        <w:gridCol w:w="1013"/>
        <w:gridCol w:w="1013"/>
        <w:gridCol w:w="1013"/>
      </w:tblGrid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Біріктірілген, өзара байланысты және ілеспе өндірістер кешенін құру үшін әлеуметтік кәсіпкерлік корпарациялармен бірлесіп мастер-жоспарлар әзірлеу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Мастер-жоспар жобасы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"Лицензиялау, тарифтік саясат саласында мемлекеттік саясатты қалыптастыру" деген 10-бөлімде: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тақырыбындағы "Лицензиялау, тарифтік саясат" деген сөздер "Кәсіпкерлік, лицензиялау, салалық реттеуіштер"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"Сандық көрсеткіштер" мынадай мазмұндағы жолдармен толықтырылсын: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3"/>
        <w:gridCol w:w="1973"/>
        <w:gridCol w:w="1013"/>
        <w:gridCol w:w="1013"/>
        <w:gridCol w:w="1013"/>
        <w:gridCol w:w="1013"/>
        <w:gridCol w:w="1013"/>
      </w:tblGrid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кәсіпкерлік мәселелері бойынша нормативтік құқықтық базаны жетілдіру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НҚА жобасы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Кәсіпкерлікті дамыту тұжырымдамасын әзірлеу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НҚА жобасы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кәсіпкерлік субъектілерін тексеруді жоспарлау мақсатында тәуекелдерді бағалау жүйесін енгізу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НҚА жобасы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Тәуекелдер дәрежесін бағалау өлшемдерін айқындау әдістемесін әзірлеу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НҚА жобасы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және орта бизнестің мүдделеріне негізсіз нұқсан келтіретін, сондай-ақ ескірген және бәсекелестікке қарсы ережелерді алып тастау мақсатында жеке кәсіпкерлік субъектілеріне қойылатын талаптарды белгілейтін нормативтік құқықтық базаны тексеру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 және (немесе) қадағалау функциялары берілген мемлекеттік органдардың қызметіне шағын және орта бизнеске реттеуші әсер етуін талдауды енгізу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НҚА жобасы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қаржы ұйымдарының қызметін реттейтін заңнаманы жетілдіру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НҚА жобасы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және орта кәсіпкерлік субъектілерін әдіснамалық қамтамасыз етуді ұйымдастыру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 саны, бірл.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"Нәтиже көрсеткіштері" мынадай мазмұндағы жолмен толықтырылсын: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3"/>
        <w:gridCol w:w="1973"/>
        <w:gridCol w:w="1013"/>
        <w:gridCol w:w="1013"/>
        <w:gridCol w:w="1013"/>
        <w:gridCol w:w="1013"/>
        <w:gridCol w:w="1013"/>
      </w:tblGrid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 ЖІӨ-сіндегі шағын және орта бизнес субъектілерінің үлесі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"Бағдарламаны іске асыруға арналған шығыстар" деген жолдағы "1 008 208,0" деген сандар "1 037 969,2"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025 "Ұлттық экономиканың бәсекеге қабілеттілігін және тұрақтылығын қамтамасыз ету үшін "Самұрық-Қазына" ұлттық әл-ауқат қоры" АҚ жарғылық капиталын ұлғайту" деген бюджеттік бағдарламада "Бағдарламаны іске асыруға арналған шығыстар" деген жолдағы "58 641 552,0" деген сандар "50 387 000,0"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003 "Мемлекеттік жоспарлау саласында ақпараттық жүйені құру және дамыту" деген бюджеттік бағдарламадан кейін мынадай мазмұндағы жаңа бюджеттік бағдарламамен толықтырылсын: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4533"/>
        <w:gridCol w:w="1173"/>
        <w:gridCol w:w="1173"/>
        <w:gridCol w:w="1173"/>
        <w:gridCol w:w="1173"/>
        <w:gridCol w:w="1173"/>
        <w:gridCol w:w="1173"/>
      </w:tblGrid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министрлігі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"Кәсіпкерлік саласындағы Қазақстан Республикасының мүдделеріне өкілдік етуді қамтамасыз ету, сондай-ақ Қазақстан Республикасы мен Еуропалық Одақ елдері арасындағы ынтымақтастықты нығайтуға жәрдемдесу"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1-стратегиялық бағыт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Экономиканың бәсекеге қабілеттілігін арттыру және жаңғырту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1-мақсат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Экономиканың сапалы және тұрақты өсуін қамтамасыз ету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4-міндет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Экономикадағы іскерлік белсенділікті қолдау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</w:t>
            </w:r>
          </w:p>
        </w:tc>
      </w:tr>
      <w:tr>
        <w:trPr>
          <w:trHeight w:val="39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 атауы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 (есеп)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 (жоспар)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көрсеткіштер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Жүргізілген семинарлар саны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көрсеткіштері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 көрсеткіштері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 ЖІӨ-сіндегі шағын және орта бизнес субъектілерінің үлесі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және орта кәсіпкерліктің белсенді субъектілерінің саны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бірлік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641,7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іске асыруға арналған шығыстар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саласындағы Қазақстан Республикасының мүдделеріне өкілдік етуді қамтамасыз ету, сондай-ақ Қазақстан Республикасы мен Еуропалық Одақ елдері арасындағы ынтымақтастықты нығайтуға жәрдемдесу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"Бюджеттік шығыстардың жиынтығы" деген кесте мынадай редакцияда жазылсын: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3"/>
        <w:gridCol w:w="199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 (есеп)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 (жоспар)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Қолданыстағы бағдарламалар, оның ішінде: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7 820 692,6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623 324 761,2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58 295 835,2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151 562 383,0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149 359 564,0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бюджеттік бағдарламалар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3 068 374,6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10 999 021,2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7 418 704,2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6 185 385,0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6 471 720,0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даму бағдарламалары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4 752 318,0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612 325 740,0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50 877 131,0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145 376 998,0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142 887 844,0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Әзірлеуге ұсынылатын бағдарламалар, оның ішінде: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136 674,0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152 388,0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28 015 316,0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120 173 050,0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86 172 628,0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бюджеттік бағдарламалар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136 674,0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152 388,0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738 316,0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65 010 050,0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41 172 628,0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даму бағдарламалары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27 277 000,0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55 163 000,0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45 000 000,0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Барлық шығыстар, оның ішінде: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7 957 366,6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623 477 149,2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86 311 151,2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271 735 433,0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235 532 192,0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бюджеттік бағдарламалар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3 205 048,6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11 151 409,2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8 157 020,2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71 195 435,0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47 644 348,0</w:t>
            </w:r>
          </w:p>
        </w:tc>
      </w:tr>
      <w:tr>
        <w:trPr>
          <w:trHeight w:val="30" w:hRule="atLeast"/>
        </w:trPr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даму бағдарламалары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4 752 318,0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612 325 740,0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78 154 131,0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200 539 998,0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187 887 844,0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"Стратегиялық бағыттар бойынша шығыстарды, мақсаттар, міндеттер мен бюджеттік бағдарламаларды бөлу" деген кестеде: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"001 "Экономикалық саясатты, мемлекеттік жоспарлау мен басқару жүйесін қалыптастыру және дамыту жөніндегі қызметтер" деген жолдағы "1 008 208,0" деген сандар "1 037 969,2"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"025 "Ұлттық экономиканың бәсекеге қабілеттілігін және тұрақтылығын қамтамасыз ету үшін "Самұрық-Қазына" ұлттық әл-ауқат қоры" АҚ жарғылық капиталын ұлғайту" бюджеттік бағдарламасы" деген жолдағы "58 641 552,0" деген сандар "50 387 000,0"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"003 "Мемлекеттік жоспарлау саласында ақпараттық жүйені құру және дамыту" бюджеттік бағдарламасы" деген жолдан кейін мынадай мазмұндағы жолмен толықтырылсын: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3"/>
        <w:gridCol w:w="1173"/>
        <w:gridCol w:w="1173"/>
        <w:gridCol w:w="1173"/>
        <w:gridCol w:w="1173"/>
        <w:gridCol w:w="1173"/>
      </w:tblGrid>
      <w:tr>
        <w:trPr>
          <w:trHeight w:val="30" w:hRule="atLeast"/>
        </w:trPr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1-стратегиялық бағыт. Экономиканың бәсекеге қабілеттілігін арттыру және жаңғырту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1-мақсат. Экономиканың сапалы және тұрақты өсуін қамтамасыз ету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4-міндет. Экономикадағы іскерлік белсенділікті қолдау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"Кәсіпкерлік саласындағы Қазақстан Республикасының мүдделеріне өкілдік етуді қамтамасыз ету, сондай-ақ Қазақстан Республикасы мен Еуропалық Одақ елдері арасындағы ынтымақтастықты нығайтуға жәрдемдесу" бюджеттік бағдарламасы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Экономика және бюджеттік жоспарлау министрлігі бюджетінің жиыны" деген жолдағы "94 520 882,0" деген сандар "86 311 151,2"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