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90e8" w14:textId="0b29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1998 жылғы 20 қаңтардағы N 3827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24 қазандағы N 1659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1998 жылғы 20 қаңтардағы N 3827 Жарлығына өзгеріс енгізу туралы"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1998 жылғы 20 қаңтардағы</w:t>
      </w:r>
      <w:r>
        <w:br/>
      </w:r>
      <w:r>
        <w:rPr>
          <w:rFonts w:ascii="Times New Roman"/>
          <w:b/>
          <w:i w:val="false"/>
          <w:color w:val="000000"/>
        </w:rPr>
        <w:t>
N 3827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мерекелер туралы" Қазақстан Республикасының 2001 жылғы 13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Республикасындағы кәсіптік және өзге де мерекелер туралы" Қазақстан Республикасы Президентінің 1998 жылғы 20 қаңтардағы N 3827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1, 1-құжат; 2003 ж., N 44, 469-құжат; 2007 ж., N 18, 197-құжат; 2008 ж.,  N 23, 212-құжат)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Республикасындағы кәсіптік және өзге де мерекелердің тізбесі осы Жарлыққа 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 рет ресми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"__"______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 Жарлығына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1998 жылғы 20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3827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кәсіптік және өзге де мерекелердің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Ішкі әскерлер күні                 - 10 қаңтар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Геолог күні                        - сәуірдің бірінші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Ғылым қызметкерлерінің күні        - сәуірдің үшінші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Кенге жатпайтын өнеркәсіп және     - сәуірдің төртінші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құрылыс индустриясы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қызметкерлерінің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Отан қорғаушы күні                 - 7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Ақпараттандыру және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қызметкерлерінің күні              - 17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Метрология күні                    - 20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Саяси қуғын-сүргіндер              - 31 мамыр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құрбандарын еске алу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Кеншілер күні                      - мамырдың екінші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Қазақстан Республикасының         - 4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мемлекеттік рәміздері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Эколог күні                       - 5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Қаржы полициясы күні              - 6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Полиция күні                      - 23 маусым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Медицина қызметкері күні          - маусымның үшінші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Баспасөз, телевизия және          - маусымның соңғы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радио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Дипломатиялық қызмет күні         - 2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Қазақстан жастары күні            - 7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Салық қызметі қызметкерлерінің    - 9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Су шаруашылығы қызметкерлерінің   - 9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Қылмыстық-атқару жүйесі           - 16 шілде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қызметкерлерінің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Металлург күні                    - шілденің үшінші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Көлік қызметкерлерінің күні       - тамыздың бірінші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Құрылысшы күні                    - тамыздың екінші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Спорт күні                        - тамыздың үшінші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Шахтер күні                       - тамыздың соңғы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Білім күні                        - 1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 Мұнай-газ кешені                  - қыркүйектің бірінші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қызметкерлерінің күні              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Жерге орналастырушы және          - қыркүйектің екінші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геодезист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Қазақстан халқы тілдерінің күні   - қыркүйектің үшінші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Орман қызметкерлерінің күні       - қыркүйектің үшінші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Туризм күні                       - 27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Атом саласы қызметкерлерінің күні - 28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Құтқарушы күні                    - 29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Әділет органдары                  - 30 қыркүйек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қызметкерлерінің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Мәдениет және өнер                - қыркүйектің соңғы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қызметкерлерінің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Машина жасаушы күні               - қыркүйектің соңгы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Мұғалім күні                      - қазанның бірінші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 Стандарттау күні                  - 14 қазан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 Әлеуметтік қорғау жүйесі          - қазанның соңғы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қызметкерлерінің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 Статистик күні                    - 8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 Сапа күні                         - қарашаның екінші бейсенбісі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 Ұлттық валюта - теңге күні,       - 15 қараша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жүйесі қызметкерлерінің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кәсіптік мерекесі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 Ауыл шаруашылығы                  - қарашаның үшінші жексенбісі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қызметкерлерінің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 Прокуратура қызметкерлерінің      - 6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күні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 Энергетик күні                    - 22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46. Мұрағатшы күні                    - 22 желтоқсан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