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9ecd" w14:textId="49a9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желтоксандағы N 1184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қазандағы N 1690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қаулының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 "Қазақстан Республикасы Президентінің Іс басқармасы"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"Қазақстан Республикасы Президенті Іс басқармасының объектілерін салу және реконструкциялау"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73"/>
        <w:gridCol w:w="773"/>
        <w:gridCol w:w="7933"/>
        <w:gridCol w:w="1373"/>
        <w:gridCol w:w="753"/>
        <w:gridCol w:w="4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Қазақстан Республикасы Президент Әкімшілігі және Премьер-Министрі Кеңсесі қызметшілері үшін 316 пәтерлі тұрғын үй салу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73"/>
        <w:gridCol w:w="773"/>
        <w:gridCol w:w="7933"/>
        <w:gridCol w:w="1373"/>
        <w:gridCol w:w="753"/>
        <w:gridCol w:w="4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оң жақ жағалауындағы N 38 көшедегі жапсарлас үй-жайлары, паркингі бар көп пәтерлі тұрғын үй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қаулының 32-1-қосымшасында: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бюджеттерге, Астана және Алматы қалаларының бюджеттеріне әлеуметтік жұмыс орындары және жастар практикасы бағдарламасын кеңейтуге берілетін ағымдағы нысаналы трансферттердің сомасын бөлу"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"жастар практикасы бағдарламасын кеңейтуге"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"3 100 000" деген сандар "3 554 269"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"110 136" деген сандар "111 032"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"144 148" деген сандар "126 180"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"103 657" деген сандар "108 348"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"649 477" деген сандар "1 116 127"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орындарын құруға"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"5 500 000" деген сандар "5 045 731"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"225 093" деген сандар "224 197"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"252 377" деген сандар "270 345"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"168 251" деген сандар "163 560"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"1 091 361" деген сандар "624 711"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1-тармақтың 2009 жылғы 14 сәуірден бастап қолданысқа енгізілетін 2) тармақшасын қоспағанда,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