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2725d8" w14:textId="72725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2003 жылғы 30 қаңтардағы N 106 қаулысына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2009 жылғы 28 қазандағы N 1695 Қаулысы. Күші жойылды - Қазақстан Республикасы Үкіметінің 2010 жылғы 18 қазандағы N 1070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 Күші жойылды - ҚР Үкіметінің 2010.10.18 </w:t>
      </w:r>
      <w:r>
        <w:rPr>
          <w:rFonts w:ascii="Times New Roman"/>
          <w:b w:val="false"/>
          <w:i w:val="false"/>
          <w:color w:val="ff0000"/>
          <w:sz w:val="28"/>
        </w:rPr>
        <w:t>N 1070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күнтізбелік он күн өткен соң қолданысқа енгізіледі) Қаулысымен.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"Азаматтық авиация саласындағы кейбір нормативтік құқықтық кесімдерді бекіту туралы" Қазақстан Республикасы Үкіметінің 2003 жылғы 30 қаңтардағы N 106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2003 ж., N 4, 53-құжат) мынадай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Азаматтық әуе кемелерін пайдаланушыларды және олар көрсететін қызметтерді сертификаттау ережесі: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7-1-тармақпен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"7-1. Аса маңызды ұшуларды жүзеге асыратын (коммерциялық тасымалдарды орындау құқығынсыз) және сертификаттық талаптарға сәйкес келетін қазақстандық авиакомпанияларға коммерциялық тасымалдарды орындау құқығынсыз Пайдаланушының сертификаты (1-1-қосымша) берілуі мүмкін.";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осы қаулының қосымшасына сәйкес 1-1-қосымшамен толықтырылсын.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алғаш рет ресми жарияланған күнінен бастап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 К. Мәсімов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2009 жылғы 28 қазандағы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1695 қаулысына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   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2003 жылғы 30 қаңтардағы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106 қаулысымен бекітілген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Азаматтық әуе кемелерін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пайдаланушыларды және олар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көрсететін қызметтерді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сертификаттау ережесіне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1-1-қосымша     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--Елтаңба--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Уәкілетті орган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Пайдаланушының сертификаты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коммерциялық тасымалдарды орындау құқығынсыз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Осымен пайдаланушы - 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(пайдаланушының атауы)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 Үкіметінің ________________ N ____ қаулысымен бекітілген Азаматтық әуе кемелерін пайдаланушыларды және олар көрсететін қызметтерді сертификаттау ережесінің талаптарын қанағаттандыратындығын және Қазақстан Республикасының азаматтық авиация қызметін регламенттейтін нормативтік құқықтық актілерінің талаптарын қанағаттандыратындығын куәландырады.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Пайдаланушы - _________________________________________________ Қазақстан Республикасының заңнамасына, Халықаралық азаматтық авиация туралы конвенцияның (Чикаго қ., 1944 ж.) қосымшаларына, сондай-ақ қоса беріліп отырған Пайдалану жөніндегі арнайы ережелерде қамтылған пайдалану талаптары мен шектеулерге сәйкес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(авиациялық қызметтердің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 жүзеге асыруға қабілетті.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түрлері, халықаралық ұшулар және т.б.)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Осы Сертификат табыстауға жатпайды және ол кері қайтарып алынғанға немесе оның қолданылуы тоқтатыла тұрғанға дейін күшінде болады.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Инспекциялық бақылауды ________________________ жүзеге асырады.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(уәкілетті органның атауы)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МО                                   Уәкілетті органның 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_________  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(қолы)     (Т.А.Ә.)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Күшіне енген күні: ____ ж. "__"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Қолданылу мерзімі: ____ ж. "__" ___________ дейін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