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0797" w14:textId="dc30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және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29 қазандағы N 1707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Үкіметінің кейбір шешімдеріне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N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Күші жойылды - ҚР Үкіметінің 2010.06.23 </w:t>
      </w:r>
      <w:r>
        <w:rPr>
          <w:rFonts w:ascii="Times New Roman"/>
          <w:b w:val="false"/>
          <w:i w:val="false"/>
          <w:color w:val="000000"/>
          <w:sz w:val="28"/>
        </w:rPr>
        <w:t>N 632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Күші жойылды - ҚР Үкіметінің 09.04.2014 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29.12.2016 </w:t>
      </w:r>
      <w:r>
        <w:rPr>
          <w:rFonts w:ascii="Times New Roman"/>
          <w:b w:val="false"/>
          <w:i w:val="false"/>
          <w:color w:val="ff0000"/>
          <w:sz w:val="28"/>
        </w:rPr>
        <w:t>N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Осы қаулының қосымшасына сәйкес Қазақстан Республикасы Үкіметінің кейбір шешімдерінің күші жойылды деп танылсын.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"Азаматтық заңнаманы жетілдіру мәселелері жөніндегі ведомствоаралық комиссия құру туралы" Қазақстан Республикасы Үкіметінің 2004 жылғы 3 тамыздағы N 828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29, 385-құжат).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2004 жылғы 3 тамыздағы N 828 қаулысына өзгерістер енгізу туралы" Қазақстан Республикасы Үкіметінің 2005 жылғы 2 ақпандағы N 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"Қазақстан Республикасы Үкіметінің кейбір шешімдеріне өзгерістер енгізу туралы" Қазақстан Республикасы Үкіметінің 2005 жылғы 23 мамырдағы N 493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21, 259-құжат).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"Әкімшілік заңнаманы жетілдіру мәселелері жөніндегі ведомствоаралық комиссия құру туралы" Қазақстан Республикасы Үкіметінің 2005 жылғы 21 шілдедегі N 758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ж.,N 31,401-құжат).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Үкіметінің 2004 жылғы 3 тамыздағы N 828 қаулысына өзгерістер енгізу туралы" Қазақстан Республикасы Үкіметінің 2005 жылғы 25 қарашадағы N 1165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кейбір шешімдеріне өзгерістер мен толықтырулар енгізу туралы" Қазақстан Республикасы Үкіметінің 2006 жылғы 15 наурыздағы N 172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9, 84-құжат).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 Үкіметінің кейбір шешімдеріне өзгерістер енгізу туралы" Қазақстан Республикасы Үкіметінің 2006 жылғы 7 қыркүйектегі N 846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2006 ж., N 34, 363-құжат).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"Қазақстан Республикасы Үкіметінің кейбір шешімдеріне өзгерістер мен толықтырулар енгізу туралы" Қазақстан Республикасы Үкіметінің 2007 жылғы 20 наурыздағы N 217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9, 105-құжат).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"Қазақстан Республикасы Үкіметінің кейбір шешімдеріне өзгерістер енгізу туралы" Қазақстан Республикасы Үкіметінің 2007 жылғы 5 қазандағы N 905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2007 ж., N 37, 419-құжат).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"Қазақстан Республикасы Үкіметінің кейбір шешімдеріне өзгерістер енгізу туралы" Қазақстан Республикасы Үкіметінің 2008 жылғы 7 сәуірдегі N 323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2008 ж., N 19, 172-құжат).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"Қазақстан Республикасы Үкіметінің кейбір шешімдеріне өзгерістер енгізу туралы" Қазақстан Республикасы Үкіметінің 2008 жылғы 16 маусымдағы N 587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30, 302-құжат).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"Қазақстан Республикасы Үкіметінің кейбір шешімдеріне өзгерістер енгізу туралы" Қазақстан Республикасы Үкіметінің 2008 жылғы 24 желтоқсандағы N 1248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"Қазақстан Республикасы Үкіметінің кейбір шешімдеріне өзгерістер енгізу туралы" Қазақстан Республикасы Үкіметінің 2009 жылғы 15 мамырдағы N 728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2009 ж., N 26, 228-құжат).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