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a488" w14:textId="860a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17 тамыздағы N 863 және 2006 жылғы 31 қазандағы N 1036 қаулыларына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қазандағы N 1728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28.09.2015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28.09.2015 </w:t>
      </w:r>
      <w:r>
        <w:rPr>
          <w:rFonts w:ascii="Times New Roman"/>
          <w:b w:val="false"/>
          <w:i w:val="false"/>
          <w:color w:val="00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29.12.2015 </w:t>
      </w:r>
      <w:r>
        <w:rPr>
          <w:rFonts w:ascii="Times New Roman"/>
          <w:b w:val="false"/>
          <w:i w:val="false"/>
          <w:color w:val="00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