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43b8" w14:textId="e3f4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келісімді және 2008 жылғы 5 қыркүйекте Мәскеу қаласында жасалған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келісімнің мәтінін түзету туралы хаттаманы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 қарашадағы N 1735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келісімді және 2008 жылғы 5 қыркүйекте Мәскеу қаласында жасалған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келісімнің мәтінін түзету туралы хаттаманы бекіту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келісімді және 2008 жылғы 5 қыркүйекте Мәскеу қаласында жасалған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келісімнің мәтінін түзету туралы хаттаманы бекіту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15-бабына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2008 жылғы 5 қыркүйекте Мәскеу қаласында қол қойылған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 және 2008 жылы 17 желтоқсанда қол қойылған 2008 жылғы 5 қыркүйекте Мәскеу қаласында жасалған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келісімнің мәтінін түзету туралы хаттама бекітілсін.</w:t>
      </w:r>
      <w:r>
        <w:br/>
      </w:r>
      <w:r>
        <w:rPr>
          <w:rFonts w:ascii="Times New Roman"/>
          <w:b w:val="false"/>
          <w:i w:val="false"/>
          <w:color w:val="000000"/>
          <w:sz w:val="28"/>
        </w:rPr>
        <w:t>
      2. Қазақстан Республикасының Үкіметі бір ай мерзімде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келісімнің 3-бабынан туындайтын шараларды қабылдасын.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rPr>
          <w:rFonts w:ascii="Times New Roman"/>
          <w:b/>
          <w:i w:val="false"/>
          <w:color w:val="000000"/>
        </w:rPr>
        <w:t xml:space="preserve">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r>
        <w:br/>
      </w:r>
      <w:r>
        <w:rPr>
          <w:rFonts w:ascii="Times New Roman"/>
          <w:b w:val="false"/>
          <w:i w:val="false"/>
          <w:color w:val="000000"/>
          <w:sz w:val="28"/>
        </w:rPr>
        <w:t>
      Ұжымдық қауіпсіздік туралы шарт ұйымының (бұдан әрі - Ұйым) мақсаттары мен принциптерін басшылыққа ала отырып,</w:t>
      </w:r>
      <w:r>
        <w:br/>
      </w:r>
      <w:r>
        <w:rPr>
          <w:rFonts w:ascii="Times New Roman"/>
          <w:b w:val="false"/>
          <w:i w:val="false"/>
          <w:color w:val="000000"/>
          <w:sz w:val="28"/>
        </w:rPr>
        <w:t>
      құқық қорғау, өртке қарсы, авариялық-құтқару органдары мен арнайы қызметтер үшін кадрлар даярлау саласын қыр көрсетулер мен қауіпсіздікке төнетін қатерлерге қарсы іс-қимыл жасау, сондай-ақ олардың арасында одақтастық қарым-қатынастарды дамыту саласында Тараптардың тиімді өзара іс-қимылын қамтамасыз етудің аса маңызды факторларының бірі деп есептей отырып,</w:t>
      </w:r>
      <w:r>
        <w:br/>
      </w:r>
      <w:r>
        <w:rPr>
          <w:rFonts w:ascii="Times New Roman"/>
          <w:b w:val="false"/>
          <w:i w:val="false"/>
          <w:color w:val="000000"/>
          <w:sz w:val="28"/>
        </w:rPr>
        <w:t>
      Тараптардың құқық қорғау, өртке қарсы, авариялық-құтқару органдары мен арнайы қызметтері үшін кадрлар даярлаудың ұжымдық қауіпсіздік жүйесінің көп жақты күштері алдында тұрған талаптарға жауап беретін деңгейге жетуін қамтамасыз етуге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Келісімде пайдаланылатын төменде келтірілген терминдер мыналарды білдіреді:</w:t>
      </w:r>
      <w:r>
        <w:br/>
      </w:r>
      <w:r>
        <w:rPr>
          <w:rFonts w:ascii="Times New Roman"/>
          <w:b w:val="false"/>
          <w:i w:val="false"/>
          <w:color w:val="000000"/>
          <w:sz w:val="28"/>
        </w:rPr>
        <w:t>
      "оқу орындары" - Тараптардың құқық қорғау, өртке қарсы, авариялық-құтқару органдары мен арнайы қызметтері үшін кадрлар даярлау жүзеге асырылатын жоғары, орта және қосымша кәсіптік, оның ішінде жоғары оқу орнынан кейінгі білім беретін білім беру мекемелері;</w:t>
      </w:r>
      <w:r>
        <w:br/>
      </w:r>
      <w:r>
        <w:rPr>
          <w:rFonts w:ascii="Times New Roman"/>
          <w:b w:val="false"/>
          <w:i w:val="false"/>
          <w:color w:val="000000"/>
          <w:sz w:val="28"/>
        </w:rPr>
        <w:t>
      "кадрлар даярлау" - жоғары және орта кәсіптік білім беру бағдарламалары бойынша мамандар даярлау, қосымша кәсіптік білім беру бағдарламалары бойынша мамандарды қайта даярлау және олардың біліктілігін арттыру, сондай-ақ жоғары оку орнынан кейінгі кәсіптік білім беру бағдарламалары бойынша ғалым және ғалым-педагог кадрларды даярлау;</w:t>
      </w:r>
      <w:r>
        <w:br/>
      </w:r>
      <w:r>
        <w:rPr>
          <w:rFonts w:ascii="Times New Roman"/>
          <w:b w:val="false"/>
          <w:i w:val="false"/>
          <w:color w:val="000000"/>
          <w:sz w:val="28"/>
        </w:rPr>
        <w:t>
      "құқық қорғау, өртке қарсы, авариялық-құтқару органдары мен арнайы қызметтер" - Ұйымға мүше мемлекеттердің негізгі (арнайы) функциялары заңдылықты, мемлекеттік (ұлттық) қауіпсіздікті, құқық тәртібін, қылмысқа, оның ішінде есірткінің заңсыз айналымы мен басқа да құқық бұзушылықтарға қарсы күресті қамтамасыз ету, сондай-ақ барлау, қарсы барлау қызметін және өзге арнайы функцияларды жүзеге асыру болып табылатын арнайы уәкілетті органдары;</w:t>
      </w:r>
      <w:r>
        <w:br/>
      </w:r>
      <w:r>
        <w:rPr>
          <w:rFonts w:ascii="Times New Roman"/>
          <w:b w:val="false"/>
          <w:i w:val="false"/>
          <w:color w:val="000000"/>
          <w:sz w:val="28"/>
        </w:rPr>
        <w:t>
      "жіберуші Тарап" - құқық қорғау, өртке қарсы, авариялық-құтқару органдары мен арнайы қызметтердің қызметкерлерін даярлау үшін басқа Тараптардың оқу орындарына жіберетін Тарап;</w:t>
      </w:r>
      <w:r>
        <w:br/>
      </w:r>
      <w:r>
        <w:rPr>
          <w:rFonts w:ascii="Times New Roman"/>
          <w:b w:val="false"/>
          <w:i w:val="false"/>
          <w:color w:val="000000"/>
          <w:sz w:val="28"/>
        </w:rPr>
        <w:t>
      "қабылдаушы Тарап" - басқа Тараптардың құқық қорғау, өртке қарсы, авариялық-құтқару органдары мен арнайы қызметтерінің қызметкерлерін даярлау үшін оларды өзінің оқу орындарында қабылдайтын Тарап;</w:t>
      </w:r>
      <w:r>
        <w:br/>
      </w:r>
      <w:r>
        <w:rPr>
          <w:rFonts w:ascii="Times New Roman"/>
          <w:b w:val="false"/>
          <w:i w:val="false"/>
          <w:color w:val="000000"/>
          <w:sz w:val="28"/>
        </w:rPr>
        <w:t>
      "беруші Тарап" - басқа Тарапқа оқу-әдістемелік құралдарды, оқу әдебиеті мен оқу-материалдық база элементтерін беретін Тарап.</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 құқық қорғау, өртке қарсы, авариялық-құтқару органдары мен арнайы қызметтер, сондай-ақ олардың құрылымына кіретін әскерлер мен Ұйымға мүше мемлекеттердің әскери құралымдары үшін келісілген мамандықтар мен оқу бағдарламалары бойынша кадрлар даярлаудағы ынтымақтастық мақсатын көздейді.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 осы Келісімге сәйкес Тараптардың ұлттық заңнамасы мен олар қатысушылары болып табылатын халықаралық шарттар сақталған жағдайда өздерінің құқық қорғау, өртке қарсы, авариялық-құтқару органдары мен арнайы қызметтері арқылы ынтымақтастықты жүзеге асырады.</w:t>
      </w:r>
      <w:r>
        <w:br/>
      </w:r>
      <w:r>
        <w:rPr>
          <w:rFonts w:ascii="Times New Roman"/>
          <w:b w:val="false"/>
          <w:i w:val="false"/>
          <w:color w:val="000000"/>
          <w:sz w:val="28"/>
        </w:rPr>
        <w:t>
      Осы Келісімге сәйкес олар үшін кадрлар даярланатын құқық қорғау, өртке қарсы, авариялық-құтқару органдары мен арнайы қызметтердің тізбесін Тараптардың әрқайсысы осы Келісімнің күшіне енуі үшін қажетті мемлекетішілік рәсімдерді өзінің орындағаны туралы хабарламаны тапсыру кезінде депозитарийге береді.</w:t>
      </w:r>
      <w:r>
        <w:br/>
      </w:r>
      <w:r>
        <w:rPr>
          <w:rFonts w:ascii="Times New Roman"/>
          <w:b w:val="false"/>
          <w:i w:val="false"/>
          <w:color w:val="000000"/>
          <w:sz w:val="28"/>
        </w:rPr>
        <w:t>
      Құқық қорғау, өртке қарсы, авариялық-құтқару органдары мен арнайы қызметтер тізбесіндегі өзгерістер туралы Тараптардың әрқайсысы бір ай ішінде депозитарийге жазбаша хабарлайды.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Кадрлар даярлау құпиялылық режимін, таратылуы шектеулі қызметтік ақпарат пен қабылдаушы Тараптың құпия ақпаратының сақталуын қамтамасыз етуге байланысты шектеулер ескеріле отырып, Тараптардың құқық қорғау, өртке қарсы, авариялық-құтқару органдарымен және арнайы қызметтерімен жасалатын келісім-шарттардың, сондай-ақ 2004 жылғы 18 шілдедегі Ұжымдық қауіпсіздік туралы шарт ұйымы шеңберінде құпия ақпараттың сақталуын өзара қамтамасыз ету туралы келісімнің негізінде:</w:t>
      </w:r>
      <w:r>
        <w:br/>
      </w:r>
      <w:r>
        <w:rPr>
          <w:rFonts w:ascii="Times New Roman"/>
          <w:b w:val="false"/>
          <w:i w:val="false"/>
          <w:color w:val="000000"/>
          <w:sz w:val="28"/>
        </w:rPr>
        <w:t>
      а) оқу орындарының арнайы факультеттерінде (курстарында, топтарында) бөлек;</w:t>
      </w:r>
      <w:r>
        <w:br/>
      </w:r>
      <w:r>
        <w:rPr>
          <w:rFonts w:ascii="Times New Roman"/>
          <w:b w:val="false"/>
          <w:i w:val="false"/>
          <w:color w:val="000000"/>
          <w:sz w:val="28"/>
        </w:rPr>
        <w:t>
      б) қабылдаушы Тараптың құқық қорғау, өртке қарсы, авариялық-құтқару органдары мен арнайы қызметтерінің қызметкерлерімен бірге жүзеге асырылады.</w:t>
      </w:r>
      <w:r>
        <w:br/>
      </w:r>
      <w:r>
        <w:rPr>
          <w:rFonts w:ascii="Times New Roman"/>
          <w:b w:val="false"/>
          <w:i w:val="false"/>
          <w:color w:val="000000"/>
          <w:sz w:val="28"/>
        </w:rPr>
        <w:t>
      Кадрларды бірге және бөлек даярлауды ұйымдастыруды қабылдаушы Тарап айқындайды.</w:t>
      </w:r>
      <w:r>
        <w:br/>
      </w:r>
      <w:r>
        <w:rPr>
          <w:rFonts w:ascii="Times New Roman"/>
          <w:b w:val="false"/>
          <w:i w:val="false"/>
          <w:color w:val="000000"/>
          <w:sz w:val="28"/>
        </w:rPr>
        <w:t>
      Кадрлар даярлау және оқу процесін әдіснамалық қамтамасыз ету орыс тілінде жүзеге асырылады.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Кадрлар даярлау:</w:t>
      </w:r>
      <w:r>
        <w:br/>
      </w:r>
      <w:r>
        <w:rPr>
          <w:rFonts w:ascii="Times New Roman"/>
          <w:b w:val="false"/>
          <w:i w:val="false"/>
          <w:color w:val="000000"/>
          <w:sz w:val="28"/>
        </w:rPr>
        <w:t>
      - жіберуші Тараптың қаражаты есебінен ақылы негізде;</w:t>
      </w:r>
      <w:r>
        <w:br/>
      </w:r>
      <w:r>
        <w:rPr>
          <w:rFonts w:ascii="Times New Roman"/>
          <w:b w:val="false"/>
          <w:i w:val="false"/>
          <w:color w:val="000000"/>
          <w:sz w:val="28"/>
        </w:rPr>
        <w:t>
      - қабылдаушы Тарап белгілеген квоталар бойынша жеңілдікті немесе өтеусіз негізде жүзеге асырылады.</w:t>
      </w:r>
      <w:r>
        <w:br/>
      </w:r>
      <w:r>
        <w:rPr>
          <w:rFonts w:ascii="Times New Roman"/>
          <w:b w:val="false"/>
          <w:i w:val="false"/>
          <w:color w:val="000000"/>
          <w:sz w:val="28"/>
        </w:rPr>
        <w:t>
      Жеңілдікті негізде даярлау кезінде қабылдаушы Тарап оқытуға арналған шығыстарды, жіберуші Тарап тұруға және тамақтануға ақы төлеуді қоса алғанда, жүріп тұру шығыстарын көтереді.</w:t>
      </w:r>
      <w:r>
        <w:br/>
      </w:r>
      <w:r>
        <w:rPr>
          <w:rFonts w:ascii="Times New Roman"/>
          <w:b w:val="false"/>
          <w:i w:val="false"/>
          <w:color w:val="000000"/>
          <w:sz w:val="28"/>
        </w:rPr>
        <w:t>
      Өтеусіз негізде даярлау кезінде тұруға және тамақтануға ақы төлеуді қоса алғанда, оқытуға және жүріп тұруға жұмсалатын шығыстарды қабылдаушы Тарап көтереді.</w:t>
      </w:r>
      <w:r>
        <w:br/>
      </w:r>
      <w:r>
        <w:rPr>
          <w:rFonts w:ascii="Times New Roman"/>
          <w:b w:val="false"/>
          <w:i w:val="false"/>
          <w:color w:val="000000"/>
          <w:sz w:val="28"/>
        </w:rPr>
        <w:t>
      Кадрлар даярлауды қаржылық және басқа қамтамасыз ету түрлері келісім-шарттар негізінде жүзеге асырылады.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Жіберуші Тарап оқытуға өтінімдерді қабылдаушы Тарапқа оқыту басталатын жылдың 15 қаңтарына дейін ұсынады.</w:t>
      </w:r>
      <w:r>
        <w:br/>
      </w:r>
      <w:r>
        <w:rPr>
          <w:rFonts w:ascii="Times New Roman"/>
          <w:b w:val="false"/>
          <w:i w:val="false"/>
          <w:color w:val="000000"/>
          <w:sz w:val="28"/>
        </w:rPr>
        <w:t>
      Қабылдаушы Тарап оқыту басталатын жылдың 15 мамырына дейін жіберуші Тарапты оқу орындарын, мамандықтарды, оқу бағдарламалары мен әрбір мамандық, оқу бағдарламасы бойынша берілетін орындардың санын көрсете отырып, құқық қорғау, өртке қарсы, авариялық-құтқару органдары мен арнайы қызметтер қызметкерлерінің, оның ішінде жеңілдікті және өтеусіз даярлық квоталары бойынша оқуға қабылданатындарының саны туралы хабардар етеді.</w:t>
      </w:r>
      <w:r>
        <w:br/>
      </w:r>
      <w:r>
        <w:rPr>
          <w:rFonts w:ascii="Times New Roman"/>
          <w:b w:val="false"/>
          <w:i w:val="false"/>
          <w:color w:val="000000"/>
          <w:sz w:val="28"/>
        </w:rPr>
        <w:t>
      Қабылдаушы Тараптың құқық қорғау, өртке қарсы, авариялық-құтқару органдары мен арнайы қызметтері оқуға кандидаттарды іріктеу жөніндегі ұсынымдарды (талаптарды) белгілейді.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Оқуға кандидаттарды іріктеуді және оларды медициналық куәландыруды қабылдаушы Тараптың оқу орындарына қабылдау шарттары мен ұсынымдарын ескере отырып, жіберуші Тарап жүргізеді.</w:t>
      </w:r>
      <w:r>
        <w:br/>
      </w:r>
      <w:r>
        <w:rPr>
          <w:rFonts w:ascii="Times New Roman"/>
          <w:b w:val="false"/>
          <w:i w:val="false"/>
          <w:color w:val="000000"/>
          <w:sz w:val="28"/>
        </w:rPr>
        <w:t>
      Оқуға кандидаттар қажет болған жағдайда қабылдаушы Тарап өкілдерінің қатысуымен жіберуші Тараптың аумағында қабылданатын қабылдау сынақтарының нәтижелері бойынша оқу орындарына қабылдаушы Тараптың құқық қорғау, өртке қарсы, авариялық-құтқару органдары мен арнайы қызметтерінің қызметкерлерімен бірге қабылданады. Бұл ретте қабылдаушы Тарап өкілдерін іссапарға жіберуге байланысты барлық шығыстар жіберуші Тараптың есебіне жатқызылады.</w:t>
      </w:r>
      <w:r>
        <w:br/>
      </w:r>
      <w:r>
        <w:rPr>
          <w:rFonts w:ascii="Times New Roman"/>
          <w:b w:val="false"/>
          <w:i w:val="false"/>
          <w:color w:val="000000"/>
          <w:sz w:val="28"/>
        </w:rPr>
        <w:t>
      Қабылдаушы Тараптың оқытуға қоятын талаптарына жауап бермейтін кандидаттар Тараптардың келісімі бойынша қабылдаушы Тараптың құқық қорғау, өртке қарсы, авариялық-құтқару органдары мен арнайы қызметтері органдарының қызметкерлерімен бірге арнайы факультеттерге (бөлімшелерге, топтарға) оқуға жіберілуі мүмкін.</w:t>
      </w:r>
      <w:r>
        <w:br/>
      </w:r>
      <w:r>
        <w:rPr>
          <w:rFonts w:ascii="Times New Roman"/>
          <w:b w:val="false"/>
          <w:i w:val="false"/>
          <w:color w:val="000000"/>
          <w:sz w:val="28"/>
        </w:rPr>
        <w:t>
      Арнайы факультеттерде (бөлімшелерде, топтарда) оқу тәртібі келісім-шарттарда айқындалады.</w:t>
      </w:r>
      <w:r>
        <w:br/>
      </w:r>
      <w:r>
        <w:rPr>
          <w:rFonts w:ascii="Times New Roman"/>
          <w:b w:val="false"/>
          <w:i w:val="false"/>
          <w:color w:val="000000"/>
          <w:sz w:val="28"/>
        </w:rPr>
        <w:t>
      Қабылдаушы Тарап өткізетін медициналық тексеру мен тестілеу нәтижелері бойынша нақты мамандық, оқу бағдарламасы бойынша оқуға жарамсыз деп танылған кандидаттар Тараптардың келісімі бойынша басқа оқу орындарына, басқа мамандықтарға жіберілуі немесе жіберуші Тараптың қарамағына қызметке жіберілуі мүмкін.</w:t>
      </w:r>
      <w:r>
        <w:br/>
      </w:r>
      <w:r>
        <w:rPr>
          <w:rFonts w:ascii="Times New Roman"/>
          <w:b w:val="false"/>
          <w:i w:val="false"/>
          <w:color w:val="000000"/>
          <w:sz w:val="28"/>
        </w:rPr>
        <w:t>
      Қажет болған жағдайда Тараптардың келісімі бойынша жіберуші Тараптың құқық қорғау, өртке қарсы, авариялық-құтқару органдары мен арнайы қызметтерінің қызметкерлері үшін орыс тілін және жалпы білім беру пәндерін қосымша зерделеу үшін дайындық курстары ұйымдастырылуы мүмкін.</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 күшіне енгенге дейін оқуға түскен құқық қорғау, өртке қарсы, авариялық-құтқару органдары мен арнайы қызметтердің қызметкерлеріне бұрын жасалған келісім-шарттардың талаптарында Тараптардың оқу орындарында оқуды жалғастыру және аяқтау құқығы беріледі.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 қабылдаушы Тараптың оқу орындарын бітіргені, сондай-ақ ғылыми дәрежелер мен атақтар берілгені туралы құжаттардың баламалылығын өзара негізде мойындайды.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 құқық қорғау, өртке қарсы, авариялық-құтқару органдары мен арнайы қызметтердің кадрларын даярлау жөніндегі ұлттық оқу орындарын дамытуда өзара көмек көрсетеді.</w:t>
      </w:r>
      <w:r>
        <w:br/>
      </w:r>
      <w:r>
        <w:rPr>
          <w:rFonts w:ascii="Times New Roman"/>
          <w:b w:val="false"/>
          <w:i w:val="false"/>
          <w:color w:val="000000"/>
          <w:sz w:val="28"/>
        </w:rPr>
        <w:t>
      Осы мақсаттарда оқу-әдістемелік құралдарды, оқу әдебиетін және оқу-материалдық база элементтерін (макеттерді, стендтерді, тренажерларды және т.б.) беру беруші Тараптың ішкі тарифтері бойынша не қалдық құны бойынша ақылы негізде жүзеге асырылады.</w:t>
      </w:r>
      <w:r>
        <w:br/>
      </w:r>
      <w:r>
        <w:rPr>
          <w:rFonts w:ascii="Times New Roman"/>
          <w:b w:val="false"/>
          <w:i w:val="false"/>
          <w:color w:val="000000"/>
          <w:sz w:val="28"/>
        </w:rPr>
        <w:t>
      Беру тәртібі беруші Тараптың ұлттық заңнамасына сәйкес айқындалады.</w:t>
      </w:r>
      <w:r>
        <w:br/>
      </w:r>
      <w:r>
        <w:rPr>
          <w:rFonts w:ascii="Times New Roman"/>
          <w:b w:val="false"/>
          <w:i w:val="false"/>
          <w:color w:val="000000"/>
          <w:sz w:val="28"/>
        </w:rPr>
        <w:t>
      Оқыту мақсаттарына қол жеткізу үшін Тараптар қажет болған жағдайда ғылыми, оқу, ақпараттық, анықтамалық және өзге де материалдарды бірлесе дайындауды және шығаруды жүзеге асырады.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Бір Тараптың мамандарын екінші Тараптың оқу орындарында сабақ беру үшін жіберу келісім-шарттар негізінде жүзеге асырылады.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Құқық қорғау, өртке қарсы, авариялық-құтқару органдары мен арнайы қызметтердің кадрларын даярлаудың осы Келісімде көзделмеген ерекшеліктеріне байланысты мәселелер келісім-шарттарда айтылады.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Тараптардың осы Келісім бойынша міндеттемелері олар қатысушылары болып табылатын басқа халықаралық шарттар бойынша Тараптардың міндеттемелерін қозғамайды.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 олар жеке хаттамалармен ресімделеді және оның ажырамас бөліктер болып табылады.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даулар мен келіспеушіліктер мүдделі Тараптар арасындағы консультациялар мен келіссөздер жолымен шешіледі.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төртінші жазбаша хабарламаны депозитарий алған күннен бастап күшіне енеді.</w:t>
      </w:r>
      <w:r>
        <w:br/>
      </w:r>
      <w:r>
        <w:rPr>
          <w:rFonts w:ascii="Times New Roman"/>
          <w:b w:val="false"/>
          <w:i w:val="false"/>
          <w:color w:val="000000"/>
          <w:sz w:val="28"/>
        </w:rPr>
        <w:t>
      Қажетті мемлекетішілік рәсімдерді кешірек орындаған Тараптар үшін осы Келісім депозитарийге тиісті жазбаша хабарлама тапсырылған күнінен бастап күшіне енеді.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Әрбір Тарап шығу күніне дейін алты айдан кешіктірмей осы Келісім қолданылған уақытқа туындаған қаржылық және өзге де міндеттемелерді реттей отырып, депозитарийге жазбаша хабарлама жіберу арқылы осы Келісімнен шыға алады.</w:t>
      </w:r>
    </w:p>
    <w:p>
      <w:pPr>
        <w:spacing w:after="0"/>
        <w:ind w:left="0"/>
        <w:jc w:val="both"/>
      </w:pPr>
      <w:r>
        <w:rPr>
          <w:rFonts w:ascii="Times New Roman"/>
          <w:b w:val="false"/>
          <w:i w:val="false"/>
          <w:color w:val="000000"/>
          <w:sz w:val="28"/>
        </w:rPr>
        <w:t>      Мәскеу қаласында 2008 жылғы 5 қыркүйекте орыс тілінде бір түпнұсқа данада жасалды. Осы Келісімнің түпнұсқа данасы осы Келісімге қол қойған әрбір Тарапқа оның куәландырылған көшірмесін жіберетін Ұйымның Хатшылығында сақталады.</w:t>
      </w:r>
    </w:p>
    <w:p>
      <w:pPr>
        <w:spacing w:after="0"/>
        <w:ind w:left="0"/>
        <w:jc w:val="both"/>
      </w:pPr>
      <w:r>
        <w:rPr>
          <w:rFonts w:ascii="Times New Roman"/>
          <w:b w:val="false"/>
          <w:i/>
          <w:color w:val="000000"/>
          <w:sz w:val="28"/>
        </w:rPr>
        <w:t>      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w:t>
      </w:r>
    </w:p>
    <w:p>
      <w:pPr>
        <w:spacing w:after="0"/>
        <w:ind w:left="0"/>
        <w:jc w:val="left"/>
      </w:pPr>
      <w:r>
        <w:rPr>
          <w:rFonts w:ascii="Times New Roman"/>
          <w:b/>
          <w:i w:val="false"/>
          <w:color w:val="000000"/>
        </w:rPr>
        <w:t xml:space="preserve">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келісімге Өзбекстан Республикасының ескертуі</w:t>
      </w:r>
    </w:p>
    <w:p>
      <w:pPr>
        <w:spacing w:after="0"/>
        <w:ind w:left="0"/>
        <w:jc w:val="both"/>
      </w:pPr>
      <w:r>
        <w:rPr>
          <w:rFonts w:ascii="Times New Roman"/>
          <w:b w:val="false"/>
          <w:i w:val="false"/>
          <w:color w:val="000000"/>
          <w:sz w:val="28"/>
        </w:rPr>
        <w:t>      Өзбекстан Республикасы құқық қорғау, өртке қарсы, авариялық-құтқару органдары мен арнайы қызметтер, сондай-ақ олардың құрылымдарына кіретін әскерлер мен әскери құралымдар үшін кадрлар даярлауды екі жақты негізде жүзеге асырады.</w:t>
      </w:r>
    </w:p>
    <w:p>
      <w:pPr>
        <w:spacing w:after="0"/>
        <w:ind w:left="0"/>
        <w:jc w:val="both"/>
      </w:pPr>
      <w:r>
        <w:rPr>
          <w:rFonts w:ascii="Times New Roman"/>
          <w:b w:val="false"/>
          <w:i/>
          <w:color w:val="000000"/>
          <w:sz w:val="28"/>
        </w:rPr>
        <w:t>      Өзбекстан Республикасының</w:t>
      </w:r>
      <w:r>
        <w:br/>
      </w:r>
      <w:r>
        <w:rPr>
          <w:rFonts w:ascii="Times New Roman"/>
          <w:b w:val="false"/>
          <w:i w:val="false"/>
          <w:color w:val="000000"/>
          <w:sz w:val="28"/>
        </w:rPr>
        <w:t>
</w:t>
      </w:r>
      <w:r>
        <w:rPr>
          <w:rFonts w:ascii="Times New Roman"/>
          <w:b w:val="false"/>
          <w:i/>
          <w:color w:val="000000"/>
          <w:sz w:val="28"/>
        </w:rPr>
        <w:t>      Президенті                                          И. Каримов</w:t>
      </w:r>
    </w:p>
    <w:p>
      <w:pPr>
        <w:spacing w:after="0"/>
        <w:ind w:left="0"/>
        <w:jc w:val="left"/>
      </w:pPr>
      <w:r>
        <w:rPr>
          <w:rFonts w:ascii="Times New Roman"/>
          <w:b/>
          <w:i w:val="false"/>
          <w:color w:val="000000"/>
        </w:rPr>
        <w:t xml:space="preserve"> 2008 жылғы 5 қыркүйекте Мәскеу қаласында жасалған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келісімнің мәтінін түзету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Ұжымдық қауіпсіздік туралы шарт ұйымының Бас хатшысы,</w:t>
      </w:r>
      <w:r>
        <w:br/>
      </w:r>
      <w:r>
        <w:rPr>
          <w:rFonts w:ascii="Times New Roman"/>
          <w:b w:val="false"/>
          <w:i w:val="false"/>
          <w:color w:val="000000"/>
          <w:sz w:val="28"/>
        </w:rPr>
        <w:t>
      Ұйым шеңберінде жасалатын халықаралық шарттарға қатысты депозитарий ретінде әрекет ете отырып,</w:t>
      </w:r>
      <w:r>
        <w:br/>
      </w:r>
      <w:r>
        <w:rPr>
          <w:rFonts w:ascii="Times New Roman"/>
          <w:b w:val="false"/>
          <w:i w:val="false"/>
          <w:color w:val="000000"/>
          <w:sz w:val="28"/>
        </w:rPr>
        <w:t>
      Ұжымдық қауіпсіздік туралы шарт ұйымы Жарғысының 18-бабының негізінде,</w:t>
      </w:r>
      <w:r>
        <w:br/>
      </w:r>
      <w:r>
        <w:rPr>
          <w:rFonts w:ascii="Times New Roman"/>
          <w:b w:val="false"/>
          <w:i w:val="false"/>
          <w:color w:val="000000"/>
          <w:sz w:val="28"/>
        </w:rPr>
        <w:t>
      Халықаралық шарттар құқығы туралы Вена конвенциясының 79-бабына сәйкес,</w:t>
      </w:r>
      <w:r>
        <w:br/>
      </w:r>
      <w:r>
        <w:rPr>
          <w:rFonts w:ascii="Times New Roman"/>
          <w:b w:val="false"/>
          <w:i w:val="false"/>
          <w:color w:val="000000"/>
          <w:sz w:val="28"/>
        </w:rPr>
        <w:t>
      2008 жылғы 5 қыркүйекте Мәскеу қаласында жасалған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келісімнің (бұдан әрі - Келісім) мәтінінде түзетілуге тиіс техникалық қателердің анықталғанын назарға ала отырып,</w:t>
      </w:r>
      <w:r>
        <w:br/>
      </w:r>
      <w:r>
        <w:rPr>
          <w:rFonts w:ascii="Times New Roman"/>
          <w:b w:val="false"/>
          <w:i w:val="false"/>
          <w:color w:val="000000"/>
          <w:sz w:val="28"/>
        </w:rPr>
        <w:t>
      көрсетілген Келісімге қол қойған Ұйымға мүше мемлекеттердің келісімімен,</w:t>
      </w:r>
      <w:r>
        <w:br/>
      </w:r>
      <w:r>
        <w:rPr>
          <w:rFonts w:ascii="Times New Roman"/>
          <w:b w:val="false"/>
          <w:i w:val="false"/>
          <w:color w:val="000000"/>
          <w:sz w:val="28"/>
        </w:rPr>
        <w:t>
      Келісімнің мәтініне мынадай түзетулер енгізу туралы осы Хаттаманы жасады:</w:t>
      </w:r>
      <w:r>
        <w:br/>
      </w:r>
      <w:r>
        <w:rPr>
          <w:rFonts w:ascii="Times New Roman"/>
          <w:b w:val="false"/>
          <w:i w:val="false"/>
          <w:color w:val="000000"/>
          <w:sz w:val="28"/>
        </w:rPr>
        <w:t>
      орыс тіліндегі мәтіндегі 2-баптың бірінші абзацындағы "так же" деген сөздер "также" деген сөзбен ауыстырылсын;</w:t>
      </w:r>
      <w:r>
        <w:br/>
      </w:r>
      <w:r>
        <w:rPr>
          <w:rFonts w:ascii="Times New Roman"/>
          <w:b w:val="false"/>
          <w:i w:val="false"/>
          <w:color w:val="000000"/>
          <w:sz w:val="28"/>
        </w:rPr>
        <w:t>
      орыс тіліндегі мәтіндегі үшінші баптың үшінші абзацында "течении" деген сөз "течение" деген сөзбен ауыстырылсын.</w:t>
      </w:r>
      <w:r>
        <w:br/>
      </w:r>
      <w:r>
        <w:rPr>
          <w:rFonts w:ascii="Times New Roman"/>
          <w:b w:val="false"/>
          <w:i w:val="false"/>
          <w:color w:val="000000"/>
          <w:sz w:val="28"/>
        </w:rPr>
        <w:t>
      Көрсетілген түзетулер Келісімнің түпнұсқа данасының мәтініне енгізілді және оны өзім уәжделедім.</w:t>
      </w:r>
      <w:r>
        <w:br/>
      </w:r>
      <w:r>
        <w:rPr>
          <w:rFonts w:ascii="Times New Roman"/>
          <w:b w:val="false"/>
          <w:i w:val="false"/>
          <w:color w:val="000000"/>
          <w:sz w:val="28"/>
        </w:rPr>
        <w:t>
      Түзетілген мәтін қатесі бар ab initio мәтінін ауыстырады.</w:t>
      </w:r>
      <w:r>
        <w:br/>
      </w:r>
      <w:r>
        <w:rPr>
          <w:rFonts w:ascii="Times New Roman"/>
          <w:b w:val="false"/>
          <w:i w:val="false"/>
          <w:color w:val="000000"/>
          <w:sz w:val="28"/>
        </w:rPr>
        <w:t>
      2008 жылғы 17 желтоқсанда Мәскеу қаласында орыс тілінде бір түпнұсқа данада жасалды. Осы Хаттаманың түпнұсқа данасы депозитарийде сақталады, ол 2008 жылғы 5 қыркүйекте Мәскеу қаласында жасалған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дайындау туралы келісімге қатысушы әр мемлекетке оның расталған көшірмесін жолдайды.</w:t>
      </w:r>
    </w:p>
    <w:p>
      <w:pPr>
        <w:spacing w:after="0"/>
        <w:ind w:left="0"/>
        <w:jc w:val="both"/>
      </w:pPr>
      <w:r>
        <w:rPr>
          <w:rFonts w:ascii="Times New Roman"/>
          <w:b w:val="false"/>
          <w:i/>
          <w:color w:val="000000"/>
          <w:sz w:val="28"/>
        </w:rPr>
        <w:t>      ҰҚШҰ Бас хатшысы                                   Н. Бордюжа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