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ed41" w14:textId="33fe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отбасы
үлгісіндегі балалар ауылы және жасөспірімдер үйлері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 қарашадағы N 1738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отбасы үлгісіндегі балалар ауылы және жасөспірімдер үйлері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отбасы үлгісіндегі балалар ауылы және жасөспірімдер</w:t>
      </w:r>
      <w:r>
        <w:br/>
      </w:r>
      <w:r>
        <w:rPr>
          <w:rFonts w:ascii="Times New Roman"/>
          <w:b w:val="false"/>
          <w:i w:val="false"/>
          <w:color w:val="000000"/>
          <w:sz w:val="28"/>
        </w:rPr>
        <w:t>
</w:t>
      </w:r>
      <w:r>
        <w:rPr>
          <w:rFonts w:ascii="Times New Roman"/>
          <w:b/>
          <w:i w:val="false"/>
          <w:color w:val="000080"/>
          <w:sz w:val="28"/>
        </w:rPr>
        <w:t>үйлері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"Отбасы үлгісіндегі балалар ауылы және жасөспірімдер үйлері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N 21, 385-құжат; 2004 ж., N 23, 142-құжат; 2007 ж., N 20, 152-құжат;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бүкіл мәтін бойынша:</w:t>
      </w:r>
      <w:r>
        <w:br/>
      </w:r>
      <w:r>
        <w:rPr>
          <w:rFonts w:ascii="Times New Roman"/>
          <w:b w:val="false"/>
          <w:i w:val="false"/>
          <w:color w:val="000000"/>
          <w:sz w:val="28"/>
        </w:rPr>
        <w:t>
      мемлекеттік тілдегі мәтіні өзгеріссіз қалдырылсын;</w:t>
      </w:r>
      <w:r>
        <w:br/>
      </w:r>
      <w:r>
        <w:rPr>
          <w:rFonts w:ascii="Times New Roman"/>
          <w:b w:val="false"/>
          <w:i w:val="false"/>
          <w:color w:val="000000"/>
          <w:sz w:val="28"/>
        </w:rPr>
        <w:t>
      2) 13 және 17-баптардың 3-тармақтарында, 11, 14 және 22-баптардың 2-тармақтарында, 16-баптың 1-тармағында, 30-бапта:</w:t>
      </w:r>
      <w:r>
        <w:br/>
      </w:r>
      <w:r>
        <w:rPr>
          <w:rFonts w:ascii="Times New Roman"/>
          <w:b w:val="false"/>
          <w:i w:val="false"/>
          <w:color w:val="000000"/>
          <w:sz w:val="28"/>
        </w:rPr>
        <w:t>
      "білім беру мәселелері жөніндегі уәкілетті орган", "Білім беру мәселелері жөніндегі уәкілетті орган", "уәкілетті білім беру органы" деген сөздер "білім беру саласындағы уәкілетті орган", "Білім беру саласындағы уәкілетті орган" деген сөздермен ауыстырылсын;</w:t>
      </w:r>
      <w:r>
        <w:br/>
      </w:r>
      <w:r>
        <w:rPr>
          <w:rFonts w:ascii="Times New Roman"/>
          <w:b w:val="false"/>
          <w:i w:val="false"/>
          <w:color w:val="000000"/>
          <w:sz w:val="28"/>
        </w:rPr>
        <w:t>
      3) 3-бапта:</w:t>
      </w:r>
      <w:r>
        <w:br/>
      </w:r>
      <w:r>
        <w:rPr>
          <w:rFonts w:ascii="Times New Roman"/>
          <w:b w:val="false"/>
          <w:i w:val="false"/>
          <w:color w:val="000000"/>
          <w:sz w:val="28"/>
        </w:rPr>
        <w:t>
      1-тармақтағы "адамның" деген сөз "тұлғаның" деген сөзбен ауыстырылсын;</w:t>
      </w:r>
      <w:r>
        <w:br/>
      </w:r>
      <w:r>
        <w:rPr>
          <w:rFonts w:ascii="Times New Roman"/>
          <w:b w:val="false"/>
          <w:i w:val="false"/>
          <w:color w:val="000000"/>
          <w:sz w:val="28"/>
        </w:rPr>
        <w:t>
      2-тармақтың 2) тармақшасындағы "медициналық-психологиялық оңалуын және" деген сөздер алып тасталсын;</w:t>
      </w:r>
      <w:r>
        <w:br/>
      </w:r>
      <w:r>
        <w:rPr>
          <w:rFonts w:ascii="Times New Roman"/>
          <w:b w:val="false"/>
          <w:i w:val="false"/>
          <w:color w:val="000000"/>
          <w:sz w:val="28"/>
        </w:rPr>
        <w:t>
      4) 7-бапта:</w:t>
      </w:r>
      <w:r>
        <w:br/>
      </w:r>
      <w:r>
        <w:rPr>
          <w:rFonts w:ascii="Times New Roman"/>
          <w:b w:val="false"/>
          <w:i w:val="false"/>
          <w:color w:val="000000"/>
          <w:sz w:val="28"/>
        </w:rPr>
        <w:t>
      1-тармақтың екінші бөлігіндегі "прокурор және сот" деген сөздерден кейін ", сондай-ақ ішкі істер органдары және өз құзыреті шегінде өзге де мемлекеттік органдар" деген сөздермен толықтырылсын;</w:t>
      </w:r>
      <w:r>
        <w:br/>
      </w:r>
      <w:r>
        <w:rPr>
          <w:rFonts w:ascii="Times New Roman"/>
          <w:b w:val="false"/>
          <w:i w:val="false"/>
          <w:color w:val="000000"/>
          <w:sz w:val="28"/>
        </w:rPr>
        <w:t>
      3-тармақтағы "өзге де азаматтар" деген сөздер "адамдар" деген сөзбен ауыстырылсын;</w:t>
      </w:r>
      <w:r>
        <w:br/>
      </w:r>
      <w:r>
        <w:rPr>
          <w:rFonts w:ascii="Times New Roman"/>
          <w:b w:val="false"/>
          <w:i w:val="false"/>
          <w:color w:val="000000"/>
          <w:sz w:val="28"/>
        </w:rPr>
        <w:t>
      5) 8-баптың 1-тармағы "келісімді" деген сөзден кейін "баланың мүддесіне қайшы келетін жағдайларды қоспағанда, он жасқа толған тәрбиеленушінің пікірін ескере отырып," деген сөздермен толықтырылсын;</w:t>
      </w:r>
      <w:r>
        <w:br/>
      </w:r>
      <w:r>
        <w:rPr>
          <w:rFonts w:ascii="Times New Roman"/>
          <w:b w:val="false"/>
          <w:i w:val="false"/>
          <w:color w:val="000000"/>
          <w:sz w:val="28"/>
        </w:rPr>
        <w:t>
      6) 10-бап мынадай редакцияда жазылсын:</w:t>
      </w:r>
      <w:r>
        <w:br/>
      </w:r>
      <w:r>
        <w:rPr>
          <w:rFonts w:ascii="Times New Roman"/>
          <w:b w:val="false"/>
          <w:i w:val="false"/>
          <w:color w:val="000000"/>
          <w:sz w:val="28"/>
        </w:rPr>
        <w:t>
      "10-бап. Тәрбиеленушінің әлеуметтік төлемдерге құқығы</w:t>
      </w:r>
      <w:r>
        <w:br/>
      </w:r>
      <w:r>
        <w:rPr>
          <w:rFonts w:ascii="Times New Roman"/>
          <w:b w:val="false"/>
          <w:i w:val="false"/>
          <w:color w:val="000000"/>
          <w:sz w:val="28"/>
        </w:rPr>
        <w:t>
      1. Тәрбиеленушінің Қазақстан Республикасының заңнамасына сәйкес жәрдемақылар мен басқа да әлеуметтік төлемдерге, сондай-ақ ата-аналарынан алынатын өзіне тиесілі алименттерге құқығы бар.</w:t>
      </w:r>
      <w:r>
        <w:br/>
      </w:r>
      <w:r>
        <w:rPr>
          <w:rFonts w:ascii="Times New Roman"/>
          <w:b w:val="false"/>
          <w:i w:val="false"/>
          <w:color w:val="000000"/>
          <w:sz w:val="28"/>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ата-аналарынан өндіріп алынатын қаражат оған хабар беріле отырып, тәрбиеленушінің атына банктердегі жеке шоттарға аударылуға тиіс.</w:t>
      </w:r>
      <w:r>
        <w:br/>
      </w:r>
      <w:r>
        <w:rPr>
          <w:rFonts w:ascii="Times New Roman"/>
          <w:b w:val="false"/>
          <w:i w:val="false"/>
          <w:color w:val="000000"/>
          <w:sz w:val="28"/>
        </w:rPr>
        <w:t>
      Балалар ауылының әкімшілігі мен тәрбиеші-аналарының қорғаншы және қамқоршы органның алдын ала рұқсатынсыз алименттерден, жәрдемақылар мен басқа да әлеуметтік төлемдерден түскен қаражатты тәрбиеленушінің жеке банк шоттарынан алуға құқығы жоқ.";</w:t>
      </w:r>
      <w:r>
        <w:br/>
      </w:r>
      <w:r>
        <w:rPr>
          <w:rFonts w:ascii="Times New Roman"/>
          <w:b w:val="false"/>
          <w:i w:val="false"/>
          <w:color w:val="000000"/>
          <w:sz w:val="28"/>
        </w:rPr>
        <w:t>
      7) 12-баптың 3-тармағындағы "балалар үйлерінің" деген сөздерден кейін ", жетім балаларға және ата-анасының қамқорлығынсыз қалған балаларға арналған мектеп-интернаттардың" деген сөздермен толықтырылсын;</w:t>
      </w:r>
      <w:r>
        <w:br/>
      </w:r>
      <w:r>
        <w:rPr>
          <w:rFonts w:ascii="Times New Roman"/>
          <w:b w:val="false"/>
          <w:i w:val="false"/>
          <w:color w:val="000000"/>
          <w:sz w:val="28"/>
        </w:rPr>
        <w:t>
      8) 14-бапта:</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Техникалық және кәсіптік, орта білімнен кейінгі немесе жоғары білімі бар, өзінің туған не асырап алған кәмелетке толмаған балалары жоқ Қазақстан Республикасының азаматшалары:";</w:t>
      </w:r>
      <w:r>
        <w:br/>
      </w:r>
      <w:r>
        <w:rPr>
          <w:rFonts w:ascii="Times New Roman"/>
          <w:b w:val="false"/>
          <w:i w:val="false"/>
          <w:color w:val="000000"/>
          <w:sz w:val="28"/>
        </w:rPr>
        <w:t>
      6) тармақшадағы "тәрбиеші-ана" деген сөздер "балалар ауылының тәрбиеші-аналары" деген сөздермен ауыстырылсын;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Тәрбиеленуші-балалардың мүдделерін неғұрлым толығырақ, қамтамасыз ету үшін балалар ауылында білім беру саласындағы уәкілетті орган айқындайтын тәртіппен конкурстық іріктеуден өткен балалар ауылының резервтегі тәрбиешілері болуы мүмкін.";</w:t>
      </w:r>
      <w:r>
        <w:br/>
      </w:r>
      <w:r>
        <w:rPr>
          <w:rFonts w:ascii="Times New Roman"/>
          <w:b w:val="false"/>
          <w:i w:val="false"/>
          <w:color w:val="000000"/>
          <w:sz w:val="28"/>
        </w:rPr>
        <w:t>
      9) 15-бапта:</w:t>
      </w:r>
      <w:r>
        <w:br/>
      </w:r>
      <w:r>
        <w:rPr>
          <w:rFonts w:ascii="Times New Roman"/>
          <w:b w:val="false"/>
          <w:i w:val="false"/>
          <w:color w:val="000000"/>
          <w:sz w:val="28"/>
        </w:rPr>
        <w:t>
      2-тармақтағы "адамнан" деген сөз "тұлғадан" деген сөзбен ауыстырылсын;</w:t>
      </w:r>
      <w:r>
        <w:br/>
      </w:r>
      <w:r>
        <w:rPr>
          <w:rFonts w:ascii="Times New Roman"/>
          <w:b w:val="false"/>
          <w:i w:val="false"/>
          <w:color w:val="000000"/>
          <w:sz w:val="28"/>
        </w:rPr>
        <w:t>
      4-тармақтағы "тәрбиеші-анаға беріліп," деген сөздер алып тасталсын;</w:t>
      </w:r>
      <w:r>
        <w:br/>
      </w:r>
      <w:r>
        <w:rPr>
          <w:rFonts w:ascii="Times New Roman"/>
          <w:b w:val="false"/>
          <w:i w:val="false"/>
          <w:color w:val="000000"/>
          <w:sz w:val="28"/>
        </w:rPr>
        <w:t>
      10) 16-бапта:</w:t>
      </w:r>
      <w:r>
        <w:br/>
      </w:r>
      <w:r>
        <w:rPr>
          <w:rFonts w:ascii="Times New Roman"/>
          <w:b w:val="false"/>
          <w:i w:val="false"/>
          <w:color w:val="000000"/>
          <w:sz w:val="28"/>
        </w:rPr>
        <w:t>
      1-тармақтағы "тәрбиеші-ана" деген сөздерден кейін ", балалар ауылының әкімшілігі" деген сөздермен толықтырылсын;</w:t>
      </w:r>
      <w:r>
        <w:br/>
      </w:r>
      <w:r>
        <w:rPr>
          <w:rFonts w:ascii="Times New Roman"/>
          <w:b w:val="false"/>
          <w:i w:val="false"/>
          <w:color w:val="000000"/>
          <w:sz w:val="28"/>
        </w:rPr>
        <w:t>
      4-тармақта:</w:t>
      </w:r>
      <w:r>
        <w:br/>
      </w:r>
      <w:r>
        <w:rPr>
          <w:rFonts w:ascii="Times New Roman"/>
          <w:b w:val="false"/>
          <w:i w:val="false"/>
          <w:color w:val="000000"/>
          <w:sz w:val="28"/>
        </w:rPr>
        <w:t>
      бірінші абзацтағы "тәрбиеші-аналарға" деген сөздер "балалар ауылының әкімшілігіне" деген сөздермен ауыстырылсын;</w:t>
      </w:r>
      <w:r>
        <w:br/>
      </w:r>
      <w:r>
        <w:rPr>
          <w:rFonts w:ascii="Times New Roman"/>
          <w:b w:val="false"/>
          <w:i w:val="false"/>
          <w:color w:val="000000"/>
          <w:sz w:val="28"/>
        </w:rPr>
        <w:t>
      7) тармақшадағы "адамдар" деген сөз "тұлғалар" деген сөзбен ауыстырылсын;</w:t>
      </w:r>
      <w:r>
        <w:br/>
      </w:r>
      <w:r>
        <w:rPr>
          <w:rFonts w:ascii="Times New Roman"/>
          <w:b w:val="false"/>
          <w:i w:val="false"/>
          <w:color w:val="000000"/>
          <w:sz w:val="28"/>
        </w:rPr>
        <w:t>
      8) тармақша "және жылжымайтын мүлікке құқықтарды тіркеу саласындағы уәкілетті органның бала мен оның ата-анасының жылжымайтын мүлікке құқықтарының болуы (болмауы) туралы мәліметтері" деген сөздермен толықтырылсын;</w:t>
      </w:r>
      <w:r>
        <w:br/>
      </w:r>
      <w:r>
        <w:rPr>
          <w:rFonts w:ascii="Times New Roman"/>
          <w:b w:val="false"/>
          <w:i w:val="false"/>
          <w:color w:val="000000"/>
          <w:sz w:val="28"/>
        </w:rPr>
        <w:t>
      10) тармақшадағы "банк мекемесінде" деген сөздер "банкте" деген сөзбен ауыстырылсын;</w:t>
      </w:r>
      <w:r>
        <w:br/>
      </w:r>
      <w:r>
        <w:rPr>
          <w:rFonts w:ascii="Times New Roman"/>
          <w:b w:val="false"/>
          <w:i w:val="false"/>
          <w:color w:val="000000"/>
          <w:sz w:val="28"/>
        </w:rPr>
        <w:t>
      11) 17-бапта:</w:t>
      </w:r>
      <w:r>
        <w:br/>
      </w:r>
      <w:r>
        <w:rPr>
          <w:rFonts w:ascii="Times New Roman"/>
          <w:b w:val="false"/>
          <w:i w:val="false"/>
          <w:color w:val="000000"/>
          <w:sz w:val="28"/>
        </w:rPr>
        <w:t>
      1-тармақта:</w:t>
      </w:r>
      <w:r>
        <w:br/>
      </w:r>
      <w:r>
        <w:rPr>
          <w:rFonts w:ascii="Times New Roman"/>
          <w:b w:val="false"/>
          <w:i w:val="false"/>
          <w:color w:val="000000"/>
          <w:sz w:val="28"/>
        </w:rPr>
        <w:t>
      "тәрбиеші-ананың" деген сөздерден кейін ", балалар ауылы әкімшілігінің" деген сөздермен толықтырылсын;</w:t>
      </w:r>
      <w:r>
        <w:br/>
      </w:r>
      <w:r>
        <w:rPr>
          <w:rFonts w:ascii="Times New Roman"/>
          <w:b w:val="false"/>
          <w:i w:val="false"/>
          <w:color w:val="000000"/>
          <w:sz w:val="28"/>
        </w:rPr>
        <w:t>
      "міндеттері, қорғаншы" деген сөздер "міндеттері және қорғаншы" деген сөздермен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2) тармақшадағы "қорғаншы және қамқоршы органдардың" деген сөздерден кейін "және/немесе балалар ауылы әкімшілігінің" деген сөздермен толықтырылсын;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баланы (балаларды) ата-аналарына қайтарғанда немесе оны (оларды) асырап алғанда, сондай-ақ баланы (балаларды) қорғаншылыққа (қамқоршылыққа), патронаттық тәрбиелеуге бергенде;";</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Тәрбиеші-ананың бастамасы бойынша балаларды балалар ауылының отбасына беру туралы шарт мерзімінен бұрын бұзылған жағдайда, мұндай шартты қорғаншы және қамқоршы орган балалар ауылының әкімшілігімен және балалар ауылының резервтегі тәрбиешілерінің қатарындағы адаммен жасайды.";</w:t>
      </w:r>
      <w:r>
        <w:br/>
      </w:r>
      <w:r>
        <w:rPr>
          <w:rFonts w:ascii="Times New Roman"/>
          <w:b w:val="false"/>
          <w:i w:val="false"/>
          <w:color w:val="000000"/>
          <w:sz w:val="28"/>
        </w:rPr>
        <w:t>
      12) 18-бапта:</w:t>
      </w:r>
      <w:r>
        <w:br/>
      </w:r>
      <w:r>
        <w:rPr>
          <w:rFonts w:ascii="Times New Roman"/>
          <w:b w:val="false"/>
          <w:i w:val="false"/>
          <w:color w:val="000000"/>
          <w:sz w:val="28"/>
        </w:rPr>
        <w:t>
      1-тармақтағы "балалардың пікірі" деген сөздерден кейін ", балалар ауылы әкімшілігінің пікірі" деген сөздермен толықтырылсын;</w:t>
      </w:r>
      <w:r>
        <w:br/>
      </w:r>
      <w:r>
        <w:rPr>
          <w:rFonts w:ascii="Times New Roman"/>
          <w:b w:val="false"/>
          <w:i w:val="false"/>
          <w:color w:val="000000"/>
          <w:sz w:val="28"/>
        </w:rPr>
        <w:t>
      4-тармақ алып тасталсын;</w:t>
      </w:r>
      <w:r>
        <w:br/>
      </w:r>
      <w:r>
        <w:rPr>
          <w:rFonts w:ascii="Times New Roman"/>
          <w:b w:val="false"/>
          <w:i w:val="false"/>
          <w:color w:val="000000"/>
          <w:sz w:val="28"/>
        </w:rPr>
        <w:t>
      13) 20-бапта:</w:t>
      </w:r>
      <w:r>
        <w:br/>
      </w:r>
      <w:r>
        <w:rPr>
          <w:rFonts w:ascii="Times New Roman"/>
          <w:b w:val="false"/>
          <w:i w:val="false"/>
          <w:color w:val="000000"/>
          <w:sz w:val="28"/>
        </w:rPr>
        <w:t>
      2-тармақтың екінші бөлігі "келісімімен," деген сөзден кейін "сондай-ақ баланың мүддесіне қайшы келетін жағдайларды қоспағанда, он жасқа толған тәрбиеленушінің пікірін ескере отырып," деген сөздермен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"ата-анасына қайтарған" деген сөздерден кейін ", оны асырап алған, сондай-ақ баланы қорғаншылыққа (қамқоршылыққа), патронаттық тәрбиелеуге берген" деген сөздермен толықтырылсын;</w:t>
      </w:r>
      <w:r>
        <w:br/>
      </w:r>
      <w:r>
        <w:rPr>
          <w:rFonts w:ascii="Times New Roman"/>
          <w:b w:val="false"/>
          <w:i w:val="false"/>
          <w:color w:val="000000"/>
          <w:sz w:val="28"/>
        </w:rPr>
        <w:t>
      "ата-аналарына" деген сөздерден кейін "(оларды алмастыратын адамдарға)" деген сөздермен толықтырылсын;</w:t>
      </w:r>
      <w:r>
        <w:br/>
      </w:r>
      <w:r>
        <w:rPr>
          <w:rFonts w:ascii="Times New Roman"/>
          <w:b w:val="false"/>
          <w:i w:val="false"/>
          <w:color w:val="000000"/>
          <w:sz w:val="28"/>
        </w:rPr>
        <w:t>
      14) 22-бап мынадай редакцияда жазылсын:</w:t>
      </w:r>
      <w:r>
        <w:br/>
      </w:r>
      <w:r>
        <w:rPr>
          <w:rFonts w:ascii="Times New Roman"/>
          <w:b w:val="false"/>
          <w:i w:val="false"/>
          <w:color w:val="000000"/>
          <w:sz w:val="28"/>
        </w:rPr>
        <w:t>
      "22-бап. Жасөспірімдер үйі</w:t>
      </w:r>
      <w:r>
        <w:br/>
      </w:r>
      <w:r>
        <w:rPr>
          <w:rFonts w:ascii="Times New Roman"/>
          <w:b w:val="false"/>
          <w:i w:val="false"/>
          <w:color w:val="000000"/>
          <w:sz w:val="28"/>
        </w:rPr>
        <w:t>
      1. Балалар ауылының, балалар үйінің, жетім балаларға және ата-анасының қамқорлығынсыз қалған балаларға арналған мектеп-интернаттың балансындағы жатақхана немесе пәтер үлгісіндегі тұрғын үй жасөспірімдер үйі болып табылады.</w:t>
      </w:r>
      <w:r>
        <w:br/>
      </w:r>
      <w:r>
        <w:rPr>
          <w:rFonts w:ascii="Times New Roman"/>
          <w:b w:val="false"/>
          <w:i w:val="false"/>
          <w:color w:val="000000"/>
          <w:sz w:val="28"/>
        </w:rPr>
        <w:t>
      Жасөспірімдер үйі жергілікті атқарушы органдардың шешімі бойынша мемлекеттік мекеме нысанындағы дербес заңды тұлға ретінде құрылуы және жұмыс істеуі мүмкін.</w:t>
      </w:r>
      <w:r>
        <w:br/>
      </w:r>
      <w:r>
        <w:rPr>
          <w:rFonts w:ascii="Times New Roman"/>
          <w:b w:val="false"/>
          <w:i w:val="false"/>
          <w:color w:val="000000"/>
          <w:sz w:val="28"/>
        </w:rPr>
        <w:t>
      2. Балалар ауылының, балалар үйінің, жетім балаларға және ата-анасының қамқорлығынсыз қалған балаларға арналған мектеп-интернаттың балансындағы жасөспірімдер үйінің қызметін осы мекемелердің әкімшілігі жасөспірімдер үйінің директорымен бірлесіп, білім беру саласындағы уәкілетті орган бекіткен жасөспірімдер үйі туралы ережеге сәйкес жүзеге асырады.</w:t>
      </w:r>
      <w:r>
        <w:br/>
      </w:r>
      <w:r>
        <w:rPr>
          <w:rFonts w:ascii="Times New Roman"/>
          <w:b w:val="false"/>
          <w:i w:val="false"/>
          <w:color w:val="000000"/>
          <w:sz w:val="28"/>
        </w:rPr>
        <w:t>
      3. Дербес заңды тұлға ретінде жұмыс істейтін жасөспірімдер үйінің қызметін оның әкімшілігі қорғаншы және қамқоршы органмен бірлесіп жүзеге асырады.";</w:t>
      </w:r>
      <w:r>
        <w:br/>
      </w:r>
      <w:r>
        <w:rPr>
          <w:rFonts w:ascii="Times New Roman"/>
          <w:b w:val="false"/>
          <w:i w:val="false"/>
          <w:color w:val="000000"/>
          <w:sz w:val="28"/>
        </w:rPr>
        <w:t>
      15) 23-бапта:</w:t>
      </w:r>
      <w:r>
        <w:br/>
      </w:r>
      <w:r>
        <w:rPr>
          <w:rFonts w:ascii="Times New Roman"/>
          <w:b w:val="false"/>
          <w:i w:val="false"/>
          <w:color w:val="000000"/>
          <w:sz w:val="28"/>
        </w:rPr>
        <w:t>
      1-тармақтағы "балалар үйлерінің" деген сөздерден кейін ", жетім балаларға және ата-анасының қамқорлығынсыз қалған балаларға арналған мектеп-интернаттардың" деген сөздермен толықтырылсын;</w:t>
      </w:r>
      <w:r>
        <w:br/>
      </w:r>
      <w:r>
        <w:rPr>
          <w:rFonts w:ascii="Times New Roman"/>
          <w:b w:val="false"/>
          <w:i w:val="false"/>
          <w:color w:val="000000"/>
          <w:sz w:val="28"/>
        </w:rPr>
        <w:t>
      2-тармақтың бірінші абзацындағы "балалар үйлерінің" деген сөздерден кейін ", жетім балаларға және ата-анасының қамқорлығынсыз қалған балаларға арналған мектеп-интернаттардың" деген сөздермен толықтырылсын;</w:t>
      </w:r>
      <w:r>
        <w:br/>
      </w:r>
      <w:r>
        <w:rPr>
          <w:rFonts w:ascii="Times New Roman"/>
          <w:b w:val="false"/>
          <w:i w:val="false"/>
          <w:color w:val="000000"/>
          <w:sz w:val="28"/>
        </w:rPr>
        <w:t>
      16) 24-бап мынадай редакцияда жазылсын:</w:t>
      </w:r>
      <w:r>
        <w:br/>
      </w:r>
      <w:r>
        <w:rPr>
          <w:rFonts w:ascii="Times New Roman"/>
          <w:b w:val="false"/>
          <w:i w:val="false"/>
          <w:color w:val="000000"/>
          <w:sz w:val="28"/>
        </w:rPr>
        <w:t>
      "24-бап. Жасөспірімдер үйінде әлеуметтік бейімделуден өтетін адамдардың санаттары</w:t>
      </w:r>
      <w:r>
        <w:br/>
      </w:r>
      <w:r>
        <w:rPr>
          <w:rFonts w:ascii="Times New Roman"/>
          <w:b w:val="false"/>
          <w:i w:val="false"/>
          <w:color w:val="000000"/>
          <w:sz w:val="28"/>
        </w:rPr>
        <w:t>
      1. Балалар ауылының, балалар үйінің, жетім балаларға және ата-анасының қамқорлығынсыз қалған балаларға арналған мектеп-интернаттың әкімшілігі шешімінің негізінде жасөспірімдер үйінде психоневрологиялық аурулары бар адамдарды қоспағанда, 16 жастан 23 жасқа дейінгі балалар ауылдарының тәрбиеленушілері және балалар үйлерінің, жетім балаларға және ата-анасының қамқорлығынсыз қалған балаларға арналған мектеп-интернаттардың түлектері әлеуметтік бейімделуден өте алады.</w:t>
      </w:r>
      <w:r>
        <w:br/>
      </w:r>
      <w:r>
        <w:rPr>
          <w:rFonts w:ascii="Times New Roman"/>
          <w:b w:val="false"/>
          <w:i w:val="false"/>
          <w:color w:val="000000"/>
          <w:sz w:val="28"/>
        </w:rPr>
        <w:t>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16 жастан 23 жасқа дейінгі балалар ауылдарының тәрбиеленушілері мен балалар үйлерінің, жетім балаларға және ата-анасының қамқорлығынсыз қалған балаларға арналған мектеп-интернаттардың түлектері әлеуметтік бейімделуден өте алады.";</w:t>
      </w:r>
      <w:r>
        <w:br/>
      </w:r>
      <w:r>
        <w:rPr>
          <w:rFonts w:ascii="Times New Roman"/>
          <w:b w:val="false"/>
          <w:i w:val="false"/>
          <w:color w:val="000000"/>
          <w:sz w:val="28"/>
        </w:rPr>
        <w:t>
      25-баптың 2-тармағында "(балалар үйінің)" деген сөздер ", балалар үйі мен жетім балаларға және ата-анасының қамқорлығынсыз қалған балаларға арналған мектеп-интернаттың" деген сөздермен ауыстырылсын;</w:t>
      </w:r>
      <w:r>
        <w:br/>
      </w:r>
      <w:r>
        <w:rPr>
          <w:rFonts w:ascii="Times New Roman"/>
          <w:b w:val="false"/>
          <w:i w:val="false"/>
          <w:color w:val="000000"/>
          <w:sz w:val="28"/>
        </w:rPr>
        <w:t>
      18) 26-баптың 1-тармағы мынадай редакцияда жазылсын:</w:t>
      </w:r>
      <w:r>
        <w:br/>
      </w:r>
      <w:r>
        <w:rPr>
          <w:rFonts w:ascii="Times New Roman"/>
          <w:b w:val="false"/>
          <w:i w:val="false"/>
          <w:color w:val="000000"/>
          <w:sz w:val="28"/>
        </w:rPr>
        <w:t>
      "1. Әлеуметтік бейімделуден өтіп жатқан 16 жастан 18 жасқа дейінгі адамдардың мүддесін балалар ауылының, балалар үйі мен жетім балаларға және ата-анасының қамқорлығынсыз қалған балаларға арналған мектеп-интернаттың әкімшілігі білдіреді.</w:t>
      </w:r>
      <w:r>
        <w:br/>
      </w:r>
      <w:r>
        <w:rPr>
          <w:rFonts w:ascii="Times New Roman"/>
          <w:b w:val="false"/>
          <w:i w:val="false"/>
          <w:color w:val="000000"/>
          <w:sz w:val="28"/>
        </w:rPr>
        <w:t>
      Дербес заңды тұлға мәртебесі бар жасөспірімдер үйінде әлеуметтік бейімделуден өтіп жатқан 16 жастан 18 жасқа дейінгі адамдардың мүддесін оның әкімшілігі білдіреді.";</w:t>
      </w:r>
      <w:r>
        <w:br/>
      </w:r>
      <w:r>
        <w:rPr>
          <w:rFonts w:ascii="Times New Roman"/>
          <w:b w:val="false"/>
          <w:i w:val="false"/>
          <w:color w:val="000000"/>
          <w:sz w:val="28"/>
        </w:rPr>
        <w:t>
      19) 28-бапта:</w:t>
      </w:r>
      <w:r>
        <w:br/>
      </w:r>
      <w:r>
        <w:rPr>
          <w:rFonts w:ascii="Times New Roman"/>
          <w:b w:val="false"/>
          <w:i w:val="false"/>
          <w:color w:val="000000"/>
          <w:sz w:val="28"/>
        </w:rPr>
        <w:t>
      1-тармақта:</w:t>
      </w:r>
      <w:r>
        <w:br/>
      </w:r>
      <w:r>
        <w:rPr>
          <w:rFonts w:ascii="Times New Roman"/>
          <w:b w:val="false"/>
          <w:i w:val="false"/>
          <w:color w:val="000000"/>
          <w:sz w:val="28"/>
        </w:rPr>
        <w:t>
      "балалар ауылы" деген сөздерден кейін ", балалар үйі мен жетім балаларға және ата-анасының қамқорлығынсыз қалған балаларға арналған мектеп-интернат" деген сөздермен толықтырылсын;</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Дербес заңды тұлға ретінде жұмыс істейтін жасөспірімдер үйінде әлеуметтік бейімделуден өтіп жатқан 16 жастан 18 жасқа дейінгі адамдар мәмілелерді осы мекеме әкімшілігінің келісімімен жасайды.";</w:t>
      </w:r>
      <w:r>
        <w:br/>
      </w:r>
      <w:r>
        <w:rPr>
          <w:rFonts w:ascii="Times New Roman"/>
          <w:b w:val="false"/>
          <w:i w:val="false"/>
          <w:color w:val="000000"/>
          <w:sz w:val="28"/>
        </w:rPr>
        <w:t>
      20) 30-бапта:</w:t>
      </w:r>
      <w:r>
        <w:br/>
      </w:r>
      <w:r>
        <w:rPr>
          <w:rFonts w:ascii="Times New Roman"/>
          <w:b w:val="false"/>
          <w:i w:val="false"/>
          <w:color w:val="000000"/>
          <w:sz w:val="28"/>
        </w:rPr>
        <w:t>
      "(балалар үйі) мен" деген сөздер ", балалар үйі және жетім балаларға және ата-анасының қамқорлығынсыз қалған балаларға арналған мектеп-интернат пен"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аталған мекемеде бағып-күту туралы шарт негізінде айқындалады.";</w:t>
      </w:r>
      <w:r>
        <w:br/>
      </w:r>
      <w:r>
        <w:rPr>
          <w:rFonts w:ascii="Times New Roman"/>
          <w:b w:val="false"/>
          <w:i w:val="false"/>
          <w:color w:val="000000"/>
          <w:sz w:val="28"/>
        </w:rPr>
        <w:t>
      21) 31-бапта:</w:t>
      </w:r>
      <w:r>
        <w:br/>
      </w:r>
      <w:r>
        <w:rPr>
          <w:rFonts w:ascii="Times New Roman"/>
          <w:b w:val="false"/>
          <w:i w:val="false"/>
          <w:color w:val="000000"/>
          <w:sz w:val="28"/>
        </w:rPr>
        <w:t>
      1-тармақта:</w:t>
      </w:r>
      <w:r>
        <w:br/>
      </w:r>
      <w:r>
        <w:rPr>
          <w:rFonts w:ascii="Times New Roman"/>
          <w:b w:val="false"/>
          <w:i w:val="false"/>
          <w:color w:val="000000"/>
          <w:sz w:val="28"/>
        </w:rPr>
        <w:t>
      3) тармақшадағы "(балалар үйі)" деген сөздер ", балалар үйі мен жетім балаларға және ата-анасының қамқорлығынсыз қалған балаларға арналған мектеп-интернат" деген сөздермен ауыстырылсын;</w:t>
      </w:r>
      <w:r>
        <w:br/>
      </w:r>
      <w:r>
        <w:rPr>
          <w:rFonts w:ascii="Times New Roman"/>
          <w:b w:val="false"/>
          <w:i w:val="false"/>
          <w:color w:val="000000"/>
          <w:sz w:val="28"/>
        </w:rPr>
        <w:t>
      4) тармақшадағы "тоқтатылады." деген сөз алып тасталып, мынадай мазмұндағы 5) тармақшамен толықтырылсын:</w:t>
      </w:r>
      <w:r>
        <w:br/>
      </w:r>
      <w:r>
        <w:rPr>
          <w:rFonts w:ascii="Times New Roman"/>
          <w:b w:val="false"/>
          <w:i w:val="false"/>
          <w:color w:val="000000"/>
          <w:sz w:val="28"/>
        </w:rPr>
        <w:t>
      "5) тәрбиеленуші (түлек) жасөспірімдер үйінде тұру ережесін қасақана бұзған жағдайда, дербес заңды тұлға ретінде жұмыс істейтін жасөспірімдер үйі әкімшілігінің шешімімен тоқтатылады.";</w:t>
      </w:r>
      <w:r>
        <w:br/>
      </w:r>
      <w:r>
        <w:rPr>
          <w:rFonts w:ascii="Times New Roman"/>
          <w:b w:val="false"/>
          <w:i w:val="false"/>
          <w:color w:val="000000"/>
          <w:sz w:val="28"/>
        </w:rPr>
        <w:t>
      22) 32-баптың 2 және 3-тармақтарындағы "(балалар үйінде)", "(балалар үйінің)", деген сөздер ", балалар үйі мен жетім балаларға және ата-анасының қамқорлығынсыз қалған балаларға арналған мектеп-интернатта", ", балалар үйі мен жетім балаларға және ата-анасының қамқорлығынсыз қалған балаларға арналған мектеп-интернаттың" деген сөздермен ауыстырылсын;</w:t>
      </w:r>
      <w:r>
        <w:br/>
      </w:r>
      <w:r>
        <w:rPr>
          <w:rFonts w:ascii="Times New Roman"/>
          <w:b w:val="false"/>
          <w:i w:val="false"/>
          <w:color w:val="000000"/>
          <w:sz w:val="28"/>
        </w:rPr>
        <w:t>
      23) 33-баптың 5) тармақшасындағы "немесе балалар үйіне" деген сөздер ", балалар үйіне немесе жетім балалар мен ата-анасының қамқорлығынсыз қалған балаларға арналған мектеп-интернатқа" деген сөздермен ауыстырылсын;</w:t>
      </w:r>
      <w:r>
        <w:br/>
      </w:r>
      <w:r>
        <w:rPr>
          <w:rFonts w:ascii="Times New Roman"/>
          <w:b w:val="false"/>
          <w:i w:val="false"/>
          <w:color w:val="000000"/>
          <w:sz w:val="28"/>
        </w:rPr>
        <w:t>
      24) 36-баптың 3-тармағы мынадай редакцияда жазылсын:</w:t>
      </w:r>
      <w:r>
        <w:br/>
      </w:r>
      <w:r>
        <w:rPr>
          <w:rFonts w:ascii="Times New Roman"/>
          <w:b w:val="false"/>
          <w:i w:val="false"/>
          <w:color w:val="000000"/>
          <w:sz w:val="28"/>
        </w:rPr>
        <w:t>
      "3. Жасөспірімдер үйлерінде әлеуметтік бейімделуден өтіп жатқан адамдардың күндізгі оқу нысанында техникалық және кәсіптік, орта білімнен кейінгі және жоғары білім алуы кезеңінде оларға толық мемлекеттік қамсыздандыру кепілдігі беріледі.".</w:t>
      </w:r>
      <w:r>
        <w:br/>
      </w:r>
      <w:r>
        <w:rPr>
          <w:rFonts w:ascii="Times New Roman"/>
          <w:b w:val="false"/>
          <w:i w:val="false"/>
          <w:color w:val="000000"/>
          <w:sz w:val="28"/>
        </w:rPr>
        <w:t xml:space="preserve">
      2.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N 17, 154-құжат; 2004 ж., N 23, 142-құжат; 2005 ж., N 7-8, 19-құжат; 2007 ж., N 9, 67-құжат; 2007 ж., N 20, 152-құжат; 2009 ж., N 15-16, 72-құжат;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30-баптың 1-тармағының сегізінші бөлігі мынадай редакцияда жазылсын:</w:t>
      </w:r>
      <w:r>
        <w:br/>
      </w:r>
      <w:r>
        <w:rPr>
          <w:rFonts w:ascii="Times New Roman"/>
          <w:b w:val="false"/>
          <w:i w:val="false"/>
          <w:color w:val="000000"/>
          <w:sz w:val="28"/>
        </w:rPr>
        <w:t>
      "Балалар ауылының, балалар үйінің, жетім балаларға және ата-анасының қамқорлығынсыз қалған балаларға арналған мектеп-интернаттың әкімшілігі шешімінің негізінде жасөспірімдер үйінде психоневрологиялық аурулары бар адамдарды қоспағанда, 16 жастан 23 жасқа дейінгі балалар ауылдарының тәрбиеленушілері және балалар үйлерінің, жетім балаларға және ата-анасының қамқорлығынсыз қалған балаларға арналған мектеп-интернаттардың түлектері әлеуметтік бейімделуден өте алады.";</w:t>
      </w:r>
      <w:r>
        <w:br/>
      </w:r>
      <w:r>
        <w:rPr>
          <w:rFonts w:ascii="Times New Roman"/>
          <w:b w:val="false"/>
          <w:i w:val="false"/>
          <w:color w:val="000000"/>
          <w:sz w:val="28"/>
        </w:rPr>
        <w:t>
      мынадай мазмұндағы тоғызыншы бөлікпен толықтырылсын:</w:t>
      </w:r>
      <w:r>
        <w:br/>
      </w:r>
      <w:r>
        <w:rPr>
          <w:rFonts w:ascii="Times New Roman"/>
          <w:b w:val="false"/>
          <w:i w:val="false"/>
          <w:color w:val="000000"/>
          <w:sz w:val="28"/>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16 жастан 23 жасқа дейінгі балалар ауылдарының тәрбиеленушілері және балалар үйлерінің, жетім балаларға және ата-анасының қамқорлығынсыз қалған балаларға арналған мектеп-интернаттарының түлектері әлеуметтік бейімдеуден өте алады.".</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