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e803" w14:textId="a53e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"ҚазАгроИнновация"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4 қарашадағы N 1753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1994 жылғы 27 желтоқсандағы Азаматтық кодексінің (жалпы бөлім) </w:t>
      </w:r>
      <w:r>
        <w:rPr>
          <w:rFonts w:ascii="Times New Roman"/>
          <w:b w:val="false"/>
          <w:i w:val="false"/>
          <w:color w:val="000000"/>
          <w:sz w:val="28"/>
        </w:rPr>
        <w:t xml:space="preserve"> 249-бабы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2)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министрлігінің Мемлекеттік мүлік және жекешелендіру комитеті Қазақстан Республикасы Ауыл шаруашылығы министрлігімен бірлесіп, заңнамада белгіленген тәртіппен: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қосымшасына сәйкес заңды тұлғалардың мемлекеттік қатысу үлестерін "ҚазАгроИнновация" акционерлік қоғамының орналастырылатын акцияларына ақы төлеуге беруді;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"ҚазАгроИнновация" акционерлік қоғамының жарияланған акцияларының санын ұлғайтуды;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шараларды қабылдауды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Қазақстан Республикасы Үкіметінің кейбір шешімдеріне енгізілетін өзгерістер мен толықтыру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2010 жылғы 1 қаңтардан бастап қолданысқа енгізілетін Қазақстан Республикасы Үкіметінің кейбір шешімдеріне енгізілетін өзгерістер мен толықтырудың 5-тармағын қоспағанда,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1753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қатысу үлестері "ҚазАгроИнновация" акционерлік</w:t>
      </w:r>
      <w:r>
        <w:br/>
      </w:r>
      <w:r>
        <w:rPr>
          <w:rFonts w:ascii="Times New Roman"/>
          <w:b/>
          <w:i w:val="false"/>
          <w:color w:val="000000"/>
        </w:rPr>
        <w:t>қоғамының орналастырылатын акцияларына ақы төлеуге</w:t>
      </w:r>
      <w:r>
        <w:br/>
      </w:r>
      <w:r>
        <w:rPr>
          <w:rFonts w:ascii="Times New Roman"/>
          <w:b/>
          <w:i w:val="false"/>
          <w:color w:val="000000"/>
        </w:rPr>
        <w:t>берілетін заңды тұлғалардың тізбесі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"Арқалық ауыл шаруашылығы тәжірибе станциясы" жауапкершілігі шектеулі серіктестігі 100 %.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"Қарабау" элиталы тұқым шаруашылығы" жауапкершілігі шектеулі серіктестігі 100 %.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"Түгіскен" тәжірибе шаруашылығы" жауапкершілігі шектеулі серіктестігі 100 %.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"Мерке" тәжірибе шаруашылығы" жауапкершілігі шектеулі серіктестігі 100 %.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"Кондратов тәжірибе көрсететін орман питомнигі" жауапкершілігі шектеулі серіктестігі 100 %.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"Красноводопад ауыл шаруашылығы тәжірибе станциясы" жауапкершілігі шектеулі серіктестігі 100 %.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"Қаскелең тәжірибе шаруашылығы" жауапкершілігі шектеулі серіктестігі 100 %.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"Солтүстік Қазақстан ауыл шаруашылығы тәжірибе станциясы"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жауапкершілігі шектеулі серіктестігі 100 %.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"Заречное" тәжірибе шаруашылығы" жауапкершілігі шектеулі серіктестігі 100%.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"Ақтөбе ауыл шаруашылығы тәжірибе станциясы" жауапкершілігі шектеулі серіктестігі 100 %.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"Қарабалық ауыл шаруашылығы тәжірибе станциясы" жауапкершілігі шектеулі серіктестігі 100 %.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"Орал ауыл шаруашылығы тәжірибе станциясы" жауапкершілігі шектеулі серіктестігі 100 %.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"Қазақ тұлпары" жауапкершілігі шектеулі серіктестігі 100 %.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"Қарағанды өсімдік шаруашылығы және селекция ғылыми-зерттеу институты" жауапкершілігі шектеулі серіктестігі 100 %.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1753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 мен толықтыру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N 405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N 13, 124-құжат):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облысы" деген бөлімде: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"Қаскелең тәжірибе шаруашылығы" жауапкершілігі шектеулі серіктестігі" деген реттік нөмірі 38-4-жол алынып тасталсын;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"Ақтөбе облысы" деген бөлімде: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133-4-жол алынып тасталсын;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"Жамбыл облысы" деген бөлімде: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180-4-жол алынып тасталсын;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"Батыс Қазақстан облысы" деген бөлімде: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194-4-жол алынып тасталсын;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"Қарағанды облысы" деген бөлімде: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214-15-жол алынып тасталсын;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"Қызылорда облысы" деген бөлімде: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218-4-жол алынып тасталсын;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облысы" деген бөлімде: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229-6, 229-7, 229-8, 229-9-жолдар алынып тасталсын;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облысы" деген бөлімде: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280-5, 280-6-жолдар алынып тасталсын;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"Оңтүстік Қазақстан облысы" деген бөлімде: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"Қарабау" элиталы тұқым шаруашылығы" жауапкершілігі шектеулі серіктестігі" деген реттік нөмірі 298 және реттік нөмірі 300-жолдар алынып тасталсын.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N 659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қосымшасында: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 шаруашылығы министрлігіне" деген бөлімде: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205-17, 205-18, 205-19, 205-20, 205-22, 205-23, 205-24, 205-25, 205-26, 205-27, 205-28, 205-29, 205-30, 205-31-жолдар алынып тасталсын.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Ауыл шаруашылығы министрлігінің кейбір мәселелері" туралы Қазақстан Республикасы Үкіметінің 2005 жылғы 6 сәуірдегі N 310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N 14, 168-құжат):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Ауыл шаруашылығы министрлігінің қарамағындағы ұйымдардың тізбесінде: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"Жауапкершілігі шектеулі серіктестік" деген 4-бөлімде: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89, 90, 91, 92, 94, 95, 96, 97, 98, 99, 100, 101, 102, 103-жолдар алынып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Күші жойылды - ҚР Үкіметінің 27.03.2020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