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b0a7" w14:textId="a92b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19 шілдедегі N 711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қарашадағы N 1770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атқарушы органдардың Қазақстан Республикасындағы тұрғын үй құрылысының 2008 - 2010 жылдарға арналған мемлекеттік бағдарламасы шеңберінде салынған тұрғын үйлерді сату ережесін бекіту туралы" Қазақстан Республикасы Үкіметінің 2008 жылғы 19 шілдедегі N 711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Жергілікті атқарушы органдардың Қазақстан Республикасындағы тұрғын үй құрылысының 2008 - 2010 жылдарға арналған мемлекеттік бағдарламасы шеңберінде салынған тұрғын үйлерді сату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тармақшаның екінші және үшінші абзацтары "ұсталатын мемлекеттік" деген сөздерден кейін тиісінше "органдағы,", "органның,"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тармақшаның үшінші абзацы "мемлекеттік" деген сөзден кейін  "мемлекеттік бюджет қаражаты есебінен ұсталатын мемлекеттік органдағы, мекемедегі, мемлекеттік"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