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a9f5" w14:textId="265a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5 мамырдағы Қазақстан Республикасының Үкіметі және Америка Құрама Штаттарының Үкіметі арасындағы Экономикалық даму жөніндегі Қазақстан-Американ бағдарламасы бойынша өзара түсіністік туралы меморандумға қосымша келісімді мақұлдау туралы</w:t>
      </w:r>
    </w:p>
    <w:p>
      <w:pPr>
        <w:spacing w:after="0"/>
        <w:ind w:left="0"/>
        <w:jc w:val="both"/>
      </w:pPr>
      <w:r>
        <w:rPr>
          <w:rFonts w:ascii="Times New Roman"/>
          <w:b w:val="false"/>
          <w:i w:val="false"/>
          <w:color w:val="000000"/>
          <w:sz w:val="28"/>
        </w:rPr>
        <w:t>Қазақстан Республикасы Үкіметінің 2009 жылғы 6 қарашадағы N 1774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2006 жылғы 5 мамырдағы Қазақстан Республикасының Үкіметі және Америка Құрама Штаттарының Үкіметі арасындағы Экономикалық даму жөніндегі Қазақстан - Американ бағдарламасы бойынша өзара түсіністік туралы </w:t>
      </w:r>
      <w:r>
        <w:rPr>
          <w:rFonts w:ascii="Times New Roman"/>
          <w:b w:val="false"/>
          <w:i w:val="false"/>
          <w:color w:val="000000"/>
          <w:sz w:val="28"/>
        </w:rPr>
        <w:t>меморандумға</w:t>
      </w:r>
      <w:r>
        <w:rPr>
          <w:rFonts w:ascii="Times New Roman"/>
          <w:b w:val="false"/>
          <w:i w:val="false"/>
          <w:color w:val="000000"/>
          <w:sz w:val="28"/>
        </w:rPr>
        <w:t xml:space="preserve"> қосымша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министрі Бақыт Тұрлыханұлы Сұлтановқа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және Америка Құрама Штаттарының Үкіметі арасындағы Экономикалық даму жөніндегі Қазақстан - Американ бағдарламасы бойынша өзара түсіністік туралы меморандумға қосымша келісімге кол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6 қарашадағы</w:t>
      </w:r>
      <w:r>
        <w:br/>
      </w:r>
      <w:r>
        <w:rPr>
          <w:rFonts w:ascii="Times New Roman"/>
          <w:b w:val="false"/>
          <w:i w:val="false"/>
          <w:color w:val="000000"/>
          <w:sz w:val="28"/>
        </w:rPr>
        <w:t xml:space="preserve">
N 1774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2006 жылғы 5 мамырдағы Қазақстан Республикасының Үкіметі және</w:t>
      </w:r>
      <w:r>
        <w:br/>
      </w:r>
      <w:r>
        <w:rPr>
          <w:rFonts w:ascii="Times New Roman"/>
          <w:b/>
          <w:i w:val="false"/>
          <w:color w:val="000000"/>
        </w:rPr>
        <w:t>
Америка Құрама Штаттарының Үкіметі арасындағы Экономикалық даму</w:t>
      </w:r>
      <w:r>
        <w:br/>
      </w:r>
      <w:r>
        <w:rPr>
          <w:rFonts w:ascii="Times New Roman"/>
          <w:b/>
          <w:i w:val="false"/>
          <w:color w:val="000000"/>
        </w:rPr>
        <w:t>
жөніндегі Қазақстан - Американ бағдарламасы бойынша өзара</w:t>
      </w:r>
      <w:r>
        <w:br/>
      </w:r>
      <w:r>
        <w:rPr>
          <w:rFonts w:ascii="Times New Roman"/>
          <w:b/>
          <w:i w:val="false"/>
          <w:color w:val="000000"/>
        </w:rPr>
        <w:t>
түсіністік туралы меморандумға қосымша келісім</w:t>
      </w:r>
    </w:p>
    <w:bookmarkEnd w:id="1"/>
    <w:bookmarkStart w:name="z6" w:id="2"/>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Үкіметі (бұдан әрі - ҚР Үкіметі) атынан Қазақстан Республикасы Экономика және бюджеттік жоспарлау министрлігі (бұдан әрі - ЭБЖМ) және Америка Құрама Штаттарының Үкіметі (бұдан әрі - АҚШ Үкіметі) атынан АҚШ Халықаралық даму агенттігі (бұдан әрі - ЮСАИД) "Хьюстон бастамасы" Экономикалық даму жөніндегі Қазақстан - Американ бағдарламасын (бұдан әрі - Бағдарлама) әзірлеу және іске асыру үшін 2006 жылғы 5 мамырда Қазақстан Республикасының Үкіметі және Америка Құрама Штаттарының Үкіметі арасындағы Экономикалық даму жөніндегі Қазақстан - Американ бағдарламасы бойынша өзара түсіністік туралы меморандум жасағанын назарға ала отырып;</w:t>
      </w:r>
      <w:r>
        <w:br/>
      </w:r>
      <w:r>
        <w:rPr>
          <w:rFonts w:ascii="Times New Roman"/>
          <w:b w:val="false"/>
          <w:i w:val="false"/>
          <w:color w:val="000000"/>
          <w:sz w:val="28"/>
        </w:rPr>
        <w:t>
      Тараптар Бағдарламаның табысын нығайтуға және Меморандумға осы Қосымша келісім (бұдан әрі - Қосымша келісім) негізінде ынтымақтастықты жалғастыруға ниет білдіргенін назарға ала отырып, оған мынадай өзгерістер мен толықтырулар енгізуге келісті:</w:t>
      </w:r>
      <w:r>
        <w:br/>
      </w:r>
      <w:r>
        <w:rPr>
          <w:rFonts w:ascii="Times New Roman"/>
          <w:b w:val="false"/>
          <w:i w:val="false"/>
          <w:color w:val="000000"/>
          <w:sz w:val="28"/>
        </w:rPr>
        <w:t>
      1. 3.3-тармақ мынадай редакцияда жазылсын:</w:t>
      </w:r>
      <w:r>
        <w:br/>
      </w:r>
      <w:r>
        <w:rPr>
          <w:rFonts w:ascii="Times New Roman"/>
          <w:b w:val="false"/>
          <w:i w:val="false"/>
          <w:color w:val="000000"/>
          <w:sz w:val="28"/>
        </w:rPr>
        <w:t>
      "3.3. ҚР Үкіметі мен ЮСАИД Бағдарламаны қаржыландыруға бірлесе қатысуға ниет білдіріп отыр. Тараптар әрбір бағдарламалық жылға арналған және жоғарыдағы 3.2-тармақта көрсетілген шарттарға сәйкес мынадай болжамды қаржыландыру үлесін жүргізуге келісім білдіреді:</w:t>
      </w:r>
    </w:p>
    <w:bookmarkEnd w:id="2"/>
    <w:p>
      <w:pPr>
        <w:spacing w:after="0"/>
        <w:ind w:left="0"/>
        <w:jc w:val="both"/>
      </w:pPr>
      <w:r>
        <w:rPr>
          <w:rFonts w:ascii="Times New Roman"/>
          <w:b w:val="false"/>
          <w:i w:val="false"/>
          <w:color w:val="000000"/>
          <w:sz w:val="28"/>
        </w:rPr>
        <w:t>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613"/>
        <w:gridCol w:w="2413"/>
        <w:gridCol w:w="327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жыл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бюджет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ЮСАИД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қаңтар - 31 желтоқсан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53 500 000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29 000 000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24 500 000</w:t>
            </w:r>
          </w:p>
        </w:tc>
      </w:tr>
    </w:tbl>
    <w:bookmarkStart w:name="z7" w:id="3"/>
    <w:p>
      <w:pPr>
        <w:spacing w:after="0"/>
        <w:ind w:left="0"/>
        <w:jc w:val="both"/>
      </w:pPr>
      <w:r>
        <w:rPr>
          <w:rFonts w:ascii="Times New Roman"/>
          <w:b w:val="false"/>
          <w:i w:val="false"/>
          <w:color w:val="000000"/>
          <w:sz w:val="28"/>
        </w:rPr>
        <w:t>
      6.2-тармақтағы "1 сәуір және 1 тамызында" деген сөздер "1 маусым және 1 желтоқсанында"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8.1-тармақтағы "2009 жылғы 31 желтоқсан" деген сөздер "2012 жылғы 31 желтоқсан"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7.2-тармақпен толықтырылсын:</w:t>
      </w:r>
      <w:r>
        <w:br/>
      </w:r>
      <w:r>
        <w:rPr>
          <w:rFonts w:ascii="Times New Roman"/>
          <w:b w:val="false"/>
          <w:i w:val="false"/>
          <w:color w:val="000000"/>
          <w:sz w:val="28"/>
        </w:rPr>
        <w:t>
      "7.2. Жылдық жұмыс жоспарларына әрбір жоба бойынша есептілікті ұсыну нысандары мен мерзімдері қосылуы мүмкін.";</w:t>
      </w:r>
      <w:r>
        <w:br/>
      </w:r>
      <w:r>
        <w:rPr>
          <w:rFonts w:ascii="Times New Roman"/>
          <w:b w:val="false"/>
          <w:i w:val="false"/>
          <w:color w:val="000000"/>
          <w:sz w:val="28"/>
        </w:rPr>
        <w:t>
</w:t>
      </w:r>
      <w:r>
        <w:rPr>
          <w:rFonts w:ascii="Times New Roman"/>
          <w:b w:val="false"/>
          <w:i w:val="false"/>
          <w:color w:val="000000"/>
          <w:sz w:val="28"/>
        </w:rPr>
        <w:t>
      8.7-тармақтың үшінші абзацы мынадай редакцияда жазылсын:</w:t>
      </w:r>
      <w:r>
        <w:br/>
      </w:r>
      <w:r>
        <w:rPr>
          <w:rFonts w:ascii="Times New Roman"/>
          <w:b w:val="false"/>
          <w:i w:val="false"/>
          <w:color w:val="000000"/>
          <w:sz w:val="28"/>
        </w:rPr>
        <w:t>
      "010000 Қазақстан, Астана қ., Орынбор көшесі, 8, Қазақстан Республикасы Экономика және бюджеттік жоспарлау министрлігі, факс: +7 (7172) 74-30-78".</w:t>
      </w:r>
      <w:r>
        <w:br/>
      </w:r>
      <w:r>
        <w:rPr>
          <w:rFonts w:ascii="Times New Roman"/>
          <w:b w:val="false"/>
          <w:i w:val="false"/>
          <w:color w:val="000000"/>
          <w:sz w:val="28"/>
        </w:rPr>
        <w:t>
</w:t>
      </w:r>
      <w:r>
        <w:rPr>
          <w:rFonts w:ascii="Times New Roman"/>
          <w:b w:val="false"/>
          <w:i w:val="false"/>
          <w:color w:val="000000"/>
          <w:sz w:val="28"/>
        </w:rPr>
        <w:t>
      2. Меморандумның осы Қосымша келісімде қайта қаралмаған барлық ережелері толығымен өзгеріссіз қалады.</w:t>
      </w:r>
      <w:r>
        <w:br/>
      </w:r>
      <w:r>
        <w:rPr>
          <w:rFonts w:ascii="Times New Roman"/>
          <w:b w:val="false"/>
          <w:i w:val="false"/>
          <w:color w:val="000000"/>
          <w:sz w:val="28"/>
        </w:rPr>
        <w:t>
</w:t>
      </w:r>
      <w:r>
        <w:rPr>
          <w:rFonts w:ascii="Times New Roman"/>
          <w:b w:val="false"/>
          <w:i w:val="false"/>
          <w:color w:val="000000"/>
          <w:sz w:val="28"/>
        </w:rPr>
        <w:t>
      3. Осы Қосымша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4. 2009 жылғы "__" _________ _________ қаласында қазақ, ағылшын және орыс тілдерінде екі түпнұсқа данада жасалды.</w:t>
      </w:r>
    </w:p>
    <w:bookmarkEnd w:id="3"/>
    <w:p>
      <w:pPr>
        <w:spacing w:after="0"/>
        <w:ind w:left="0"/>
        <w:jc w:val="both"/>
      </w:pPr>
      <w:r>
        <w:rPr>
          <w:rFonts w:ascii="Times New Roman"/>
          <w:b w:val="false"/>
          <w:i/>
          <w:color w:val="000000"/>
          <w:sz w:val="28"/>
        </w:rPr>
        <w:t>      Қазақстан Республикасының        Америка Құрама Штаттарының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