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da888" w14:textId="bdda8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А.Қ. Сабдалин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11 қарашадағы N 1807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Экономикалық қылмысқа және сыбайлас жемқорлыққа қарсы күрес агенттігінің (қаржы полициясы) N 09710105700051 қылмыстық істі тексеруіне байланысты және Қазақстан Республикасы Қылмыстық-іс жүргізу кодексінің </w:t>
      </w:r>
      <w:r>
        <w:rPr>
          <w:rFonts w:ascii="Times New Roman"/>
          <w:b w:val="false"/>
          <w:i w:val="false"/>
          <w:color w:val="000000"/>
          <w:sz w:val="28"/>
        </w:rPr>
        <w:t>159-бабын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Абылай Қиялұлы Сабдалин Қазақстан Республикасы Төтенше жағдайлар вице-министрі қызметінен уақытша шеттетілсін.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