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8b7b" w14:textId="a808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 N 1184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13 қарашадағы N 1833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"Басқалары"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 "Қазақстан Республикасы Президенті Іс басқармасы"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"Қазақстан Республикасы Президентінің Іс басқармасының объектілерін салу және реконструкциялау"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облысының Қарасай ауданындағы "Алматы" санаторийін қайта жаңарту және кеңейту" деген жолда "1 577 227" деген сандар "2 577 227"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 Іс басқармасы Медициналық орталығының клиникалық-оңалту кешені"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"5 280 634" деген сандар "3 322 343"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693"/>
        <w:gridCol w:w="773"/>
        <w:gridCol w:w="7213"/>
        <w:gridCol w:w="2293"/>
        <w:gridCol w:w="793"/>
        <w:gridCol w:w="3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А-320 әуе кемесіне арналған ангар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958 291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