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7716" w14:textId="c067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20 наурыздағы N 358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17 қарашадағы N 1859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"Кеден қызметін дамыту жобасы жөніндегі Байқау комитетін құру туралы" Қазақстан Республикасы Үкіметінің 2009 жылғы 20 наурыздағы N 358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Кеден қызметін дамыту жобасы жөніндегі Байқау комитетінің құрамы осы қаулыға қосымшаға сәйкес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Кеден қызметін дамыту жобасы жөніндегі Байқау комитеті туралы ережеде: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 xml:space="preserve"> "ашық дауыс беру" деген сөздер "дауыс беру немесе сырттай дауыс беру"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13-1, 13-2 және 13-3-тармақтармен толықтырылсын:</w:t>
      </w:r>
      <w:r>
        <w:br/>
      </w:r>
      <w:r>
        <w:rPr>
          <w:rFonts w:ascii="Times New Roman"/>
          <w:b w:val="false"/>
          <w:i w:val="false"/>
          <w:color w:val="000000"/>
          <w:sz w:val="28"/>
        </w:rPr>
        <w:t>
      "13-1. Сырттай дауыс беру Байқау комитеті төрағасының немесе Байқау комитеті төрағасы орынбасарының тапсырмасы бойынша өткізіледі.</w:t>
      </w:r>
      <w:r>
        <w:br/>
      </w:r>
      <w:r>
        <w:rPr>
          <w:rFonts w:ascii="Times New Roman"/>
          <w:b w:val="false"/>
          <w:i w:val="false"/>
          <w:color w:val="000000"/>
          <w:sz w:val="28"/>
        </w:rPr>
        <w:t>
      13-2. Байқау комитеті мүшелерінің сырттай дауыс беру мерзімі жоба бойынша материалдарды дауыс беру үшін таратқан күнінен бастап 3 жұмыс күнінен аспауға тиіс. Қажет болған кезде Байқау комитетінің төрағасы немесе Байқау комитеті төрағасының келісімі бойынша Байқау комитеті төрағасының орынбасары сырттай дауыс беру мерзімдерін қысқартуы мүмкін.</w:t>
      </w:r>
      <w:r>
        <w:br/>
      </w:r>
      <w:r>
        <w:rPr>
          <w:rFonts w:ascii="Times New Roman"/>
          <w:b w:val="false"/>
          <w:i w:val="false"/>
          <w:color w:val="000000"/>
          <w:sz w:val="28"/>
        </w:rPr>
        <w:t>
      13-3. Сырттай дауыс беру мерзімі аяқталғанға дейін Байқау комитетінің мүшелері жұмыс органына жазбаша жауаптар жібереді, онда өздерінің пікірін білдіреді. Жазбаша жауап көрсетілген мерзімде берілмеген жағдайда Байқау комитетінің мүшесі жобаны қабылдауға дауыс берді деп саналады. Дауыс беру Байқау комитетінің мүшелерін ауыстыру құқығынсыз жүзеге асырылады.".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17 қарашадағы </w:t>
      </w:r>
      <w:r>
        <w:br/>
      </w:r>
      <w:r>
        <w:rPr>
          <w:rFonts w:ascii="Times New Roman"/>
          <w:b w:val="false"/>
          <w:i w:val="false"/>
          <w:color w:val="000000"/>
          <w:sz w:val="28"/>
        </w:rPr>
        <w:t xml:space="preserve">
N 1859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20 наурыздағы </w:t>
      </w:r>
      <w:r>
        <w:br/>
      </w:r>
      <w:r>
        <w:rPr>
          <w:rFonts w:ascii="Times New Roman"/>
          <w:b w:val="false"/>
          <w:i w:val="false"/>
          <w:color w:val="000000"/>
          <w:sz w:val="28"/>
        </w:rPr>
        <w:t xml:space="preserve">
N 358 қаулысымен    </w:t>
      </w:r>
      <w:r>
        <w:br/>
      </w:r>
      <w:r>
        <w:rPr>
          <w:rFonts w:ascii="Times New Roman"/>
          <w:b w:val="false"/>
          <w:i w:val="false"/>
          <w:color w:val="000000"/>
          <w:sz w:val="28"/>
        </w:rPr>
        <w:t xml:space="preserve">
бекітілген      </w:t>
      </w:r>
    </w:p>
    <w:bookmarkStart w:name="z8" w:id="1"/>
    <w:p>
      <w:pPr>
        <w:spacing w:after="0"/>
        <w:ind w:left="0"/>
        <w:jc w:val="left"/>
      </w:pPr>
      <w:r>
        <w:rPr>
          <w:rFonts w:ascii="Times New Roman"/>
          <w:b/>
          <w:i w:val="false"/>
          <w:color w:val="000000"/>
        </w:rPr>
        <w:t xml:space="preserve"> 
Кеден қызметін дамыту жобасы жөніндегі</w:t>
      </w:r>
      <w:r>
        <w:br/>
      </w:r>
      <w:r>
        <w:rPr>
          <w:rFonts w:ascii="Times New Roman"/>
          <w:b/>
          <w:i w:val="false"/>
          <w:color w:val="000000"/>
        </w:rPr>
        <w:t>
Байқау комитетінің құрамы</w:t>
      </w:r>
    </w:p>
    <w:bookmarkEnd w:id="1"/>
    <w:p>
      <w:pPr>
        <w:spacing w:after="0"/>
        <w:ind w:left="0"/>
        <w:jc w:val="both"/>
      </w:pPr>
      <w:r>
        <w:rPr>
          <w:rFonts w:ascii="Times New Roman"/>
          <w:b w:val="false"/>
          <w:i w:val="false"/>
          <w:color w:val="000000"/>
          <w:sz w:val="28"/>
        </w:rPr>
        <w:t>Жәмішев                 - Қазақстан Республикасының Қаржы министрі,</w:t>
      </w:r>
      <w:r>
        <w:br/>
      </w:r>
      <w:r>
        <w:rPr>
          <w:rFonts w:ascii="Times New Roman"/>
          <w:b w:val="false"/>
          <w:i w:val="false"/>
          <w:color w:val="000000"/>
          <w:sz w:val="28"/>
        </w:rPr>
        <w:t>
Болат Бидахметұлы         төраға</w:t>
      </w:r>
    </w:p>
    <w:p>
      <w:pPr>
        <w:spacing w:after="0"/>
        <w:ind w:left="0"/>
        <w:jc w:val="both"/>
      </w:pPr>
      <w:r>
        <w:rPr>
          <w:rFonts w:ascii="Times New Roman"/>
          <w:b w:val="false"/>
          <w:i w:val="false"/>
          <w:color w:val="000000"/>
          <w:sz w:val="28"/>
        </w:rPr>
        <w:t>Кәрбозов                - Қазақстан Республикасы Қаржы министрлігі</w:t>
      </w:r>
      <w:r>
        <w:br/>
      </w:r>
      <w:r>
        <w:rPr>
          <w:rFonts w:ascii="Times New Roman"/>
          <w:b w:val="false"/>
          <w:i w:val="false"/>
          <w:color w:val="000000"/>
          <w:sz w:val="28"/>
        </w:rPr>
        <w:t>
Қозы-Көрпеш Жапарханұлы   Кедендік бақылау комитетінің төрағасы,</w:t>
      </w:r>
      <w:r>
        <w:br/>
      </w:r>
      <w:r>
        <w:rPr>
          <w:rFonts w:ascii="Times New Roman"/>
          <w:b w:val="false"/>
          <w:i w:val="false"/>
          <w:color w:val="000000"/>
          <w:sz w:val="28"/>
        </w:rPr>
        <w:t>
                          төрағаның орынбасары</w:t>
      </w:r>
    </w:p>
    <w:p>
      <w:pPr>
        <w:spacing w:after="0"/>
        <w:ind w:left="0"/>
        <w:jc w:val="both"/>
      </w:pPr>
      <w:r>
        <w:rPr>
          <w:rFonts w:ascii="Times New Roman"/>
          <w:b w:val="false"/>
          <w:i w:val="false"/>
          <w:color w:val="000000"/>
          <w:sz w:val="28"/>
        </w:rPr>
        <w:t>Сүкіров                 - Қазақстан Республикасы Қаржы министрлігі</w:t>
      </w:r>
      <w:r>
        <w:br/>
      </w:r>
      <w:r>
        <w:rPr>
          <w:rFonts w:ascii="Times New Roman"/>
          <w:b w:val="false"/>
          <w:i w:val="false"/>
          <w:color w:val="000000"/>
          <w:sz w:val="28"/>
        </w:rPr>
        <w:t>
Нұрболат Николайұлы       Кедендік бақылау комитеті жаңғырту және</w:t>
      </w:r>
      <w:r>
        <w:br/>
      </w:r>
      <w:r>
        <w:rPr>
          <w:rFonts w:ascii="Times New Roman"/>
          <w:b w:val="false"/>
          <w:i w:val="false"/>
          <w:color w:val="000000"/>
          <w:sz w:val="28"/>
        </w:rPr>
        <w:t>
                          перспективалық даму басқармасының бастығы,</w:t>
      </w:r>
      <w:r>
        <w:br/>
      </w:r>
      <w:r>
        <w:rPr>
          <w:rFonts w:ascii="Times New Roman"/>
          <w:b w:val="false"/>
          <w:i w:val="false"/>
          <w:color w:val="000000"/>
          <w:sz w:val="28"/>
        </w:rPr>
        <w:t>
                          хатшы</w:t>
      </w:r>
    </w:p>
    <w:p>
      <w:pPr>
        <w:spacing w:after="0"/>
        <w:ind w:left="0"/>
        <w:jc w:val="both"/>
      </w:pPr>
      <w:r>
        <w:rPr>
          <w:rFonts w:ascii="Times New Roman"/>
          <w:b w:val="false"/>
          <w:i w:val="false"/>
          <w:color w:val="000000"/>
          <w:sz w:val="28"/>
        </w:rPr>
        <w:t>Есекеев                 - Қазақстан Республикасы Ақпараттандыру және</w:t>
      </w:r>
      <w:r>
        <w:br/>
      </w:r>
      <w:r>
        <w:rPr>
          <w:rFonts w:ascii="Times New Roman"/>
          <w:b w:val="false"/>
          <w:i w:val="false"/>
          <w:color w:val="000000"/>
          <w:sz w:val="28"/>
        </w:rPr>
        <w:t>
Қуанышбек Бақытбекұлы     байланыс агенттігінің төрағасы</w:t>
      </w:r>
    </w:p>
    <w:p>
      <w:pPr>
        <w:spacing w:after="0"/>
        <w:ind w:left="0"/>
        <w:jc w:val="both"/>
      </w:pPr>
      <w:r>
        <w:rPr>
          <w:rFonts w:ascii="Times New Roman"/>
          <w:b w:val="false"/>
          <w:i w:val="false"/>
          <w:color w:val="000000"/>
          <w:sz w:val="28"/>
        </w:rPr>
        <w:t>Дәленов                 - Қазақстан Республикасының Қаржы</w:t>
      </w:r>
      <w:r>
        <w:br/>
      </w:r>
      <w:r>
        <w:rPr>
          <w:rFonts w:ascii="Times New Roman"/>
          <w:b w:val="false"/>
          <w:i w:val="false"/>
          <w:color w:val="000000"/>
          <w:sz w:val="28"/>
        </w:rPr>
        <w:t>
Руслан Ерболатұлы         вице-министрі</w:t>
      </w:r>
    </w:p>
    <w:p>
      <w:pPr>
        <w:spacing w:after="0"/>
        <w:ind w:left="0"/>
        <w:jc w:val="both"/>
      </w:pPr>
      <w:r>
        <w:rPr>
          <w:rFonts w:ascii="Times New Roman"/>
          <w:b w:val="false"/>
          <w:i w:val="false"/>
          <w:color w:val="000000"/>
          <w:sz w:val="28"/>
        </w:rPr>
        <w:t>Сүлейменов              - Қазақстан Республикасы Ауыл шаруашылығы</w:t>
      </w:r>
      <w:r>
        <w:br/>
      </w:r>
      <w:r>
        <w:rPr>
          <w:rFonts w:ascii="Times New Roman"/>
          <w:b w:val="false"/>
          <w:i w:val="false"/>
          <w:color w:val="000000"/>
          <w:sz w:val="28"/>
        </w:rPr>
        <w:t>
Серік Ирмашұлы            министрлігі Агроөнеркәсіптік кешендегі</w:t>
      </w:r>
      <w:r>
        <w:br/>
      </w:r>
      <w:r>
        <w:rPr>
          <w:rFonts w:ascii="Times New Roman"/>
          <w:b w:val="false"/>
          <w:i w:val="false"/>
          <w:color w:val="000000"/>
          <w:sz w:val="28"/>
        </w:rPr>
        <w:t>
                          мемлекеттік инспекция комитетінің төрағасы</w:t>
      </w:r>
    </w:p>
    <w:p>
      <w:pPr>
        <w:spacing w:after="0"/>
        <w:ind w:left="0"/>
        <w:jc w:val="both"/>
      </w:pPr>
      <w:r>
        <w:rPr>
          <w:rFonts w:ascii="Times New Roman"/>
          <w:b w:val="false"/>
          <w:i w:val="false"/>
          <w:color w:val="000000"/>
          <w:sz w:val="28"/>
        </w:rPr>
        <w:t>Жансүгіров              - Қазақстан Республикасы Көлік және</w:t>
      </w:r>
      <w:r>
        <w:br/>
      </w:r>
      <w:r>
        <w:rPr>
          <w:rFonts w:ascii="Times New Roman"/>
          <w:b w:val="false"/>
          <w:i w:val="false"/>
          <w:color w:val="000000"/>
          <w:sz w:val="28"/>
        </w:rPr>
        <w:t>
Болат Амангелдіұлы        коммуникация министрлігі Көліктік бақылау</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Қыпшақов                - Қазақстан Республикасы Қаржы министрлігі</w:t>
      </w:r>
      <w:r>
        <w:br/>
      </w:r>
      <w:r>
        <w:rPr>
          <w:rFonts w:ascii="Times New Roman"/>
          <w:b w:val="false"/>
          <w:i w:val="false"/>
          <w:color w:val="000000"/>
          <w:sz w:val="28"/>
        </w:rPr>
        <w:t>
Арғын Мықтыбайұлы         Салық комитеті төрағасының орынбасары</w:t>
      </w:r>
    </w:p>
    <w:p>
      <w:pPr>
        <w:spacing w:after="0"/>
        <w:ind w:left="0"/>
        <w:jc w:val="both"/>
      </w:pPr>
      <w:r>
        <w:rPr>
          <w:rFonts w:ascii="Times New Roman"/>
          <w:b w:val="false"/>
          <w:i w:val="false"/>
          <w:color w:val="000000"/>
          <w:sz w:val="28"/>
        </w:rPr>
        <w:t>Сәдуақасов              - Қазақстан Республикасы Денсаулық сақтау</w:t>
      </w:r>
      <w:r>
        <w:br/>
      </w:r>
      <w:r>
        <w:rPr>
          <w:rFonts w:ascii="Times New Roman"/>
          <w:b w:val="false"/>
          <w:i w:val="false"/>
          <w:color w:val="000000"/>
          <w:sz w:val="28"/>
        </w:rPr>
        <w:t>
Нұрқан Олжабайұлы         министрлігі Мемлекеттік</w:t>
      </w:r>
      <w:r>
        <w:br/>
      </w:r>
      <w:r>
        <w:rPr>
          <w:rFonts w:ascii="Times New Roman"/>
          <w:b w:val="false"/>
          <w:i w:val="false"/>
          <w:color w:val="000000"/>
          <w:sz w:val="28"/>
        </w:rPr>
        <w:t>
                          санитарлық-эпидемиологиялық қадағалау</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Күнтубаев               - Қазақстан Республикасы Қаржы министрлігі</w:t>
      </w:r>
      <w:r>
        <w:br/>
      </w:r>
      <w:r>
        <w:rPr>
          <w:rFonts w:ascii="Times New Roman"/>
          <w:b w:val="false"/>
          <w:i w:val="false"/>
          <w:color w:val="000000"/>
          <w:sz w:val="28"/>
        </w:rPr>
        <w:t>
Думан Жаппарбекұлы        Ақпараттық технологиялар департаментінің</w:t>
      </w:r>
      <w:r>
        <w:br/>
      </w: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Әлімбетова              - Қазақстан Республикасы Индустрия және сауда</w:t>
      </w:r>
      <w:r>
        <w:br/>
      </w:r>
      <w:r>
        <w:rPr>
          <w:rFonts w:ascii="Times New Roman"/>
          <w:b w:val="false"/>
          <w:i w:val="false"/>
          <w:color w:val="000000"/>
          <w:sz w:val="28"/>
        </w:rPr>
        <w:t>
Әлия Назымбекқызы         министрлігі Сыртқы сауда саясаты</w:t>
      </w:r>
      <w:r>
        <w:br/>
      </w:r>
      <w:r>
        <w:rPr>
          <w:rFonts w:ascii="Times New Roman"/>
          <w:b w:val="false"/>
          <w:i w:val="false"/>
          <w:color w:val="000000"/>
          <w:sz w:val="28"/>
        </w:rPr>
        <w:t>
                          департаменті директорының орынбасары</w:t>
      </w:r>
    </w:p>
    <w:p>
      <w:pPr>
        <w:spacing w:after="0"/>
        <w:ind w:left="0"/>
        <w:jc w:val="both"/>
      </w:pPr>
      <w:r>
        <w:rPr>
          <w:rFonts w:ascii="Times New Roman"/>
          <w:b w:val="false"/>
          <w:i w:val="false"/>
          <w:color w:val="000000"/>
          <w:sz w:val="28"/>
        </w:rPr>
        <w:t>Қасымова                - Қазақстан Республикасы Қаржы министрлігі</w:t>
      </w:r>
      <w:r>
        <w:br/>
      </w:r>
      <w:r>
        <w:rPr>
          <w:rFonts w:ascii="Times New Roman"/>
          <w:b w:val="false"/>
          <w:i w:val="false"/>
          <w:color w:val="000000"/>
          <w:sz w:val="28"/>
        </w:rPr>
        <w:t>
Индира Базарқанқызы       Халықаралық қатынастар департаменті</w:t>
      </w:r>
      <w:r>
        <w:br/>
      </w:r>
      <w:r>
        <w:rPr>
          <w:rFonts w:ascii="Times New Roman"/>
          <w:b w:val="false"/>
          <w:i w:val="false"/>
          <w:color w:val="000000"/>
          <w:sz w:val="28"/>
        </w:rPr>
        <w:t>
                          директорының орынбасары</w:t>
      </w:r>
    </w:p>
    <w:p>
      <w:pPr>
        <w:spacing w:after="0"/>
        <w:ind w:left="0"/>
        <w:jc w:val="both"/>
      </w:pPr>
      <w:r>
        <w:rPr>
          <w:rFonts w:ascii="Times New Roman"/>
          <w:b w:val="false"/>
          <w:i w:val="false"/>
          <w:color w:val="000000"/>
          <w:sz w:val="28"/>
        </w:rPr>
        <w:t>Кучерова                - Қазақстан Республикасы Экономика және</w:t>
      </w:r>
      <w:r>
        <w:br/>
      </w:r>
      <w:r>
        <w:rPr>
          <w:rFonts w:ascii="Times New Roman"/>
          <w:b w:val="false"/>
          <w:i w:val="false"/>
          <w:color w:val="000000"/>
          <w:sz w:val="28"/>
        </w:rPr>
        <w:t>
Светлана Александровна    бюджеттік жоспарлау министрлігі Қорғанысты,</w:t>
      </w:r>
      <w:r>
        <w:br/>
      </w:r>
      <w:r>
        <w:rPr>
          <w:rFonts w:ascii="Times New Roman"/>
          <w:b w:val="false"/>
          <w:i w:val="false"/>
          <w:color w:val="000000"/>
          <w:sz w:val="28"/>
        </w:rPr>
        <w:t>
                          құқық қорғау жүйесін және мемлекеттік</w:t>
      </w:r>
      <w:r>
        <w:br/>
      </w:r>
      <w:r>
        <w:rPr>
          <w:rFonts w:ascii="Times New Roman"/>
          <w:b w:val="false"/>
          <w:i w:val="false"/>
          <w:color w:val="000000"/>
          <w:sz w:val="28"/>
        </w:rPr>
        <w:t>
                          органдарды дамыту департаменті директорының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Тулубаев                - Қазақстан Республикасы Ұлттық қауіпсіздік</w:t>
      </w:r>
      <w:r>
        <w:br/>
      </w:r>
      <w:r>
        <w:rPr>
          <w:rFonts w:ascii="Times New Roman"/>
          <w:b w:val="false"/>
          <w:i w:val="false"/>
          <w:color w:val="000000"/>
          <w:sz w:val="28"/>
        </w:rPr>
        <w:t>
Сергей Анатольевич        комитеті Шекара қызметінің Шекаралық</w:t>
      </w:r>
      <w:r>
        <w:br/>
      </w:r>
      <w:r>
        <w:rPr>
          <w:rFonts w:ascii="Times New Roman"/>
          <w:b w:val="false"/>
          <w:i w:val="false"/>
          <w:color w:val="000000"/>
          <w:sz w:val="28"/>
        </w:rPr>
        <w:t>
                          бақылау бас басқармасы бастығының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Шабанова                - Қазақстан Республикасы Қаржы министрлігі</w:t>
      </w:r>
      <w:r>
        <w:br/>
      </w:r>
      <w:r>
        <w:rPr>
          <w:rFonts w:ascii="Times New Roman"/>
          <w:b w:val="false"/>
          <w:i w:val="false"/>
          <w:color w:val="000000"/>
          <w:sz w:val="28"/>
        </w:rPr>
        <w:t>
Әсел Нәжімқызы            Халықаралық қатынастар департаменті</w:t>
      </w:r>
      <w:r>
        <w:br/>
      </w:r>
      <w:r>
        <w:rPr>
          <w:rFonts w:ascii="Times New Roman"/>
          <w:b w:val="false"/>
          <w:i w:val="false"/>
          <w:color w:val="000000"/>
          <w:sz w:val="28"/>
        </w:rPr>
        <w:t>
                          халықаралық ынтымақтастық басқармасының бас</w:t>
      </w:r>
      <w:r>
        <w:br/>
      </w:r>
      <w:r>
        <w:rPr>
          <w:rFonts w:ascii="Times New Roman"/>
          <w:b w:val="false"/>
          <w:i w:val="false"/>
          <w:color w:val="000000"/>
          <w:sz w:val="28"/>
        </w:rPr>
        <w:t>
                          сарапшысы</w:t>
      </w:r>
    </w:p>
    <w:p>
      <w:pPr>
        <w:spacing w:after="0"/>
        <w:ind w:left="0"/>
        <w:jc w:val="both"/>
      </w:pPr>
      <w:r>
        <w:rPr>
          <w:rFonts w:ascii="Times New Roman"/>
          <w:b w:val="false"/>
          <w:i w:val="false"/>
          <w:color w:val="000000"/>
          <w:sz w:val="28"/>
        </w:rPr>
        <w:t>Аханова                 - Қазақстан Республикасы Сауда-өнеркәсіп</w:t>
      </w:r>
      <w:r>
        <w:br/>
      </w:r>
      <w:r>
        <w:rPr>
          <w:rFonts w:ascii="Times New Roman"/>
          <w:b w:val="false"/>
          <w:i w:val="false"/>
          <w:color w:val="000000"/>
          <w:sz w:val="28"/>
        </w:rPr>
        <w:t>
Салтанат Мұзарафқызы      палатасының вице-президенті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Никитинская             - "Атамекен" Одағы" Қазақстан ұлттық</w:t>
      </w:r>
      <w:r>
        <w:br/>
      </w:r>
      <w:r>
        <w:rPr>
          <w:rFonts w:ascii="Times New Roman"/>
          <w:b w:val="false"/>
          <w:i w:val="false"/>
          <w:color w:val="000000"/>
          <w:sz w:val="28"/>
        </w:rPr>
        <w:t>
Екатерина Сергеевна       экономикалық палатасы" заңды тұлғалар</w:t>
      </w:r>
      <w:r>
        <w:br/>
      </w:r>
      <w:r>
        <w:rPr>
          <w:rFonts w:ascii="Times New Roman"/>
          <w:b w:val="false"/>
          <w:i w:val="false"/>
          <w:color w:val="000000"/>
          <w:sz w:val="28"/>
        </w:rPr>
        <w:t>
                          бірлестігі төрағасының бірінші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Рахымжанова             - Қазақстан кәсіпкерлер форумы атқарушы</w:t>
      </w:r>
      <w:r>
        <w:br/>
      </w:r>
      <w:r>
        <w:rPr>
          <w:rFonts w:ascii="Times New Roman"/>
          <w:b w:val="false"/>
          <w:i w:val="false"/>
          <w:color w:val="000000"/>
          <w:sz w:val="28"/>
        </w:rPr>
        <w:t>
Арман Дәуітқызы           директорының орынбасары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