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c5a1" w14:textId="3d2c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N 1184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қарашадағы N 1871-1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"2009 - 2011 жылдарға арналған республикалық бюджет туралы" Қазақстан Республикасының Заңын іске асыру туралы" Қазақстан Республикасы Үкіметінің 2008 жылғы 18 желтоқсандағы N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"Қазақстан Республикасы Ауыл шаруашылығы министрлігі"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029 "Сумен жабдықтау жүйесін салу және реконструкциялау"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"Ішкі көздер есебінен" кіші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 Мақтаарал ауданы Жетісай қаласында су құбыры желілерін қайта жаңарту" деген жол "297063"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 Жаңақорған ауданындағы Жиделі су құбырын қайта құру. Еңбек және Екпінді елді мекендеріне дейінгі су құбыры тармағын қайта құру" деген жолда "20849" деген сандар "17943"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 Созақ ауданы Тасты-Шу топтық су торабын қайта жақсарту" деген жолда "96740" деген сандар "94661"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 Арал-Сарыбұлақ топтық су құбырын салу (V кезек)" деген жолда "784500" деген сандар "984500"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 Еңбекшіқазақ біріккен су торабын салу (1 кезек, 1 пусктік кешені)" деген жолда "436619" деген сандар "434542"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 Октябрь топты су құбырының құрылысын салу" деген жолда "286863" деген сандар "311982"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 Сарыағаш ауданы Абай ауылын сумен жабдықтау (жақын жатқан сегіз ауылдық су құбыры жүйелері)" деген жолда "235929" деген сандар "203977"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облысында Қарасай ауданының Қаскелең қаласындағы сумен жабдықтау жүйелерінің құрылысы және қайта жаңғырту" деген сөздер "Алматы облысында Қарасай ауданы Қаскелең топтық су құбыры құрылысының объектісі бойынша жобалау-сметалық құжаттама әзірлеу"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"50000" деген сандар "80000"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 Шиелі ауданы Жиделі топтық су жүргізу бұтағы мен оған қосындысын қайтадан жаңарту" деген жолда "107640" деген сандар "94850"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"Павлодар облысы Май ауданы Май топтық су құбырын жұмыс жобасын өңдеу" деген жолда "784491" деген сандар "294749"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"Қызылорда облысындағы Жаңақорған кентін Жиделі топтық су құбырына қосу тармағының құрылысын салу" деген жолда "61066" деген сандар "50430"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"Гидротехникалық құрылысты реконструкциялау" бағдарламасында: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облысының Панфилов ауданындағы Қорғас өзеніндегі магистральды каналдарға қосылған біріккен "Достық" гидроторабы" деген жолда "750000"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 Жарма ауданы Шар су қоймасының имараттарын қайта жаңғырту" деген жолда "52788"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"Жамбыл облысы Шу ауданы Шу өзенінде жағалауды күшейту және арна түзету жұмыстары" деген жолда "50000" деген сандар "152788"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"N 35, N 36 каналдар мен Екібастұз су қоймасындағы су көлемі мен оның деңгейін реттеуге арналған N 35 каналдағы қалқалағыштың құрылысы" деген жолда "50000"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 Бәйдібек ауданындағы "Комсомол" магистральдік каналының жұмыс істеу қабілеттілігін қайта қалпына келтіру" деген жолда "300000" деген сандар "483698"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 Мақтаарал ауданының суармалы жерлеріне Шардара су қоймасынан машиналық су жіберуі" деген жолда "1820000" деген сандар "2386302"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"333641" деген сандар "415140"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5-жолдағы "224528" деген сандар "164610"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7-жолдағы "219717" деген сандар "169917"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9-жолдағы "46095" деген сандар "43713"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11-жолдағы "495998" деген сандар "505960"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"81379" деген сандар "102018"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16-қосымшасында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"481742" деген сандар "508687"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"282283" деген сандар "292283"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5-жолдағы "297538" деген сандар "299038"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9-жолдағы "245181" деген сандар "238088"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10-жолдағы "45707" деген сандар "41605"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11-жолдағы "22750" деген сандар "14500"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"325989" деген сандар "306989"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17-қосымшасында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"2136000" деген сандар "2209944"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"1409000" деген сандар "1304283"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"22000" деген сандар "18672"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5-жолдағы "1546000" деген сандар "1662000"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6-жолдағы "738000" деген сандар "596000"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9-жолдағы "2372000" деген сандар "2464900"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10-жолдағы "1055000" деген сандар "1018244"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11-жолдағы "11000" деген сандар "6184"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12-жолдағы "1091000" деген сандар "1247100"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13-жолдағы "2765000" деген сандар "2771930"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14-жолдағы "2021000" деген сандар "1869469"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15-жолдағы "5000" деген сандар "2274"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20-қосымшасында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2-жолдағы "2491" деген сандар "2209"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3-жолдағы "360986" деген сандар "370348"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"27038" деген сандар "23125"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5-жолдағы "25098" деген сандар "19931"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1-жолдағы "690618" деген сандар "704634"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"32748" деген сандар "18816"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5-жолдағы "2313622" деген сандар "2314612"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10-жолдағы "12364" деген сандар "11290"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