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76c0" w14:textId="b297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8 қарашадағы N 1029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18 қарашадағы N 1872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мен Румыния Үкіметі арасындағы Экономикалық ынтымақтастық туралы келісімге қол қою туралы" Қазақстан Республикасы Үкіметінің 2008 жылғы 8 қарашадағы N 1029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Индустрия және сауда министрі Владимир Сергеевич Школьникке" деген сөздер "Қазақстан Республикасының Индустрия және сауда министрі Әсет Өрентайұлы Исекешевке"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