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1a4ea" w14:textId="001a4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2008 жылғы 18 желтоқсандағы N 1184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18 қарашадағы N 1873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"2009 - 2011 жылдарға арналған республикалық бюджет туралы" Қазақстан Республикасының Заңын іске асыру туралы" Қазақстан Республикасы Үкіметінің 2008 жылғы 18 желтоқсандағы N 1184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02 "Қорғаныс"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202 "Қазақстан Республикасы Төтенше жағдайлар министрлігі" деген әкімші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003 "Төтенше жағдайлардан қорғау объектілерін салу және реконструкциялау" деген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"Ақмола облысының Щучье қаласында 6 автокөлікке арналған өрт депосының жобалау-сметалық құжаттамасын әзірлеу және салу" деген жолдағы "466 636" деген сандар "444 250"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"Ақмола облысының Щучье қаласында 6 автокөлікке арналған өрт депосының жобалау-сметалық құжаттамасын әзірлеу және салу" деген жолдағы "473 589" деген сандар "442 150"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"Ақмола облысының Щучье ауданының Бурабай кентінде 6 автокөлікке арналған өрт депосының жобалау-сметалық құжаттамасын әзірлеу және салу" деген жолдағы "466 636" деген сандар "431 969"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"Астана қаласында 6 шығу жолдары бар өрт депосын салу үшін жобалау-сметалық құжаттама әзірлеу" деген жолдағы "25 000" деген сандар "14 000"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"Астана қаласында (Астрахан шоссесі) Тілендиев даңғылы бойынша 6 автокөлікке арналған өрт депосы ғимараттары кешенінің жобалау-сметалық құжаттарын пысықтау және салу" деген жолдағы "262 000" деген сандар "361 492"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