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416eb" w14:textId="fd416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Ауылдық аумақтарын дамытудың 2004 - 2010 жылдарға арналған мемлекеттік бағдарламасын іске асыру жөніндегі 2010 жылға арналған іс-шаралар жоспарын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18 қарашадағы N 1874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Ауылдық аумақтарын дамытудың 2004 - 2010 жылдарға арналған мемлекеттік бағдарламасы туралы" Қазақстан Республикасы Президентінің 2003 жылғы 10 шілдедегі N 1149 </w:t>
      </w:r>
      <w:r>
        <w:rPr>
          <w:rFonts w:ascii="Times New Roman"/>
          <w:b w:val="false"/>
          <w:i w:val="false"/>
          <w:color w:val="000000"/>
          <w:sz w:val="28"/>
        </w:rPr>
        <w:t>Жарлығын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Қазақстан Республикасының Ауылдық аумақтарын дамытудың 2004 - 2010 жылдарға арналған мемлекеттік бағдарламасын іске асыру жөніндегі 2010 жылға арналған іс-шаралар жоспары (бұдан әрі - Іс-шаралар жоспары)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орталық және жергілікті атқарушы органдары, сондай-ақ мүдделі ұйымдар (келісім бойынша):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Іс-шаралар жоспарын іске асыру жөніндегі шараларды қабылдасын;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тоқсан сайын, есепті тоқсаннан кейінгі айдың 20-күнінен кешіктірмей Қазақстан Республикасы Ауыл шаруашылығы министрлігіне: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Іс-шаралар жоспарының орындалу барысы туралы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Ауылдық аумақтарын дамытудың 2004 - 2010 жылдарға арналған мемлекеттік бағдарламасының іске асырылу барысы туралы талдамалық ақпарат беруді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Ауыл шаруашылығы министрлігі: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Қазақстан Республикасының Үкіметіне 2011 жылғы 1 наурыздан кешіктірмей: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Іс-шаралар жоспарының орындалуы туралы жиынтық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Ауылдық аумақтарын дамытудың 2004 - 2010 жылдарға арналған мемлекеттік бағдарламасының орындалуы туралы қорытынды ақпарат;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Қазақстан Республикасы Экономика және бюджеттік жоспарлау министрлігіне 2010 жылғы 25 шілдеден және 2011 жылғы 1 наурыздан кешіктірмей Қазақстан Республикасының Ауылдық аумақтарын дамытудың 2004 - 2010 жылдарға арналған мемлекеттік бағдарламасының іске асырылу барысы туралы талдамалық ақпарат берсін.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Қазақстан Республикасы Премьер-Министрінің Кеңсесіне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18 қарашадағы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1874 қаулысымен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Республикасының ауылдық аумақтарын дамытудың</w:t>
      </w:r>
      <w:r>
        <w:br/>
      </w:r>
      <w:r>
        <w:rPr>
          <w:rFonts w:ascii="Times New Roman"/>
          <w:b/>
          <w:i w:val="false"/>
          <w:color w:val="000000"/>
        </w:rPr>
        <w:t>
2004 - 2010 жылдарға арналған мемлекеттік бағдарламасын іске</w:t>
      </w:r>
      <w:r>
        <w:br/>
      </w:r>
      <w:r>
        <w:rPr>
          <w:rFonts w:ascii="Times New Roman"/>
          <w:b/>
          <w:i w:val="false"/>
          <w:color w:val="000000"/>
        </w:rPr>
        <w:t>
асыру жөніндегі 2010 жылға арналған іс-шаралар жоспары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3"/>
        <w:gridCol w:w="2993"/>
        <w:gridCol w:w="1813"/>
        <w:gridCol w:w="1633"/>
        <w:gridCol w:w="2053"/>
        <w:gridCol w:w="1933"/>
        <w:gridCol w:w="2093"/>
      </w:tblGrid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Іс-шаралар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Орындалуына жауаптылар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мерзімі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Болжамды шығыстар, млн. теңге 2010 жыл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Ауылдық аумақтардың әлеуметтік-экономикалық дамуын талдау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Республиканың ауылдық елді мекендерінің әлеуметтік-экономикалық дамуына 2010 жыл ішінде мониторинг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Үкіметіне есеп*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 (жинақтау), мүдделі орталық атқарушы органдар, 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ақпан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аумақтарды дамытудың 2004 - 2010 жылдарға арналған өңірлік бағдарламаларын іске асыруды аяқтау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есеп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Инженерлік инфрақұрылымды дамыту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Сумен жабдықтау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трансферттер есебінен республикалық бюджеттен қаржыландырылатын ауыз сумен жабдықтау объектілерін салу мен қайта жаңарту үшін жобалау-сметалық құжаттаманы әзірлеуді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жылғы 10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ауыз сумен жабдықтау және тұрғын үй-коммуналдық шаруашылық объектілеріне күрделі жөндеу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Тасымалданатын суды және орталықтандырылмаған сумен жабдықтау жүйесін пайдаланатын тұрғындарының саны 1000 адамнан астам ауылдық елді мекендердегі ауыз сумен жабдықтау объектілерін салу және қайта жаңарту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 ақпан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10 212,1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10 812,5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Электрлендіру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мүмкіндіктері бар электрлендірілмеген ауылдық елді мекендерді электрмен жабдықтау жөніндегі шараларды қабылдау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электрмен жабдықтау объектілерін салу, қайта жаңарту және жөндеу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қайта жаңартылатын энергия көздерін пайдалануды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ЭМРМ (жинақтау), 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Ауыл жолдары***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2.3.1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сайынғы көктемгі және күзгі байқаулардың нәтижелерін пайдаланып, жергілікті маңызы бар автомобиль жолдарын салуды және қайта жаңартуды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автомобиль жолдарына күрделі және орташа жөндеу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ККМ (жинақтау), 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10 044,8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18 518,4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Байланыс, телефон орнату, почта-жинақ жүйесі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Тұрғындарының саны 50 адамнан аз ауылдық елді мекендерді қоса алғанда, республиканың ауылдық елді мекендеріне толықтай телефон орнатуды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 (жинақтау), облыстардың әкімдері, "Қазақтелеком" АҚ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 Газдандыру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2.5.1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мекендерді, оның ішінде магистральды газ құбырларына жақын орналасқандарды газдандыру жөніндегі жұмыстарды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ЭМРМ (жинақтау), ҚТКШІА, 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4 078,1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10 789,7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Әлеуметтік инфрақұрылымды дамыту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Білім беру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3.1.1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авариялық және бала саны өте көп мектептердің орнына білім беру объектілерін салуды, сондай-ақ шалғай мал шаруашылығы қызметкерлерінің балаларын оқыту үшін мектеп-интернаттар салуды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БҒМ (жинақтау), 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10 233,0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19 120,4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білім беру объектілеріне қайта жаңарту мен күрделі жөндеу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5 689,5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8,968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3.1.3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мемлекеттік білім беру ұйымдарының материалдық базасын нығайту жөніндегі жұмыстарды жүзеге асыру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Оқушыларды шалғай селолар мен ауылдардан мектепке жеткізуді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Денсаулық сақтау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бейімделген, авариялық және жалға алынған үй-жайлардағы объектілердің орнына денсаулық сақтау объектілерін салуды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(жинақтау), 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27 055,2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8 665,2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мекендердегі денсаулық сақтау объектілеріне қайта жаңарту мен күрделі жөндеу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2 281,7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"Ауылдық (селолық) жерлерде денсаулық сақтаудағы телемедицина мен ұтқыр медицинаны дамыту" жобасын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 (жинақтау), 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747,7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3.2.4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мемлекеттік денсаулық сақтау ұйымдарының материалдық-техникалық базасын нығайту жөнінде шаралар қабылдау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1 563,04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0,446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денсаулық сақтау объектілері желісін бекітілген мемлекеттік нормативтерге сәйкес келтіру жөнінде шаралар қабылдау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ДСМ-ге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Мәдениет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Тұрғындарының саны 1000 адамнан асатын ауылдық елді мекендерде мәдени-демалыс орталықтарын салуды жүзеге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1 083,3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жұмыс істемей тұрған мәдениет ұйымдарын (клубтар, кітапханалар) қалпына келтіруді қамтамасыз ету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3.3.3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мәдениет мекемелерінің материалдық-техникалық базасын нығайту жөніндегі жұмыстарды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ұйымдары желісінің мемлекеттік ең төменгі нормативін әзірлеу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мәдениет объектілеріне күрделі және ағымдағы жөндеуді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Тұрғын үй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жерлерге жұмыс істеуге келетін әлеуметтік сала қызметкерлері үшін ауылдық елді мекендерде тұрғын үй салуды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ҚТКШІА (жинақтау), 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Спорт, туризм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спорттық құрылыстар объектілерін салуды, қайта жаңарту мен жөндеуді жүргізу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жастары арасында спорттың алуан түрлері бойынша жарыстар өткізу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187,5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Халықты жұмыспен қамту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халқының әлеуметтік осал топтарына шағын кредит беруді жүзеге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822,3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Қоғамдық қауіпсіздік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Қызметтік үй-жайлары жоқ ауылдық елді мекендерде учаскелік полиция инспекторлары үшін учаскелік полиция пункттерін құру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учаскелік полиция пункттерін қажетті мүкәммалмен жарақтандыру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Жер қатынастары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 картографиялық материалдармен (аэротүсірілім, далалық және камералық жұмыстар) қамтамасыз ету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ЖРА (жинақтау), 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Ауылды таратып орналастыруды модельдеу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Әрбір ауылдық елді мекеннің әлеуетті сыйымдылығын, тіректі ауылдық елді мекендерді анықтау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мекендерді "Қазақстан Республикасының әкімшілік-аумақтық құрылымы туралы" Қазақстан Республикасының Заңына сәйкестігіне түгендеу жүргізу және таратылған ауылдық елді мекендерді есепке алу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Шекаралық аумақтарда орналасқан ауылдық елді мекендерді дамыту жөніндегі 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"Нұрлы көш" бағдарламасы шеңберінде ішкі көші-қон ағынын реттеу жөніндегі шараларды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Еңбекмині (жинақтау), 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мекендерге жұмыс істеуге келген әлеуметтік сала мамандарын әлеуметтік қолдау шараларын іске асыру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4 063,2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Ауылдық аумақтардың экологиялық қауіпсіздігін қамтамасыз ету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елді мекендерде тұрғындар мен қоршаған ортаға қауіпті өндірістер мен технологиялардың мониторингін жүргізу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Талап етілмейді</w:t>
            </w:r>
          </w:p>
        </w:tc>
      </w:tr>
      <w:tr>
        <w:trPr>
          <w:trHeight w:val="30" w:hRule="atLeast"/>
        </w:trPr>
        <w:tc>
          <w:tcPr>
            <w:tcW w:w="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аумақтарды абаттандыру, көгалдандыру және санитарлық тазалау жөніндегі іс-шараларды іске асыру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жылғы 20 қаңтар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4 609,9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111,8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көздер</w:t>
            </w:r>
          </w:p>
        </w:tc>
      </w:tr>
      <w:tr>
        <w:trPr>
          <w:trHeight w:val="30" w:hRule="atLeast"/>
        </w:trPr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Авариялығы жоғары су шаруашылығы құрылыстары мен гидромелиоративтік жүйелерді қалпына келтіру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АШМ-ге ақпарат*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Облыстардың әкімдері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20 қаңтар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 Республикалық бюджет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 - ауылдық елді мекендер бөлінісіндегі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 - шығыстардың болжамды сомалары 2010 - 2012 жылдарға арналған республикалық және жергілікті бюджеттерді бекіту кезінде нақтыланатын болады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*** - Қазақстан Республикасы Үкіметінің 2005 жылғы 9 желтоқсандағы N 1227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Қазақстан Республикасының автожол саласын дамытудың 2006 - 2012 жылдарға арналған бағдарламасы шеңберінде көзделген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АШМ       - Қазақстан Республикасы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ДСМ       - Қазақстан Республикасы Денсаулық сақтау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БҒМ       - Қазақстан Республикасы Білім және ғылым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ККМ       - Қазақстан Республикасы Көлік және коммуникация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Еңбекмині - Қазақстан Республикасы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әлеуметтік қорғау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ЭМРМ      - Қазақстан Республикасы Энергетика және минералдық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ресурстар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       - Қазақстан Республикасы Мәдениет және ақпарат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ҚТКШІА    - Қазақстан Республикасы Құрылыс және тұрғын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үй-коммуналдық шаруашылық істері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АБА       - Қазақстан Республикасы Ақпараттандыру және байланыс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ЖРА       - Қазақстан Республикасы Жер ресурстарын басқару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агенттігі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