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2b14" w14:textId="b4a2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28 қазандағы N 1120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19 қарашадағы N 1889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Әділет министрлігінің мәселелері" туралы Қазақстан Республикасы Үкіметінің 2004 жылғы 28 қазандағы N 1120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ж.,N 41, 532-құжат)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 мынадай мазмұндағы сексен төртінші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"мүліктік құқықтарды ұжымдық негізде басқаратын ұйымдарды аккредиттеу;".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