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0f3e" w14:textId="9400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30 қарашадағы N 1956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2009 жылға арналған республикалық бюджетте соттардың шешімдері бойынша міндеттемелерді орындауға көзделген Қазақстан Республикасы Үкіметінің резервінен 348760091 (үш жүз қырық сегіз миллион жеті жүз алпыс мың тоқсан бір) теңге бөлінсін.</w:t>
      </w:r>
      <w:r>
        <w:br/>
      </w:r>
      <w:r>
        <w:rPr>
          <w:rFonts w:ascii="Times New Roman"/>
          <w:b w:val="false"/>
          <w:i w:val="false"/>
          <w:color w:val="000000"/>
          <w:sz w:val="28"/>
        </w:rPr>
        <w:t>
</w:t>
      </w:r>
      <w:r>
        <w:rPr>
          <w:rFonts w:ascii="Times New Roman"/>
          <w:b w:val="false"/>
          <w:i w:val="false"/>
          <w:color w:val="000000"/>
          <w:sz w:val="28"/>
        </w:rPr>
        <w:t>
      2. Залал келтірген мемлекеттік органдар заңнамада белгіленген тәртіппен Қазақстан Республикасы Үкіметінің резервінен алынған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қарашадағы</w:t>
      </w:r>
      <w:r>
        <w:br/>
      </w:r>
      <w:r>
        <w:rPr>
          <w:rFonts w:ascii="Times New Roman"/>
          <w:b w:val="false"/>
          <w:i w:val="false"/>
          <w:color w:val="000000"/>
          <w:sz w:val="28"/>
        </w:rPr>
        <w:t>
N 1956 қаулысына</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Орындалуға тиіс сот актілерінің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453"/>
        <w:gridCol w:w="3073"/>
        <w:gridCol w:w="2333"/>
        <w:gridCol w:w="20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 органының атауы және шешім шығарылған күн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Талапкер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кірісіне мемлекеттік баж шегерілген сома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кірісіне мемлекет тік баж(теңге)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2009 жылғы 11 наурыздағы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2009 жылғы 21 сәуірдегі қаулысы,</w:t>
            </w:r>
            <w:r>
              <w:br/>
            </w:r>
            <w:r>
              <w:rPr>
                <w:rFonts w:ascii="Times New Roman"/>
                <w:b w:val="false"/>
                <w:i w:val="false"/>
                <w:color w:val="000000"/>
                <w:sz w:val="20"/>
              </w:rPr>
              <w:t>
</w:t>
            </w:r>
            <w:r>
              <w:rPr>
                <w:rFonts w:ascii="Times New Roman"/>
                <w:b w:val="false"/>
                <w:i w:val="false"/>
                <w:color w:val="000000"/>
                <w:sz w:val="20"/>
              </w:rPr>
              <w:t>Астана қаласының Сарыарқа аудандық сотының 2009 жылғы 11 маусымдағы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Т.М. Телицына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141537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2009 жылғы 3 сәуірдегі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2009 жылғы 12 мамырдағы қаулысы,</w:t>
            </w:r>
            <w:r>
              <w:br/>
            </w:r>
            <w:r>
              <w:rPr>
                <w:rFonts w:ascii="Times New Roman"/>
                <w:b w:val="false"/>
                <w:i w:val="false"/>
                <w:color w:val="000000"/>
                <w:sz w:val="20"/>
              </w:rPr>
              <w:t>
</w:t>
            </w:r>
            <w:r>
              <w:rPr>
                <w:rFonts w:ascii="Times New Roman"/>
                <w:b w:val="false"/>
                <w:i w:val="false"/>
                <w:color w:val="000000"/>
                <w:sz w:val="20"/>
              </w:rPr>
              <w:t>Астана қаласының Сарыарқа аудандық сотының 2009 жылғы 10 шілдедегі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Е.А. Оспанов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812365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Арал аудандық сотының 2009 жылғы 26 ақпандағы шешімі,</w:t>
            </w:r>
            <w:r>
              <w:br/>
            </w:r>
            <w:r>
              <w:rPr>
                <w:rFonts w:ascii="Times New Roman"/>
                <w:b w:val="false"/>
                <w:i w:val="false"/>
                <w:color w:val="000000"/>
                <w:sz w:val="20"/>
              </w:rPr>
              <w:t>
</w:t>
            </w:r>
            <w:r>
              <w:rPr>
                <w:rFonts w:ascii="Times New Roman"/>
                <w:b w:val="false"/>
                <w:i w:val="false"/>
                <w:color w:val="000000"/>
                <w:sz w:val="20"/>
              </w:rPr>
              <w:t>Қызылорда облыстық сотының азаматтық істер жөніндегі алқасының 2009 жылғы 8 сәуірдегі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Н.К. Қаныбетов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облысының Сәтпаев қалалық сотының 2009 жылғы 6 ақпандағы шешімі,</w:t>
            </w:r>
            <w:r>
              <w:br/>
            </w:r>
            <w:r>
              <w:rPr>
                <w:rFonts w:ascii="Times New Roman"/>
                <w:b w:val="false"/>
                <w:i w:val="false"/>
                <w:color w:val="000000"/>
                <w:sz w:val="20"/>
              </w:rPr>
              <w:t>
</w:t>
            </w:r>
            <w:r>
              <w:rPr>
                <w:rFonts w:ascii="Times New Roman"/>
                <w:b w:val="false"/>
                <w:i w:val="false"/>
                <w:color w:val="000000"/>
                <w:sz w:val="20"/>
              </w:rPr>
              <w:t>арағанды облыстық сотының азаматтық істер жөніндегі алқасының 2009 жылғы 1 сәуірдегі қаулысы,</w:t>
            </w:r>
            <w:r>
              <w:br/>
            </w:r>
            <w:r>
              <w:rPr>
                <w:rFonts w:ascii="Times New Roman"/>
                <w:b w:val="false"/>
                <w:i w:val="false"/>
                <w:color w:val="000000"/>
                <w:sz w:val="20"/>
              </w:rPr>
              <w:t>
</w:t>
            </w:r>
            <w:r>
              <w:rPr>
                <w:rFonts w:ascii="Times New Roman"/>
                <w:b w:val="false"/>
                <w:i w:val="false"/>
                <w:color w:val="000000"/>
                <w:sz w:val="20"/>
              </w:rPr>
              <w:t>Қарағанды облысының Сәтпаев қалалық сотының 2009 жылғы 18 маусымдағы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Ж.Ж. Бақтыбаев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500600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қаласының Қазыбек би ауданы N 2 аудандық сотының 2009 жылғы 27 ақпандағы шешімі,</w:t>
            </w:r>
            <w:r>
              <w:br/>
            </w:r>
            <w:r>
              <w:rPr>
                <w:rFonts w:ascii="Times New Roman"/>
                <w:b w:val="false"/>
                <w:i w:val="false"/>
                <w:color w:val="000000"/>
                <w:sz w:val="20"/>
              </w:rPr>
              <w:t>
</w:t>
            </w:r>
            <w:r>
              <w:rPr>
                <w:rFonts w:ascii="Times New Roman"/>
                <w:b w:val="false"/>
                <w:i w:val="false"/>
                <w:color w:val="000000"/>
                <w:sz w:val="20"/>
              </w:rPr>
              <w:t>Қарағанды облыстық сотының азаматтық істер жөніндегі алқасының 2009 жылғы 22 сәуірдегі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А.Е. Әбенов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2009 жылғы 10 наурыздағы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2009 жылғы 21 сәуірдегі қаулысы,</w:t>
            </w:r>
            <w:r>
              <w:br/>
            </w:r>
            <w:r>
              <w:rPr>
                <w:rFonts w:ascii="Times New Roman"/>
                <w:b w:val="false"/>
                <w:i w:val="false"/>
                <w:color w:val="000000"/>
                <w:sz w:val="20"/>
              </w:rPr>
              <w:t>
</w:t>
            </w:r>
            <w:r>
              <w:rPr>
                <w:rFonts w:ascii="Times New Roman"/>
                <w:b w:val="false"/>
                <w:i w:val="false"/>
                <w:color w:val="000000"/>
                <w:sz w:val="20"/>
              </w:rPr>
              <w:t>Астана қалалық сотының қадағалау алқасының 2009 жылғы 17 қыркүйектегі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Г.И. Аксенова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Алмалы аудандық сотының 1997 жылғы 14 тамыздағы шешімі,</w:t>
            </w:r>
            <w:r>
              <w:br/>
            </w:r>
            <w:r>
              <w:rPr>
                <w:rFonts w:ascii="Times New Roman"/>
                <w:b w:val="false"/>
                <w:i w:val="false"/>
                <w:color w:val="000000"/>
                <w:sz w:val="20"/>
              </w:rPr>
              <w:t>
</w:t>
            </w:r>
            <w:r>
              <w:rPr>
                <w:rFonts w:ascii="Times New Roman"/>
                <w:b w:val="false"/>
                <w:i w:val="false"/>
                <w:color w:val="000000"/>
                <w:sz w:val="20"/>
              </w:rPr>
              <w:t>Алматы қаласының Алмалы аудандық сотының 2002 жылғы 8 наурыздағы ұйғарымы,</w:t>
            </w:r>
            <w:r>
              <w:br/>
            </w:r>
            <w:r>
              <w:rPr>
                <w:rFonts w:ascii="Times New Roman"/>
                <w:b w:val="false"/>
                <w:i w:val="false"/>
                <w:color w:val="000000"/>
                <w:sz w:val="20"/>
              </w:rPr>
              <w:t>
</w:t>
            </w:r>
            <w:r>
              <w:rPr>
                <w:rFonts w:ascii="Times New Roman"/>
                <w:b w:val="false"/>
                <w:i w:val="false"/>
                <w:color w:val="000000"/>
                <w:sz w:val="20"/>
              </w:rPr>
              <w:t>Алматы қалалық сотының қадағалау алқасының 2004 жылғы 23 ақпандағы қаулысы,</w:t>
            </w:r>
            <w:r>
              <w:br/>
            </w:r>
            <w:r>
              <w:rPr>
                <w:rFonts w:ascii="Times New Roman"/>
                <w:b w:val="false"/>
                <w:i w:val="false"/>
                <w:color w:val="000000"/>
                <w:sz w:val="20"/>
              </w:rPr>
              <w:t>
</w:t>
            </w:r>
            <w:r>
              <w:rPr>
                <w:rFonts w:ascii="Times New Roman"/>
                <w:b w:val="false"/>
                <w:i w:val="false"/>
                <w:color w:val="000000"/>
                <w:sz w:val="20"/>
              </w:rPr>
              <w:t>Астана қаласының Сарыарқа аудандық сотының 2007 жылғы 14 қыркүйектегі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Е.И. Пак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 айынан бастап желтоқсан айын қоса алғандағы кезеңге - 34560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2003 жылғы 15 қыркүйектегі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2003 жылғы 9 желтоқсандағы қаулысы,</w:t>
            </w:r>
            <w:r>
              <w:br/>
            </w:r>
            <w:r>
              <w:rPr>
                <w:rFonts w:ascii="Times New Roman"/>
                <w:b w:val="false"/>
                <w:i w:val="false"/>
                <w:color w:val="000000"/>
                <w:sz w:val="20"/>
              </w:rPr>
              <w:t>
</w:t>
            </w:r>
            <w:r>
              <w:rPr>
                <w:rFonts w:ascii="Times New Roman"/>
                <w:b w:val="false"/>
                <w:i w:val="false"/>
                <w:color w:val="000000"/>
                <w:sz w:val="20"/>
              </w:rPr>
              <w:t>Астана қалалық сотының қадағалау алқасының 2005 жылғы 30 маусымдағы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Ф.М. Кәрімов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 айынан бастап желтоқсан айын қоса алғандағы кезеңге - 187464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Алмалы аудандық сотының 1997 жылғы 10 қыркүйектегі шешімі,</w:t>
            </w:r>
            <w:r>
              <w:br/>
            </w:r>
            <w:r>
              <w:rPr>
                <w:rFonts w:ascii="Times New Roman"/>
                <w:b w:val="false"/>
                <w:i w:val="false"/>
                <w:color w:val="000000"/>
                <w:sz w:val="20"/>
              </w:rPr>
              <w:t>
</w:t>
            </w:r>
            <w:r>
              <w:rPr>
                <w:rFonts w:ascii="Times New Roman"/>
                <w:b w:val="false"/>
                <w:i w:val="false"/>
                <w:color w:val="000000"/>
                <w:sz w:val="20"/>
              </w:rPr>
              <w:t xml:space="preserve">Алматы қаласының Алмалы аудандық сотының 2002 жылғы 11 сәуірдегі </w:t>
            </w:r>
            <w:r>
              <w:rPr>
                <w:rFonts w:ascii="Times New Roman"/>
                <w:b w:val="false"/>
                <w:i w:val="false"/>
                <w:color w:val="000000"/>
                <w:sz w:val="20"/>
              </w:rPr>
              <w:t>ұйғарымы,</w:t>
            </w:r>
            <w:r>
              <w:br/>
            </w:r>
            <w:r>
              <w:rPr>
                <w:rFonts w:ascii="Times New Roman"/>
                <w:b w:val="false"/>
                <w:i w:val="false"/>
                <w:color w:val="000000"/>
                <w:sz w:val="20"/>
              </w:rPr>
              <w:t>
</w:t>
            </w:r>
            <w:r>
              <w:rPr>
                <w:rFonts w:ascii="Times New Roman"/>
                <w:b w:val="false"/>
                <w:i w:val="false"/>
                <w:color w:val="000000"/>
                <w:sz w:val="20"/>
              </w:rPr>
              <w:t>Астана қаласының Алматы аудандық сотының 2003 жылғы 24 желтоқсандағы ұйғарымы,</w:t>
            </w:r>
            <w:r>
              <w:br/>
            </w:r>
            <w:r>
              <w:rPr>
                <w:rFonts w:ascii="Times New Roman"/>
                <w:b w:val="false"/>
                <w:i w:val="false"/>
                <w:color w:val="000000"/>
                <w:sz w:val="20"/>
              </w:rPr>
              <w:t>
</w:t>
            </w:r>
            <w:r>
              <w:rPr>
                <w:rFonts w:ascii="Times New Roman"/>
                <w:b w:val="false"/>
                <w:i w:val="false"/>
                <w:color w:val="000000"/>
                <w:sz w:val="20"/>
              </w:rPr>
              <w:t>Астана қаласының Алматы аудандық сотының 2005 жылғы 10 маусымдағы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Ю.И. Литвиненко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шілде айынан бастап желтоқсан айын қоса алғандағы кезеңге - 26667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Семей қалалық сотының 2009 жылғы 20 сәуірдегі шешімі,</w:t>
            </w:r>
            <w:r>
              <w:br/>
            </w:r>
            <w:r>
              <w:rPr>
                <w:rFonts w:ascii="Times New Roman"/>
                <w:b w:val="false"/>
                <w:i w:val="false"/>
                <w:color w:val="000000"/>
                <w:sz w:val="20"/>
              </w:rPr>
              <w:t>
</w:t>
            </w:r>
            <w:r>
              <w:rPr>
                <w:rFonts w:ascii="Times New Roman"/>
                <w:b w:val="false"/>
                <w:i w:val="false"/>
                <w:color w:val="000000"/>
                <w:sz w:val="20"/>
              </w:rPr>
              <w:t>Шығыс Қазақстан облыстық сотының азаматтық істер жөніндегі алқасының 2009 жылғы 4 маусымдағы қаулысы,</w:t>
            </w:r>
            <w:r>
              <w:br/>
            </w:r>
            <w:r>
              <w:rPr>
                <w:rFonts w:ascii="Times New Roman"/>
                <w:b w:val="false"/>
                <w:i w:val="false"/>
                <w:color w:val="000000"/>
                <w:sz w:val="20"/>
              </w:rPr>
              <w:t>
</w:t>
            </w:r>
            <w:r>
              <w:rPr>
                <w:rFonts w:ascii="Times New Roman"/>
                <w:b w:val="false"/>
                <w:i w:val="false"/>
                <w:color w:val="000000"/>
                <w:sz w:val="20"/>
              </w:rPr>
              <w:t>Шығыс Қазақстан облысы Семей қалалық сотының 2009 жылғы 15 шілдедегі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Г.И. Мешкова</w:t>
            </w:r>
            <w:r>
              <w:br/>
            </w:r>
            <w:r>
              <w:rPr>
                <w:rFonts w:ascii="Times New Roman"/>
                <w:b w:val="false"/>
                <w:i w:val="false"/>
                <w:color w:val="000000"/>
                <w:sz w:val="20"/>
              </w:rPr>
              <w:t>
О.В. Корнева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403905</w:t>
            </w:r>
            <w:r>
              <w:br/>
            </w:r>
            <w:r>
              <w:rPr>
                <w:rFonts w:ascii="Times New Roman"/>
                <w:b w:val="false"/>
                <w:i w:val="false"/>
                <w:color w:val="000000"/>
                <w:sz w:val="20"/>
              </w:rPr>
              <w:t>
389582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Тараз қалалық сотының 2009 жылғы 19 наурыздағы шешімі,</w:t>
            </w:r>
            <w:r>
              <w:br/>
            </w:r>
            <w:r>
              <w:rPr>
                <w:rFonts w:ascii="Times New Roman"/>
                <w:b w:val="false"/>
                <w:i w:val="false"/>
                <w:color w:val="000000"/>
                <w:sz w:val="20"/>
              </w:rPr>
              <w:t>
</w:t>
            </w:r>
            <w:r>
              <w:rPr>
                <w:rFonts w:ascii="Times New Roman"/>
                <w:b w:val="false"/>
                <w:i w:val="false"/>
                <w:color w:val="000000"/>
                <w:sz w:val="20"/>
              </w:rPr>
              <w:t>Жамбыл облыстық сотының азаматтық істер жөніндегі алқасының 2009 жылғы 2 маусымдағы қаулысы,</w:t>
            </w:r>
            <w:r>
              <w:br/>
            </w:r>
            <w:r>
              <w:rPr>
                <w:rFonts w:ascii="Times New Roman"/>
                <w:b w:val="false"/>
                <w:i w:val="false"/>
                <w:color w:val="000000"/>
                <w:sz w:val="20"/>
              </w:rPr>
              <w:t>
</w:t>
            </w:r>
            <w:r>
              <w:rPr>
                <w:rFonts w:ascii="Times New Roman"/>
                <w:b w:val="false"/>
                <w:i w:val="false"/>
                <w:color w:val="000000"/>
                <w:sz w:val="20"/>
              </w:rPr>
              <w:t>Жамбыл облысы Тараз қалалық сотының 2009 жылғы 17 шілдедегі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 Бейсенов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Алмалы аудандық сотының 2008 жылғы 28 мамырдағы шешімі,</w:t>
            </w:r>
            <w:r>
              <w:br/>
            </w:r>
            <w:r>
              <w:rPr>
                <w:rFonts w:ascii="Times New Roman"/>
                <w:b w:val="false"/>
                <w:i w:val="false"/>
                <w:color w:val="000000"/>
                <w:sz w:val="20"/>
              </w:rPr>
              <w:t>
</w:t>
            </w:r>
            <w:r>
              <w:rPr>
                <w:rFonts w:ascii="Times New Roman"/>
                <w:b w:val="false"/>
                <w:i w:val="false"/>
                <w:color w:val="000000"/>
                <w:sz w:val="20"/>
              </w:rPr>
              <w:t>Алматы қалалық сотының азаматтық істер жөніндегі алқасының 2009 жылғы 9 маусымдағы қаулысы,</w:t>
            </w:r>
            <w:r>
              <w:br/>
            </w:r>
            <w:r>
              <w:rPr>
                <w:rFonts w:ascii="Times New Roman"/>
                <w:b w:val="false"/>
                <w:i w:val="false"/>
                <w:color w:val="000000"/>
                <w:sz w:val="20"/>
              </w:rPr>
              <w:t>
</w:t>
            </w:r>
            <w:r>
              <w:rPr>
                <w:rFonts w:ascii="Times New Roman"/>
                <w:b w:val="false"/>
                <w:i w:val="false"/>
                <w:color w:val="000000"/>
                <w:sz w:val="20"/>
              </w:rPr>
              <w:t>Алматы қалалық сотының қадағалау алқасының 2009 жылғы 24 маусымдағы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 Аймағамбет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711200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Медеу аудандық сотының 2009 жылғы 9 сәуірдегі шешімі,</w:t>
            </w:r>
            <w:r>
              <w:br/>
            </w:r>
            <w:r>
              <w:rPr>
                <w:rFonts w:ascii="Times New Roman"/>
                <w:b w:val="false"/>
                <w:i w:val="false"/>
                <w:color w:val="000000"/>
                <w:sz w:val="20"/>
              </w:rPr>
              <w:t>
</w:t>
            </w:r>
            <w:r>
              <w:rPr>
                <w:rFonts w:ascii="Times New Roman"/>
                <w:b w:val="false"/>
                <w:i w:val="false"/>
                <w:color w:val="000000"/>
                <w:sz w:val="20"/>
              </w:rPr>
              <w:t>Алматы қалалық сотының азаматтық істер жөніндегі алқасының 2009 жылғы 9 маусымдағы қаулысы,</w:t>
            </w:r>
            <w:r>
              <w:br/>
            </w:r>
            <w:r>
              <w:rPr>
                <w:rFonts w:ascii="Times New Roman"/>
                <w:b w:val="false"/>
                <w:i w:val="false"/>
                <w:color w:val="000000"/>
                <w:sz w:val="20"/>
              </w:rPr>
              <w:t>
</w:t>
            </w:r>
            <w:r>
              <w:rPr>
                <w:rFonts w:ascii="Times New Roman"/>
                <w:b w:val="false"/>
                <w:i w:val="false"/>
                <w:color w:val="000000"/>
                <w:sz w:val="20"/>
              </w:rPr>
              <w:t>Алматы қаласының Медеу аудандық сотының 2009 жылғы 26 маусымдағы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Б.Р. Қыдырғожаев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 Мақат аудандық сотының 2008 жылғы 14 қазандағы шешімі,</w:t>
            </w:r>
            <w:r>
              <w:br/>
            </w:r>
            <w:r>
              <w:rPr>
                <w:rFonts w:ascii="Times New Roman"/>
                <w:b w:val="false"/>
                <w:i w:val="false"/>
                <w:color w:val="000000"/>
                <w:sz w:val="20"/>
              </w:rPr>
              <w:t>
</w:t>
            </w:r>
            <w:r>
              <w:rPr>
                <w:rFonts w:ascii="Times New Roman"/>
                <w:b w:val="false"/>
                <w:i w:val="false"/>
                <w:color w:val="000000"/>
                <w:sz w:val="20"/>
              </w:rPr>
              <w:t>Атырау облысы Мақат аудандық сотының 2008 жылғы 6 қарашадағы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А.Ж. Сисенбердиев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100584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 Қостанай қалалық N 2 сотының 2008 жылғы 4 қыркүйектегі ұйғарымы,</w:t>
            </w:r>
            <w:r>
              <w:br/>
            </w:r>
            <w:r>
              <w:rPr>
                <w:rFonts w:ascii="Times New Roman"/>
                <w:b w:val="false"/>
                <w:i w:val="false"/>
                <w:color w:val="000000"/>
                <w:sz w:val="20"/>
              </w:rPr>
              <w:t>
</w:t>
            </w:r>
            <w:r>
              <w:rPr>
                <w:rFonts w:ascii="Times New Roman"/>
                <w:b w:val="false"/>
                <w:i w:val="false"/>
                <w:color w:val="000000"/>
                <w:sz w:val="20"/>
              </w:rPr>
              <w:t>Қостанай облысы Қостанай қалалық N 2 сотының 2008 жылғы 13 қазандағы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И.В. Новиков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Семей қалалық сотының 2006 жылғы 20 желтоқсандағы шешімі,</w:t>
            </w:r>
            <w:r>
              <w:br/>
            </w:r>
            <w:r>
              <w:rPr>
                <w:rFonts w:ascii="Times New Roman"/>
                <w:b w:val="false"/>
                <w:i w:val="false"/>
                <w:color w:val="000000"/>
                <w:sz w:val="20"/>
              </w:rPr>
              <w:t>
</w:t>
            </w:r>
            <w:r>
              <w:rPr>
                <w:rFonts w:ascii="Times New Roman"/>
                <w:b w:val="false"/>
                <w:i w:val="false"/>
                <w:color w:val="000000"/>
                <w:sz w:val="20"/>
              </w:rPr>
              <w:t>Шығыс Қазақстан облыстық сотының азаматтық істер жөніндегі алқасының 2007 жылғы 22 ақпандағы</w:t>
            </w:r>
            <w:r>
              <w:br/>
            </w:r>
            <w:r>
              <w:rPr>
                <w:rFonts w:ascii="Times New Roman"/>
                <w:b w:val="false"/>
                <w:i w:val="false"/>
                <w:color w:val="000000"/>
                <w:sz w:val="20"/>
              </w:rPr>
              <w:t>
</w:t>
            </w:r>
            <w:r>
              <w:rPr>
                <w:rFonts w:ascii="Times New Roman"/>
                <w:b w:val="false"/>
                <w:i w:val="false"/>
                <w:color w:val="000000"/>
                <w:sz w:val="20"/>
              </w:rPr>
              <w:t>қаулысы,</w:t>
            </w:r>
            <w:r>
              <w:br/>
            </w:r>
            <w:r>
              <w:rPr>
                <w:rFonts w:ascii="Times New Roman"/>
                <w:b w:val="false"/>
                <w:i w:val="false"/>
                <w:color w:val="000000"/>
                <w:sz w:val="20"/>
              </w:rPr>
              <w:t>
</w:t>
            </w:r>
            <w:r>
              <w:rPr>
                <w:rFonts w:ascii="Times New Roman"/>
                <w:b w:val="false"/>
                <w:i w:val="false"/>
                <w:color w:val="000000"/>
                <w:sz w:val="20"/>
              </w:rPr>
              <w:t>Шығыс Қазақстан облысы Семей қалалық сотының 2007 жылғы 13 сәуірдегі ұйғарымы,</w:t>
            </w:r>
            <w:r>
              <w:br/>
            </w:r>
            <w:r>
              <w:rPr>
                <w:rFonts w:ascii="Times New Roman"/>
                <w:b w:val="false"/>
                <w:i w:val="false"/>
                <w:color w:val="000000"/>
                <w:sz w:val="20"/>
              </w:rPr>
              <w:t>
</w:t>
            </w:r>
            <w:r>
              <w:rPr>
                <w:rFonts w:ascii="Times New Roman"/>
                <w:b w:val="false"/>
                <w:i w:val="false"/>
                <w:color w:val="000000"/>
                <w:sz w:val="20"/>
              </w:rPr>
              <w:t>Шығыс Қазақстан облыстық сотының қадағалау алқасының 2008 жылғы 5 желтоқсандағы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Е.А. Рахымжанов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3101205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2008 жылғы 26 ақпандағы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2008 жылғы 22 сәуірдегі қаулысы,</w:t>
            </w:r>
            <w:r>
              <w:br/>
            </w:r>
            <w:r>
              <w:rPr>
                <w:rFonts w:ascii="Times New Roman"/>
                <w:b w:val="false"/>
                <w:i w:val="false"/>
                <w:color w:val="000000"/>
                <w:sz w:val="20"/>
              </w:rPr>
              <w:t>
</w:t>
            </w:r>
            <w:r>
              <w:rPr>
                <w:rFonts w:ascii="Times New Roman"/>
                <w:b w:val="false"/>
                <w:i w:val="false"/>
                <w:color w:val="000000"/>
                <w:sz w:val="20"/>
              </w:rPr>
              <w:t>Астана қаласының Сарыарқа аудандық сотының 2008 жылғы 5 желтоқсандағы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"БИПЭК АВТО" ЖШС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498554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Сарыарқа аудандық сотының 2009 жылғы 21 шілдедегі шешімі,</w:t>
            </w:r>
            <w:r>
              <w:br/>
            </w:r>
            <w:r>
              <w:rPr>
                <w:rFonts w:ascii="Times New Roman"/>
                <w:b w:val="false"/>
                <w:i w:val="false"/>
                <w:color w:val="000000"/>
                <w:sz w:val="20"/>
              </w:rPr>
              <w:t>
</w:t>
            </w:r>
            <w:r>
              <w:rPr>
                <w:rFonts w:ascii="Times New Roman"/>
                <w:b w:val="false"/>
                <w:i w:val="false"/>
                <w:color w:val="000000"/>
                <w:sz w:val="20"/>
              </w:rPr>
              <w:t>Астана қалалық сотының азаматтық істер жөніндегі алқасының 2009 жылғы 15 қыркүйектегі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 Дүсіпжанова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1696618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Арал аудандық сотының 2009 жылғы 8 маусымдағы шешімі,</w:t>
            </w:r>
            <w:r>
              <w:br/>
            </w:r>
            <w:r>
              <w:rPr>
                <w:rFonts w:ascii="Times New Roman"/>
                <w:b w:val="false"/>
                <w:i w:val="false"/>
                <w:color w:val="000000"/>
                <w:sz w:val="20"/>
              </w:rPr>
              <w:t>
</w:t>
            </w:r>
            <w:r>
              <w:rPr>
                <w:rFonts w:ascii="Times New Roman"/>
                <w:b w:val="false"/>
                <w:i w:val="false"/>
                <w:color w:val="000000"/>
                <w:sz w:val="20"/>
              </w:rPr>
              <w:t>Қызылорда облысының Арал аудандық сотының 2009 жылғы 22 шілдедегі ұйғарымы,</w:t>
            </w:r>
            <w:r>
              <w:br/>
            </w:r>
            <w:r>
              <w:rPr>
                <w:rFonts w:ascii="Times New Roman"/>
                <w:b w:val="false"/>
                <w:i w:val="false"/>
                <w:color w:val="000000"/>
                <w:sz w:val="20"/>
              </w:rPr>
              <w:t>
</w:t>
            </w:r>
            <w:r>
              <w:rPr>
                <w:rFonts w:ascii="Times New Roman"/>
                <w:b w:val="false"/>
                <w:i w:val="false"/>
                <w:color w:val="000000"/>
                <w:sz w:val="20"/>
              </w:rPr>
              <w:t>Қызылорда облыстық сотының қадағалау алқасының 2009 жылғы 17 қыркүйектегі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Н.Қ. Қаныбетов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976347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Т.Рысқұлов аудандық сотының 2008 жылғы 23 мамырдағы шешімі,</w:t>
            </w:r>
            <w:r>
              <w:br/>
            </w:r>
            <w:r>
              <w:rPr>
                <w:rFonts w:ascii="Times New Roman"/>
                <w:b w:val="false"/>
                <w:i w:val="false"/>
                <w:color w:val="000000"/>
                <w:sz w:val="20"/>
              </w:rPr>
              <w:t>
</w:t>
            </w:r>
            <w:r>
              <w:rPr>
                <w:rFonts w:ascii="Times New Roman"/>
                <w:b w:val="false"/>
                <w:i w:val="false"/>
                <w:color w:val="000000"/>
                <w:sz w:val="20"/>
              </w:rPr>
              <w:t xml:space="preserve">Жамбыл облыстық сотының азаматтық істер жөніндегі алқасының 2009 жылғы </w:t>
            </w:r>
            <w:r>
              <w:rPr>
                <w:rFonts w:ascii="Times New Roman"/>
                <w:b w:val="false"/>
                <w:i w:val="false"/>
                <w:color w:val="000000"/>
                <w:sz w:val="20"/>
              </w:rPr>
              <w:t>9 шілдедегі қаулысы,</w:t>
            </w:r>
            <w:r>
              <w:br/>
            </w:r>
            <w:r>
              <w:rPr>
                <w:rFonts w:ascii="Times New Roman"/>
                <w:b w:val="false"/>
                <w:i w:val="false"/>
                <w:color w:val="000000"/>
                <w:sz w:val="20"/>
              </w:rPr>
              <w:t>
Жамбыл облыстық сотының қадағалау алқасының 2009 жылғы 21 мамырдағы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 Расилов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500546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Тараз қалалық сотының 2009 жылғы 23 ақпандағы шешімі,</w:t>
            </w:r>
            <w:r>
              <w:br/>
            </w:r>
            <w:r>
              <w:rPr>
                <w:rFonts w:ascii="Times New Roman"/>
                <w:b w:val="false"/>
                <w:i w:val="false"/>
                <w:color w:val="000000"/>
                <w:sz w:val="20"/>
              </w:rPr>
              <w:t>
Жамбыл облыстық сотының азаматтық істер жөніндегі алқасының 2009 жылғы 19 мамырдағы қаулысы,</w:t>
            </w:r>
            <w:r>
              <w:br/>
            </w:r>
            <w:r>
              <w:rPr>
                <w:rFonts w:ascii="Times New Roman"/>
                <w:b w:val="false"/>
                <w:i w:val="false"/>
                <w:color w:val="000000"/>
                <w:sz w:val="20"/>
              </w:rPr>
              <w:t>
Жамбыл облысы Тараз қалалық сотының 2009 жылғы 8 маусымдағы ұйғарымы,</w:t>
            </w:r>
            <w:r>
              <w:br/>
            </w:r>
            <w:r>
              <w:rPr>
                <w:rFonts w:ascii="Times New Roman"/>
                <w:b w:val="false"/>
                <w:i w:val="false"/>
                <w:color w:val="000000"/>
                <w:sz w:val="20"/>
              </w:rPr>
              <w:t>
Жамбыл облыстық сотының қадағалау алқасының 2009 жылғы 22 қазандағы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 Жұмаділов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2212087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мамандандырылған ауданаралық экономикалық сотының 2006 жылғы 10 шілдедегі шешімі,</w:t>
            </w:r>
            <w:r>
              <w:br/>
            </w:r>
            <w:r>
              <w:rPr>
                <w:rFonts w:ascii="Times New Roman"/>
                <w:b w:val="false"/>
                <w:i w:val="false"/>
                <w:color w:val="000000"/>
                <w:sz w:val="20"/>
              </w:rPr>
              <w:t>
Астана қалалық сотының азаматтық істер жөніндегі алқасының 2006 жылғы 6 қыркүйектегі қаулысы,</w:t>
            </w:r>
            <w:r>
              <w:br/>
            </w:r>
            <w:r>
              <w:rPr>
                <w:rFonts w:ascii="Times New Roman"/>
                <w:b w:val="false"/>
                <w:i w:val="false"/>
                <w:color w:val="000000"/>
                <w:sz w:val="20"/>
              </w:rPr>
              <w:t>
Астана қалалық сотының қадағалау алқасының 2007 жылғы 29 тамыздағы қаулысы,</w:t>
            </w:r>
            <w:r>
              <w:br/>
            </w:r>
            <w:r>
              <w:rPr>
                <w:rFonts w:ascii="Times New Roman"/>
                <w:b w:val="false"/>
                <w:i w:val="false"/>
                <w:color w:val="000000"/>
                <w:sz w:val="20"/>
              </w:rPr>
              <w:t>
Қазақстан Республикасы Жоғарғы Сотының қадағалау алқасының 2008 жылғы 16 қаңтардағы қаулысы,</w:t>
            </w:r>
            <w:r>
              <w:br/>
            </w:r>
            <w:r>
              <w:rPr>
                <w:rFonts w:ascii="Times New Roman"/>
                <w:b w:val="false"/>
                <w:i w:val="false"/>
                <w:color w:val="000000"/>
                <w:sz w:val="20"/>
              </w:rPr>
              <w:t>
Астана қаласының мамандандырылған ауданаралық экономикалық сотының 2009 жылғы 26 наурыздағы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"Қаражанбасмұнай"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81689314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мамандандырылған ауданаралық экономикалық сотының 2007 жылғы 23 қарашадағы шешімі,</w:t>
            </w:r>
            <w:r>
              <w:br/>
            </w:r>
            <w:r>
              <w:rPr>
                <w:rFonts w:ascii="Times New Roman"/>
                <w:b w:val="false"/>
                <w:i w:val="false"/>
                <w:color w:val="000000"/>
                <w:sz w:val="20"/>
              </w:rPr>
              <w:t>
Астана қалалық сотының азаматтық істер жөніндегі алқасының 2008 жылғы 16 қаңтардағы қаулысы,</w:t>
            </w:r>
            <w:r>
              <w:br/>
            </w:r>
            <w:r>
              <w:rPr>
                <w:rFonts w:ascii="Times New Roman"/>
                <w:b w:val="false"/>
                <w:i w:val="false"/>
                <w:color w:val="000000"/>
                <w:sz w:val="20"/>
              </w:rPr>
              <w:t>
Қазақстан Республикасы Жоғарғы Сотының қадағалау алқасының 2008 жылғы 17 қыркүйектегі қаулысы,</w:t>
            </w:r>
            <w:r>
              <w:br/>
            </w:r>
            <w:r>
              <w:rPr>
                <w:rFonts w:ascii="Times New Roman"/>
                <w:b w:val="false"/>
                <w:i w:val="false"/>
                <w:color w:val="000000"/>
                <w:sz w:val="20"/>
              </w:rPr>
              <w:t>
Астана қаласының мамандандырылған ауданаралық экономикалық сотының 2009 жылғы 26 наурыздағы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"ПетроҚазақстан Құмкөл Ресорсиз"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8369061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мамандандырылған ауданаралық экономикалық сотының 2007 жылғы 12 қарашадағы шешімі,</w:t>
            </w:r>
            <w:r>
              <w:br/>
            </w:r>
            <w:r>
              <w:rPr>
                <w:rFonts w:ascii="Times New Roman"/>
                <w:b w:val="false"/>
                <w:i w:val="false"/>
                <w:color w:val="000000"/>
                <w:sz w:val="20"/>
              </w:rPr>
              <w:t>
Астана қалалық сотының азаматтық істер жөніндегі алқасының 2007 жылғы 12 желтоқсандағы қаулысы,</w:t>
            </w:r>
            <w:r>
              <w:br/>
            </w:r>
            <w:r>
              <w:rPr>
                <w:rFonts w:ascii="Times New Roman"/>
                <w:b w:val="false"/>
                <w:i w:val="false"/>
                <w:color w:val="000000"/>
                <w:sz w:val="20"/>
              </w:rPr>
              <w:t>
Астана қалалық сотының қадағалау алқасының 2008 жылғы 25 қарашадағы қаулысы,</w:t>
            </w:r>
            <w:r>
              <w:br/>
            </w:r>
            <w:r>
              <w:rPr>
                <w:rFonts w:ascii="Times New Roman"/>
                <w:b w:val="false"/>
                <w:i w:val="false"/>
                <w:color w:val="000000"/>
                <w:sz w:val="20"/>
              </w:rPr>
              <w:t>
Қазақстан Республикасы Жоғарғы Сотының қадағалау алқасының 2009 жылғы 11 ақпандағы қаулысы,</w:t>
            </w:r>
            <w:r>
              <w:br/>
            </w:r>
            <w:r>
              <w:rPr>
                <w:rFonts w:ascii="Times New Roman"/>
                <w:b w:val="false"/>
                <w:i w:val="false"/>
                <w:color w:val="000000"/>
                <w:sz w:val="20"/>
              </w:rPr>
              <w:t>
Астана қаласының мамандандырылған ауданаралық экономикалық сотының 2009 жылғы 26 наурыздағы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"СНПС-Ақтөбемұнайгаз"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76877370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мамандандырылған ауданаралық экономикалық сотының 2006 жылғы 28 шілдедегі шешімі,</w:t>
            </w:r>
            <w:r>
              <w:br/>
            </w:r>
            <w:r>
              <w:rPr>
                <w:rFonts w:ascii="Times New Roman"/>
                <w:b w:val="false"/>
                <w:i w:val="false"/>
                <w:color w:val="000000"/>
                <w:sz w:val="20"/>
              </w:rPr>
              <w:t>
Қызылорда облыстық сотының азаматтық істер жөніндегі алқасының 2006 жылғы 13 қыркүйектегі қаулысы,</w:t>
            </w:r>
            <w:r>
              <w:br/>
            </w:r>
            <w:r>
              <w:rPr>
                <w:rFonts w:ascii="Times New Roman"/>
                <w:b w:val="false"/>
                <w:i w:val="false"/>
                <w:color w:val="000000"/>
                <w:sz w:val="20"/>
              </w:rPr>
              <w:t>
Қызылорда облысы мамандандырылған ауданаралық экономикалық сотының 2007 жылғы 3 мамырдағы ұйғарымы,</w:t>
            </w:r>
            <w:r>
              <w:br/>
            </w:r>
            <w:r>
              <w:rPr>
                <w:rFonts w:ascii="Times New Roman"/>
                <w:b w:val="false"/>
                <w:i w:val="false"/>
                <w:color w:val="000000"/>
                <w:sz w:val="20"/>
              </w:rPr>
              <w:t>
Қызылорда облысы мамандандырылған ауданаралық экономикалық сотының 2008 жылғы 11 желтоқсандағы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"Торғай-Петролеум"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1438873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мамандандырылған ауданаралық экономикалық сотының 2008 жылғы 28 ақпандағы шешімі,</w:t>
            </w:r>
            <w:r>
              <w:br/>
            </w:r>
            <w:r>
              <w:rPr>
                <w:rFonts w:ascii="Times New Roman"/>
                <w:b w:val="false"/>
                <w:i w:val="false"/>
                <w:color w:val="000000"/>
                <w:sz w:val="20"/>
              </w:rPr>
              <w:t>
Алматы қалалық сотының азаматтық істер жөніндегі алқасының 2008 жылғы 30 сәуірдегі қаулысы,</w:t>
            </w:r>
            <w:r>
              <w:br/>
            </w:r>
            <w:r>
              <w:rPr>
                <w:rFonts w:ascii="Times New Roman"/>
                <w:b w:val="false"/>
                <w:i w:val="false"/>
                <w:color w:val="000000"/>
                <w:sz w:val="20"/>
              </w:rPr>
              <w:t>
Алматы қалалық сотының қадағалау алқасының 2008 жылғы 6 тамыздағы қаулысы,</w:t>
            </w:r>
            <w:r>
              <w:br/>
            </w:r>
            <w:r>
              <w:rPr>
                <w:rFonts w:ascii="Times New Roman"/>
                <w:b w:val="false"/>
                <w:i w:val="false"/>
                <w:color w:val="000000"/>
                <w:sz w:val="20"/>
              </w:rPr>
              <w:t>
Алматы қалалық сотының қадағалау алқасының 2008 жылғы 14 қазандағы қаулысы,</w:t>
            </w:r>
            <w:r>
              <w:br/>
            </w:r>
            <w:r>
              <w:rPr>
                <w:rFonts w:ascii="Times New Roman"/>
                <w:b w:val="false"/>
                <w:i w:val="false"/>
                <w:color w:val="000000"/>
                <w:sz w:val="20"/>
              </w:rPr>
              <w:t>
Қазақстан Республикасы Жоғарғы Сотының қадағалау алқасының 2009 жылғы 8 қаңтардағы қаулысы,</w:t>
            </w:r>
            <w:r>
              <w:br/>
            </w:r>
            <w:r>
              <w:rPr>
                <w:rFonts w:ascii="Times New Roman"/>
                <w:b w:val="false"/>
                <w:i w:val="false"/>
                <w:color w:val="000000"/>
                <w:sz w:val="20"/>
              </w:rPr>
              <w:t>
Алматы қаласының мамандандырылған ауданаралық экономикалық сотының 2009 жылғы 6 сәуірдегі ұйғарымы,</w:t>
            </w:r>
            <w:r>
              <w:br/>
            </w:r>
            <w:r>
              <w:rPr>
                <w:rFonts w:ascii="Times New Roman"/>
                <w:b w:val="false"/>
                <w:i w:val="false"/>
                <w:color w:val="000000"/>
                <w:sz w:val="20"/>
              </w:rPr>
              <w:t>
Алматы қалалық сотының азаматтық істер жөніндегі алқасының 2009 жылғы 3 маусымдағы қаулысы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Ұлттық Банкінің Банкноттық фабрикасы" РМК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84016036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қалалық сотының 2008 жылғы 1 тамыздағы шешімі,</w:t>
            </w:r>
            <w:r>
              <w:br/>
            </w:r>
            <w:r>
              <w:rPr>
                <w:rFonts w:ascii="Times New Roman"/>
                <w:b w:val="false"/>
                <w:i w:val="false"/>
                <w:color w:val="000000"/>
                <w:sz w:val="20"/>
              </w:rPr>
              <w:t>
Қазақстан Республикасы Жоғарғы Сотының азаматтық істер жөніндегі алқасының 2008 жылғы 16 қыркүйектегі қаулысы,</w:t>
            </w:r>
            <w:r>
              <w:br/>
            </w:r>
            <w:r>
              <w:rPr>
                <w:rFonts w:ascii="Times New Roman"/>
                <w:b w:val="false"/>
                <w:i w:val="false"/>
                <w:color w:val="000000"/>
                <w:sz w:val="20"/>
              </w:rPr>
              <w:t>
Астана қалалық сотының 2009 жылғы 16 қаңтардағы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"ЯССЫ"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2568521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қалалық сотының 2005 жылғы 17 қазандағы шешімі,</w:t>
            </w:r>
            <w:r>
              <w:br/>
            </w:r>
            <w:r>
              <w:rPr>
                <w:rFonts w:ascii="Times New Roman"/>
                <w:b w:val="false"/>
                <w:i w:val="false"/>
                <w:color w:val="000000"/>
                <w:sz w:val="20"/>
              </w:rPr>
              <w:t>
Қазақстан Республикасы Жоғарғы Сотының азаматтық істер жөніндегі алқасының 2005 жылғы 2 желтоқсандағы қаулысы,</w:t>
            </w:r>
            <w:r>
              <w:br/>
            </w:r>
            <w:r>
              <w:rPr>
                <w:rFonts w:ascii="Times New Roman"/>
                <w:b w:val="false"/>
                <w:i w:val="false"/>
                <w:color w:val="000000"/>
                <w:sz w:val="20"/>
              </w:rPr>
              <w:t>
Астана қалалық сотының 2008 жылғы 15 желтоқсандағы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тeмip жолы" ұлттық компаниясы 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66603972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қалалық сотының 2006 жылғы 6 сәуірдегі шешімі,</w:t>
            </w:r>
            <w:r>
              <w:br/>
            </w:r>
            <w:r>
              <w:rPr>
                <w:rFonts w:ascii="Times New Roman"/>
                <w:b w:val="false"/>
                <w:i w:val="false"/>
                <w:color w:val="000000"/>
                <w:sz w:val="20"/>
              </w:rPr>
              <w:t>
Қазақстан Республикасы Жоғарғы Сотының азаматтық істер жөніндегі алқасының 2006 жылғы 24 мамырдағы қаулысы,</w:t>
            </w:r>
            <w:r>
              <w:br/>
            </w:r>
            <w:r>
              <w:rPr>
                <w:rFonts w:ascii="Times New Roman"/>
                <w:b w:val="false"/>
                <w:i w:val="false"/>
                <w:color w:val="000000"/>
                <w:sz w:val="20"/>
              </w:rPr>
              <w:t>
Қазақстан Республикасы Жоғарғы Сотының қадағалау алқасының 2007 жылғы 18 шілдедегі қаулысы,</w:t>
            </w:r>
            <w:r>
              <w:br/>
            </w:r>
            <w:r>
              <w:rPr>
                <w:rFonts w:ascii="Times New Roman"/>
                <w:b w:val="false"/>
                <w:i w:val="false"/>
                <w:color w:val="000000"/>
                <w:sz w:val="20"/>
              </w:rPr>
              <w:t>
Астана қалалық сотының 2008 жылғы 12 желтоқсандағы ұйғарымы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"Паркер Дриллинг Компани Интернэшнл Лимитед" компаниясы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12750229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348730801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сомасы: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348760091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