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1ac9" w14:textId="9521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сауда қызметін реттеу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қарашадағы N 1971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сауда қызметін реттеу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w:t>
      </w:r>
      <w:r>
        <w:br/>
      </w:r>
      <w:r>
        <w:rPr>
          <w:rFonts w:ascii="Times New Roman"/>
          <w:b w:val="false"/>
          <w:i w:val="false"/>
          <w:color w:val="000000"/>
          <w:sz w:val="28"/>
        </w:rPr>
        <w:t>
</w:t>
      </w:r>
      <w:r>
        <w:rPr>
          <w:rFonts w:ascii="Times New Roman"/>
          <w:b/>
          <w:i w:val="false"/>
          <w:color w:val="000080"/>
          <w:sz w:val="28"/>
        </w:rPr>
        <w:t>сауда қызметін реттеу мәселелері бойынша өзгерістер</w:t>
      </w:r>
      <w:r>
        <w:br/>
      </w:r>
      <w:r>
        <w:rPr>
          <w:rFonts w:ascii="Times New Roman"/>
          <w:b w:val="false"/>
          <w:i w:val="false"/>
          <w:color w:val="000000"/>
          <w:sz w:val="28"/>
        </w:rPr>
        <w:t>
</w:t>
      </w:r>
      <w:r>
        <w:rPr>
          <w:rFonts w:ascii="Times New Roman"/>
          <w:b/>
          <w:i w:val="false"/>
          <w:color w:val="000080"/>
          <w:sz w:val="28"/>
        </w:rPr>
        <w:t>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xml:space="preserve">. Қазақстан Республикасының мына заңнамалық </w:t>
      </w:r>
      <w:r>
        <w:rPr>
          <w:rFonts w:ascii="Times New Roman"/>
          <w:b w:val="false"/>
          <w:i w:val="false"/>
          <w:color w:val="000000"/>
          <w:sz w:val="28"/>
        </w:rPr>
        <w:t>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w:t>
      </w:r>
      <w:r>
        <w:br/>
      </w:r>
      <w:r>
        <w:rPr>
          <w:rFonts w:ascii="Times New Roman"/>
          <w:b w:val="false"/>
          <w:i w:val="false"/>
          <w:color w:val="000000"/>
          <w:sz w:val="28"/>
        </w:rPr>
        <w:t>
</w:t>
      </w:r>
      <w:r>
        <w:rPr>
          <w:rFonts w:ascii="Times New Roman"/>
          <w:b w:val="false"/>
          <w:i w:val="false"/>
          <w:color w:val="000000"/>
          <w:sz w:val="28"/>
        </w:rPr>
        <w:t>      17-баптың 3-тармағындағы «жүргізілген» деген сөз «жүргізілетін»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w:t>
      </w:r>
      <w:r>
        <w:br/>
      </w:r>
      <w:r>
        <w:rPr>
          <w:rFonts w:ascii="Times New Roman"/>
          <w:b w:val="false"/>
          <w:i w:val="false"/>
          <w:color w:val="000000"/>
          <w:sz w:val="28"/>
        </w:rPr>
        <w:t>
</w:t>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бөлшек сауда - тауарларды тұтынушыларға олардың жеке пайдалануы үшін сату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2) әкетуді және (немесе) әкелуді сандық шектеу - квоталарды белгілеу жолымен енгізілуі мүмкін тауарлардың сыртқы саудасын сандық шектеу жөніндегі шаралар;</w:t>
      </w:r>
      <w:r>
        <w:br/>
      </w:r>
      <w:r>
        <w:rPr>
          <w:rFonts w:ascii="Times New Roman"/>
          <w:b w:val="false"/>
          <w:i w:val="false"/>
          <w:color w:val="000000"/>
          <w:sz w:val="28"/>
        </w:rPr>
        <w:t>
</w:t>
      </w:r>
      <w:r>
        <w:rPr>
          <w:rFonts w:ascii="Times New Roman"/>
          <w:b w:val="false"/>
          <w:i w:val="false"/>
          <w:color w:val="000000"/>
          <w:sz w:val="28"/>
        </w:rPr>
        <w:t>      3) кедендік баждардың квотаішілік ставкасы - белгіленген тарифтік квота шегінде әкелінетін тауарларға белгіленетін кедендік әкелу бажының ставкасы;</w:t>
      </w:r>
      <w:r>
        <w:br/>
      </w:r>
      <w:r>
        <w:rPr>
          <w:rFonts w:ascii="Times New Roman"/>
          <w:b w:val="false"/>
          <w:i w:val="false"/>
          <w:color w:val="000000"/>
          <w:sz w:val="28"/>
        </w:rPr>
        <w:t>
</w:t>
      </w:r>
      <w:r>
        <w:rPr>
          <w:rFonts w:ascii="Times New Roman"/>
          <w:b w:val="false"/>
          <w:i w:val="false"/>
          <w:color w:val="000000"/>
          <w:sz w:val="28"/>
        </w:rPr>
        <w:t>      4) кедендік баждардың квотадан тыс ставкасы - белгіленген тарифтік квотадан тыс әкелінетін тауарларға белгіленетін кедендік әкелу бажының ставкасы;</w:t>
      </w:r>
      <w:r>
        <w:br/>
      </w:r>
      <w:r>
        <w:rPr>
          <w:rFonts w:ascii="Times New Roman"/>
          <w:b w:val="false"/>
          <w:i w:val="false"/>
          <w:color w:val="000000"/>
          <w:sz w:val="28"/>
        </w:rPr>
        <w:t>
</w:t>
      </w:r>
      <w:r>
        <w:rPr>
          <w:rFonts w:ascii="Times New Roman"/>
          <w:b w:val="false"/>
          <w:i w:val="false"/>
          <w:color w:val="000000"/>
          <w:sz w:val="28"/>
        </w:rPr>
        <w:t>      5) көтерме сауда - кейіннен сатуға немесе жеке, отбасылық, үй-ішілік және осыған ұқсас өзге де пайдалануға байланысты емес өзге де мақсаттарға арналған тауарларды өткізу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6) қоғамдық тамақтандыру - тамақ өнімдерін өндірумен, өңдеумен, өткізумен және тұтынуды ұйымдастырумен байланысты кәсіпкерлік қызмет;</w:t>
      </w:r>
      <w:r>
        <w:br/>
      </w:r>
      <w:r>
        <w:rPr>
          <w:rFonts w:ascii="Times New Roman"/>
          <w:b w:val="false"/>
          <w:i w:val="false"/>
          <w:color w:val="000000"/>
          <w:sz w:val="28"/>
        </w:rPr>
        <w:t>
</w:t>
      </w:r>
      <w:r>
        <w:rPr>
          <w:rFonts w:ascii="Times New Roman"/>
          <w:b w:val="false"/>
          <w:i w:val="false"/>
          <w:color w:val="000000"/>
          <w:sz w:val="28"/>
        </w:rPr>
        <w:t>      7) отандық тауар брендингі - ұқсас шетелдік тауарлармен салыстырғанда отандық тауарлардың неғұрлым жоғары тұтынушылық сапасына әлеуетті тұтынушының сенімділігін қалыптастыруға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8) сауда алаңы - сауда объектісінің (жабдық орнатылған, бақылау-кассалық тораптар мен кассалық кабиналар орналасқан, тауарларды қоюға, көрсетуге, ақшалай есеп айырысуды жүргізуге және сатып алушыларға қызмет көрсетуге арналған алаңның) сауда залы алаңының және қызмет көрсету залы алаңының (тауармен таныстыруға, тауарды қарауға және өлшеуге арналған, арнайы жабдықталған үй-жайлар алаңының (ашық алаңшалардың), сатып алушылар үшін өтпе жолдар алаңдарының жиынтығы;</w:t>
      </w:r>
      <w:r>
        <w:br/>
      </w:r>
      <w:r>
        <w:rPr>
          <w:rFonts w:ascii="Times New Roman"/>
          <w:b w:val="false"/>
          <w:i w:val="false"/>
          <w:color w:val="000000"/>
          <w:sz w:val="28"/>
        </w:rPr>
        <w:t>
</w:t>
      </w:r>
      <w:r>
        <w:rPr>
          <w:rFonts w:ascii="Times New Roman"/>
          <w:b w:val="false"/>
          <w:i w:val="false"/>
          <w:color w:val="000000"/>
          <w:sz w:val="28"/>
        </w:rPr>
        <w:t>      9) сауда қызметі - жеке және заңды тұлғалардың тауарларды сатып алу-сатуды жүзеге асыруға бағытталған кәсіпкерлік қызметі;</w:t>
      </w:r>
      <w:r>
        <w:br/>
      </w:r>
      <w:r>
        <w:rPr>
          <w:rFonts w:ascii="Times New Roman"/>
          <w:b w:val="false"/>
          <w:i w:val="false"/>
          <w:color w:val="000000"/>
          <w:sz w:val="28"/>
        </w:rPr>
        <w:t>
</w:t>
      </w:r>
      <w:r>
        <w:rPr>
          <w:rFonts w:ascii="Times New Roman"/>
          <w:b w:val="false"/>
          <w:i w:val="false"/>
          <w:color w:val="000000"/>
          <w:sz w:val="28"/>
        </w:rPr>
        <w:t>      10) сауда қызметін реттеу саласындағы уәкілетті орган (бұдан әрі - уәкілетті орган) - сауда қызметі саласында мемлекеттік реттеуді және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11) сауда қызметінің субъектісі - Қазақстан Республикасының заңнамасында белгіленген тәртіппен сауда қызметін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12) сауда қызметі субъектілерінің тізілімі - сауда қызметімен айналысатын сауда қызметі субъектілері туралы мәліметтердің сауда қызметі объектісін басқарушы қалыптастыратын және осы Заңда белгіленген талаптарға жауап беретін тізбесі;</w:t>
      </w:r>
      <w:r>
        <w:br/>
      </w:r>
      <w:r>
        <w:rPr>
          <w:rFonts w:ascii="Times New Roman"/>
          <w:b w:val="false"/>
          <w:i w:val="false"/>
          <w:color w:val="000000"/>
          <w:sz w:val="28"/>
        </w:rPr>
        <w:t>
</w:t>
      </w:r>
      <w:r>
        <w:rPr>
          <w:rFonts w:ascii="Times New Roman"/>
          <w:b w:val="false"/>
          <w:i w:val="false"/>
          <w:color w:val="000000"/>
          <w:sz w:val="28"/>
        </w:rPr>
        <w:t>      13) сауда объектісін басқарушы - иелігінде сауда объектісі бар, сауда объектісінің орналасқан жері бойынша салық органында есепте тұрған заңды тұлға;</w:t>
      </w:r>
      <w:r>
        <w:br/>
      </w:r>
      <w:r>
        <w:rPr>
          <w:rFonts w:ascii="Times New Roman"/>
          <w:b w:val="false"/>
          <w:i w:val="false"/>
          <w:color w:val="000000"/>
          <w:sz w:val="28"/>
        </w:rPr>
        <w:t>
</w:t>
      </w:r>
      <w:r>
        <w:rPr>
          <w:rFonts w:ascii="Times New Roman"/>
          <w:b w:val="false"/>
          <w:i w:val="false"/>
          <w:color w:val="000000"/>
          <w:sz w:val="28"/>
        </w:rPr>
        <w:t>      14) сауда объектісі - сауда қызметінің субъектілері сауда қызметін жүзеге асыру үшін пайдаланатын мүліктік кешен;</w:t>
      </w:r>
      <w:r>
        <w:br/>
      </w:r>
      <w:r>
        <w:rPr>
          <w:rFonts w:ascii="Times New Roman"/>
          <w:b w:val="false"/>
          <w:i w:val="false"/>
          <w:color w:val="000000"/>
          <w:sz w:val="28"/>
        </w:rPr>
        <w:t>
</w:t>
      </w:r>
      <w:r>
        <w:rPr>
          <w:rFonts w:ascii="Times New Roman"/>
          <w:b w:val="false"/>
          <w:i w:val="false"/>
          <w:color w:val="000000"/>
          <w:sz w:val="28"/>
        </w:rPr>
        <w:t>      15) сауда орны - сатушының (сатушылардың) тауарларды, сауда мүкәммалын қоюға және сатуға арналған тауарлар қорын сақтауға арналған сөремен жабдықталған, сондай-ақ өткізілетін тауарлардың ассортиментін ескере отырып, қажетті санитарлық-техникалық шарттарға сәйкес келетін жұмыс істейтін аймағы;</w:t>
      </w:r>
      <w:r>
        <w:br/>
      </w:r>
      <w:r>
        <w:rPr>
          <w:rFonts w:ascii="Times New Roman"/>
          <w:b w:val="false"/>
          <w:i w:val="false"/>
          <w:color w:val="000000"/>
          <w:sz w:val="28"/>
        </w:rPr>
        <w:t>
</w:t>
      </w:r>
      <w:r>
        <w:rPr>
          <w:rFonts w:ascii="Times New Roman"/>
          <w:b w:val="false"/>
          <w:i w:val="false"/>
          <w:color w:val="000000"/>
          <w:sz w:val="28"/>
        </w:rPr>
        <w:t>      16) сауда саясаты - осы Заңда белгіленген мақсаттар мен принциптерді іске асыру үшін мемлекеттік органдар жүргізетін ұйымдық, құқықтық, экономикалық, бақылау және өзге де шаралар жиынтығы;</w:t>
      </w:r>
      <w:r>
        <w:br/>
      </w:r>
      <w:r>
        <w:rPr>
          <w:rFonts w:ascii="Times New Roman"/>
          <w:b w:val="false"/>
          <w:i w:val="false"/>
          <w:color w:val="000000"/>
          <w:sz w:val="28"/>
        </w:rPr>
        <w:t>
</w:t>
      </w:r>
      <w:r>
        <w:rPr>
          <w:rFonts w:ascii="Times New Roman"/>
          <w:b w:val="false"/>
          <w:i w:val="false"/>
          <w:color w:val="000000"/>
          <w:sz w:val="28"/>
        </w:rPr>
        <w:t>      17) сыртқы сауда (бұдан әрі - сыртқы сауда қызметі) - тауарларды Қазақстан Республикасынан әкетумен және (немесе) Қазақстан Республикасына әкелумен байланысты сауда қызметі;</w:t>
      </w:r>
      <w:r>
        <w:br/>
      </w:r>
      <w:r>
        <w:rPr>
          <w:rFonts w:ascii="Times New Roman"/>
          <w:b w:val="false"/>
          <w:i w:val="false"/>
          <w:color w:val="000000"/>
          <w:sz w:val="28"/>
        </w:rPr>
        <w:t>
</w:t>
      </w:r>
      <w:r>
        <w:rPr>
          <w:rFonts w:ascii="Times New Roman"/>
          <w:b w:val="false"/>
          <w:i w:val="false"/>
          <w:color w:val="000000"/>
          <w:sz w:val="28"/>
        </w:rPr>
        <w:t>      18) тарифтік квота - мемлекеттің кедендік аумағына үшінші елдерден шығарылған тауарлардың жекелеген түрлерін әкелуді реттейтін, белгілі бір кезең ішінде тауардың белгілі бір санын әкелу кезінде (заттай немесе құндық мәндегі) қолданыстағы кедендік әкелу бажы ставкасымен салыстырғанда кедендік әкелу бажының барынша төмен ставкасын қолдануды көздейтін шара;</w:t>
      </w:r>
      <w:r>
        <w:br/>
      </w:r>
      <w:r>
        <w:rPr>
          <w:rFonts w:ascii="Times New Roman"/>
          <w:b w:val="false"/>
          <w:i w:val="false"/>
          <w:color w:val="000000"/>
          <w:sz w:val="28"/>
        </w:rPr>
        <w:t>
</w:t>
      </w:r>
      <w:r>
        <w:rPr>
          <w:rFonts w:ascii="Times New Roman"/>
          <w:b w:val="false"/>
          <w:i w:val="false"/>
          <w:color w:val="000000"/>
          <w:sz w:val="28"/>
        </w:rPr>
        <w:t>      19) тауар (осы Заңның мақсаттары үшін) - айналымнан алынбаған, сатуға немесе айырбастауға арналған кез келген еңбек өнімі;</w:t>
      </w:r>
      <w:r>
        <w:br/>
      </w:r>
      <w:r>
        <w:rPr>
          <w:rFonts w:ascii="Times New Roman"/>
          <w:b w:val="false"/>
          <w:i w:val="false"/>
          <w:color w:val="000000"/>
          <w:sz w:val="28"/>
        </w:rPr>
        <w:t>
</w:t>
      </w:r>
      <w:r>
        <w:rPr>
          <w:rFonts w:ascii="Times New Roman"/>
          <w:b w:val="false"/>
          <w:i w:val="false"/>
          <w:color w:val="000000"/>
          <w:sz w:val="28"/>
        </w:rPr>
        <w:t>      20) тауарлардың жекелеген түрлерін әкелуге және (немесе) әкетуге арналған айрықша құқық - уәкілетті орган беретін лицензияның негізінде берілетін тауарлардың жекелеген түрлеріне қатысты сыртқы сауда қызметін жүзеге асыруға арналған құқық;</w:t>
      </w:r>
      <w:r>
        <w:br/>
      </w:r>
      <w:r>
        <w:rPr>
          <w:rFonts w:ascii="Times New Roman"/>
          <w:b w:val="false"/>
          <w:i w:val="false"/>
          <w:color w:val="000000"/>
          <w:sz w:val="28"/>
        </w:rPr>
        <w:t>
</w:t>
      </w:r>
      <w:r>
        <w:rPr>
          <w:rFonts w:ascii="Times New Roman"/>
          <w:b w:val="false"/>
          <w:i w:val="false"/>
          <w:color w:val="000000"/>
          <w:sz w:val="28"/>
        </w:rPr>
        <w:t>      21) тауарлардың жекелеген түрлерін әкелуді және (немесе) әкетуді қадағалау - тауарлардың жекелеген түрлерін әкелу және (немесе) әкету серпінінің мониторингі мақсатында белгіленетін уақытша шара;</w:t>
      </w:r>
      <w:r>
        <w:br/>
      </w:r>
      <w:r>
        <w:rPr>
          <w:rFonts w:ascii="Times New Roman"/>
          <w:b w:val="false"/>
          <w:i w:val="false"/>
          <w:color w:val="000000"/>
          <w:sz w:val="28"/>
        </w:rPr>
        <w:t>
</w:t>
      </w:r>
      <w:r>
        <w:rPr>
          <w:rFonts w:ascii="Times New Roman"/>
          <w:b w:val="false"/>
          <w:i w:val="false"/>
          <w:color w:val="000000"/>
          <w:sz w:val="28"/>
        </w:rPr>
        <w:t>      22) ішкі сауда (ішкі сауда қызметі) - Қазақстан Республикасының аумағында жүзеге асырылатын сауда қызметі;</w:t>
      </w:r>
      <w:r>
        <w:br/>
      </w:r>
      <w:r>
        <w:rPr>
          <w:rFonts w:ascii="Times New Roman"/>
          <w:b w:val="false"/>
          <w:i w:val="false"/>
          <w:color w:val="000000"/>
          <w:sz w:val="28"/>
        </w:rPr>
        <w:t>
</w:t>
      </w:r>
      <w:r>
        <w:rPr>
          <w:rFonts w:ascii="Times New Roman"/>
          <w:b w:val="false"/>
          <w:i w:val="false"/>
          <w:color w:val="000000"/>
          <w:sz w:val="28"/>
        </w:rPr>
        <w:t>      23) экспортты дамыту - Қазақстан Республикасындағы мемлекеттік саясат шеңберінде жүзеге асырылатын, өндірушілердің экспорттау қабілетін дамытуды ынталандыратын және экспортқа жәрдемдесу қызметтерін дамытуды көтермелейтін жағдайларды жасауға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24) Экспортты дамыту және жылжыту жөніндегі ұлттық ұйым - Ұлттық даму институты;</w:t>
      </w:r>
      <w:r>
        <w:br/>
      </w:r>
      <w:r>
        <w:rPr>
          <w:rFonts w:ascii="Times New Roman"/>
          <w:b w:val="false"/>
          <w:i w:val="false"/>
          <w:color w:val="000000"/>
          <w:sz w:val="28"/>
        </w:rPr>
        <w:t>
</w:t>
      </w:r>
      <w:r>
        <w:rPr>
          <w:rFonts w:ascii="Times New Roman"/>
          <w:b w:val="false"/>
          <w:i w:val="false"/>
          <w:color w:val="000000"/>
          <w:sz w:val="28"/>
        </w:rPr>
        <w:t>      25) экспортты дамытудың және ынталандырудың институционалдық сервистік қолдау жүйесі - отандық өнімді сыртқы рыноктарға жылжытуға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26) экспортты жылжыту - Қазақстан Республикасынан тысқары жерлерде мемлекеттік саясат шеңберінде жүзеге асырылатын, Қазақстан Республикасы экспорттаушыларының сыртқы рыноктарға кіруіне жәрдемдесуге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2) 3-баптың 1-тармағында:</w:t>
      </w:r>
      <w:r>
        <w:br/>
      </w:r>
      <w:r>
        <w:rPr>
          <w:rFonts w:ascii="Times New Roman"/>
          <w:b w:val="false"/>
          <w:i w:val="false"/>
          <w:color w:val="000000"/>
          <w:sz w:val="28"/>
        </w:rPr>
        <w:t>
</w:t>
      </w:r>
      <w:r>
        <w:rPr>
          <w:rFonts w:ascii="Times New Roman"/>
          <w:b w:val="false"/>
          <w:i w:val="false"/>
          <w:color w:val="000000"/>
          <w:sz w:val="28"/>
        </w:rPr>
        <w:t>      4) тармақшадағы «болып табылады.»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w:t>
      </w:r>
      <w:r>
        <w:br/>
      </w:r>
      <w:r>
        <w:rPr>
          <w:rFonts w:ascii="Times New Roman"/>
          <w:b w:val="false"/>
          <w:i w:val="false"/>
          <w:color w:val="000000"/>
          <w:sz w:val="28"/>
        </w:rPr>
        <w:t>
</w:t>
      </w:r>
      <w:r>
        <w:rPr>
          <w:rFonts w:ascii="Times New Roman"/>
          <w:b w:val="false"/>
          <w:i w:val="false"/>
          <w:color w:val="000000"/>
          <w:sz w:val="28"/>
        </w:rPr>
        <w:t>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қазақстандық тауарлардың шетел рыноктарындағы бәсекеге қабілеттігін арттыру болып табылады.»;</w:t>
      </w:r>
      <w:r>
        <w:br/>
      </w:r>
      <w:r>
        <w:rPr>
          <w:rFonts w:ascii="Times New Roman"/>
          <w:b w:val="false"/>
          <w:i w:val="false"/>
          <w:color w:val="000000"/>
          <w:sz w:val="28"/>
        </w:rPr>
        <w:t>
</w:t>
      </w:r>
      <w:r>
        <w:rPr>
          <w:rFonts w:ascii="Times New Roman"/>
          <w:b w:val="false"/>
          <w:i w:val="false"/>
          <w:color w:val="000000"/>
          <w:sz w:val="28"/>
        </w:rPr>
        <w:t>      3) 5-баптың 2-тармағының 3)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6-бапта:</w:t>
      </w:r>
      <w:r>
        <w:br/>
      </w:r>
      <w:r>
        <w:rPr>
          <w:rFonts w:ascii="Times New Roman"/>
          <w:b w:val="false"/>
          <w:i w:val="false"/>
          <w:color w:val="000000"/>
          <w:sz w:val="28"/>
        </w:rPr>
        <w:t>
</w:t>
      </w:r>
      <w:r>
        <w:rPr>
          <w:rFonts w:ascii="Times New Roman"/>
          <w:b w:val="false"/>
          <w:i w:val="false"/>
          <w:color w:val="000000"/>
          <w:sz w:val="28"/>
        </w:rPr>
        <w:t>      4) және 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сыртқы сауда қызметін кедендік-тарифтік реттеу шараларын қабылдайды;</w:t>
      </w:r>
      <w:r>
        <w:br/>
      </w:r>
      <w:r>
        <w:rPr>
          <w:rFonts w:ascii="Times New Roman"/>
          <w:b w:val="false"/>
          <w:i w:val="false"/>
          <w:color w:val="000000"/>
          <w:sz w:val="28"/>
        </w:rPr>
        <w:t>
</w:t>
      </w:r>
      <w:r>
        <w:rPr>
          <w:rFonts w:ascii="Times New Roman"/>
          <w:b w:val="false"/>
          <w:i w:val="false"/>
          <w:color w:val="000000"/>
          <w:sz w:val="28"/>
        </w:rPr>
        <w:t>      5) сыртқы сауда қызметін тарифтік емес реттеу шараларын қабылдайды;»;</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халықты сауда алаңымен қамтамасыз етудің ең төменгі нормативтерін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экспортты ынталандырудың және қолдаудың экономикалық құралдарын қолдану ережесін бекітеді;»;</w:t>
      </w:r>
      <w:r>
        <w:br/>
      </w:r>
      <w:r>
        <w:rPr>
          <w:rFonts w:ascii="Times New Roman"/>
          <w:b w:val="false"/>
          <w:i w:val="false"/>
          <w:color w:val="000000"/>
          <w:sz w:val="28"/>
        </w:rPr>
        <w:t>
</w:t>
      </w:r>
      <w:r>
        <w:rPr>
          <w:rFonts w:ascii="Times New Roman"/>
          <w:b w:val="false"/>
          <w:i w:val="false"/>
          <w:color w:val="000000"/>
          <w:sz w:val="28"/>
        </w:rPr>
        <w:t>      5) 7-бапта: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сыртқы сауда қызметін кедендік-тарифтік және тарифтік емес реттеу шараларын қолдану жөнінде ұсыныстар әзірлейді және қорытынды дайындайды;»;</w:t>
      </w:r>
      <w:r>
        <w:br/>
      </w:r>
      <w:r>
        <w:rPr>
          <w:rFonts w:ascii="Times New Roman"/>
          <w:b w:val="false"/>
          <w:i w:val="false"/>
          <w:color w:val="000000"/>
          <w:sz w:val="28"/>
        </w:rPr>
        <w:t>
</w:t>
      </w:r>
      <w:r>
        <w:rPr>
          <w:rFonts w:ascii="Times New Roman"/>
          <w:b w:val="false"/>
          <w:i w:val="false"/>
          <w:color w:val="000000"/>
          <w:sz w:val="28"/>
        </w:rPr>
        <w:t>      5) тармақшадағы «орталық және» деген сөздерден кейін «облыстың,» деген сөзбен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халықты сауда алаңымен қамтамасыз етудің ең төменгі нормативтерін әзірлейді;</w:t>
      </w:r>
      <w:r>
        <w:br/>
      </w:r>
      <w:r>
        <w:rPr>
          <w:rFonts w:ascii="Times New Roman"/>
          <w:b w:val="false"/>
          <w:i w:val="false"/>
          <w:color w:val="000000"/>
          <w:sz w:val="28"/>
        </w:rPr>
        <w:t>
</w:t>
      </w:r>
      <w:r>
        <w:rPr>
          <w:rFonts w:ascii="Times New Roman"/>
          <w:b w:val="false"/>
          <w:i w:val="false"/>
          <w:color w:val="000000"/>
          <w:sz w:val="28"/>
        </w:rPr>
        <w:t>      6-2) сауда қызметі субъектілерінің үлгі тізілімінің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10-2) тармақшамен толықтырылсын:</w:t>
      </w:r>
      <w:r>
        <w:br/>
      </w:r>
      <w:r>
        <w:rPr>
          <w:rFonts w:ascii="Times New Roman"/>
          <w:b w:val="false"/>
          <w:i w:val="false"/>
          <w:color w:val="000000"/>
          <w:sz w:val="28"/>
        </w:rPr>
        <w:t>
</w:t>
      </w:r>
      <w:r>
        <w:rPr>
          <w:rFonts w:ascii="Times New Roman"/>
          <w:b w:val="false"/>
          <w:i w:val="false"/>
          <w:color w:val="000000"/>
          <w:sz w:val="28"/>
        </w:rPr>
        <w:t>      «10-2) облыстың, республикалық маңызы бар қаланың, астананың, ауданның (облыстық маңызы бар қаланың) жергілікті атқарушы органдарының және барлық меншік нысанындағы субъектілердің республикалық және халықаралық маңызы бар көрмелер мен жәрмеңкелер ұйымдастыруын үйлестіруді жүзеге асырады;»;</w:t>
      </w:r>
      <w:r>
        <w:br/>
      </w:r>
      <w:r>
        <w:rPr>
          <w:rFonts w:ascii="Times New Roman"/>
          <w:b w:val="false"/>
          <w:i w:val="false"/>
          <w:color w:val="000000"/>
          <w:sz w:val="28"/>
        </w:rPr>
        <w:t>
</w:t>
      </w:r>
      <w:r>
        <w:rPr>
          <w:rFonts w:ascii="Times New Roman"/>
          <w:b w:val="false"/>
          <w:i w:val="false"/>
          <w:color w:val="000000"/>
          <w:sz w:val="28"/>
        </w:rPr>
        <w:t>      11) тармақшадағы «жүзеге асырады.» деген сөздер «жүзеге асырады;»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экспортты ынталандырудың және қолдаудың экономикалық құралдарын қолдану ережесін әзірлейді.»;</w:t>
      </w:r>
      <w:r>
        <w:br/>
      </w:r>
      <w:r>
        <w:rPr>
          <w:rFonts w:ascii="Times New Roman"/>
          <w:b w:val="false"/>
          <w:i w:val="false"/>
          <w:color w:val="000000"/>
          <w:sz w:val="28"/>
        </w:rPr>
        <w:t>
</w:t>
      </w:r>
      <w:r>
        <w:rPr>
          <w:rFonts w:ascii="Times New Roman"/>
          <w:b w:val="false"/>
          <w:i w:val="false"/>
          <w:color w:val="000000"/>
          <w:sz w:val="28"/>
        </w:rPr>
        <w:t>      6) 8-бапта:</w:t>
      </w:r>
      <w:r>
        <w:br/>
      </w:r>
      <w:r>
        <w:rPr>
          <w:rFonts w:ascii="Times New Roman"/>
          <w:b w:val="false"/>
          <w:i w:val="false"/>
          <w:color w:val="000000"/>
          <w:sz w:val="28"/>
        </w:rPr>
        <w:t>
</w:t>
      </w:r>
      <w:r>
        <w:rPr>
          <w:rFonts w:ascii="Times New Roman"/>
          <w:b w:val="false"/>
          <w:i w:val="false"/>
          <w:color w:val="000000"/>
          <w:sz w:val="28"/>
        </w:rPr>
        <w:t>      тақырыбындағы «Республикалық» деген сөз «Облыстың, республикалық»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бірінші абзацтағы «Республикалық» деген сөз «Облыстың, республикалық»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3-2) және 3-3)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халықты сауда алаңымен қамтамасыз етудің ең аз нормативтері бойынша ұсыныстар әзірлейді;</w:t>
      </w:r>
      <w:r>
        <w:br/>
      </w:r>
      <w:r>
        <w:rPr>
          <w:rFonts w:ascii="Times New Roman"/>
          <w:b w:val="false"/>
          <w:i w:val="false"/>
          <w:color w:val="000000"/>
          <w:sz w:val="28"/>
        </w:rPr>
        <w:t>
</w:t>
      </w:r>
      <w:r>
        <w:rPr>
          <w:rFonts w:ascii="Times New Roman"/>
          <w:b w:val="false"/>
          <w:i w:val="false"/>
          <w:color w:val="000000"/>
          <w:sz w:val="28"/>
        </w:rPr>
        <w:t>      3-2) халықты сауда алаңымен, оның ішінде сауда объектілерін орналастыру орындарын айқындау, халықты сауда алаңымен қамтамасыз етудің нормативтерін ескере отырып, оларды орналастыру схемаларын бекіту жолымен қамтамасыз етудің ең төменгі нормативіне қол жеткізу жөніндегі 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3-3) осы Заңның 31-1-бабы 1-тармағының 4) тармақшасында көзделген мәліметтерді қоспағанда, сауда қызметі субъектілерінің тізілімін үлгі тізілім нысанына сәйкес интернет-ресурсқа орналастырады;»;</w:t>
      </w:r>
      <w:r>
        <w:br/>
      </w:r>
      <w:r>
        <w:rPr>
          <w:rFonts w:ascii="Times New Roman"/>
          <w:b w:val="false"/>
          <w:i w:val="false"/>
          <w:color w:val="000000"/>
          <w:sz w:val="28"/>
        </w:rPr>
        <w:t>
</w:t>
      </w:r>
      <w:r>
        <w:rPr>
          <w:rFonts w:ascii="Times New Roman"/>
          <w:b w:val="false"/>
          <w:i w:val="false"/>
          <w:color w:val="000000"/>
          <w:sz w:val="28"/>
        </w:rPr>
        <w:t>      4) тармақшадағы «жергілікті» деген сөз алып тасталсын;</w:t>
      </w:r>
      <w:r>
        <w:br/>
      </w:r>
      <w:r>
        <w:rPr>
          <w:rFonts w:ascii="Times New Roman"/>
          <w:b w:val="false"/>
          <w:i w:val="false"/>
          <w:color w:val="000000"/>
          <w:sz w:val="28"/>
        </w:rPr>
        <w:t>
</w:t>
      </w:r>
      <w:r>
        <w:rPr>
          <w:rFonts w:ascii="Times New Roman"/>
          <w:b w:val="false"/>
          <w:i w:val="false"/>
          <w:color w:val="000000"/>
          <w:sz w:val="28"/>
        </w:rPr>
        <w:t>      7) мынадай мазмұндағы 3-1-тараумен толықтырылсын:</w:t>
      </w:r>
      <w:r>
        <w:br/>
      </w:r>
      <w:r>
        <w:rPr>
          <w:rFonts w:ascii="Times New Roman"/>
          <w:b w:val="false"/>
          <w:i w:val="false"/>
          <w:color w:val="000000"/>
          <w:sz w:val="28"/>
        </w:rPr>
        <w:t>
</w:t>
      </w:r>
      <w:r>
        <w:rPr>
          <w:rFonts w:ascii="Times New Roman"/>
          <w:b w:val="false"/>
          <w:i w:val="false"/>
          <w:color w:val="000000"/>
          <w:sz w:val="28"/>
        </w:rPr>
        <w:t>      «3-1-тарау. Ішкі сауданы дамытуға жәрдемдесу</w:t>
      </w:r>
      <w:r>
        <w:br/>
      </w:r>
      <w:r>
        <w:rPr>
          <w:rFonts w:ascii="Times New Roman"/>
          <w:b w:val="false"/>
          <w:i w:val="false"/>
          <w:color w:val="000000"/>
          <w:sz w:val="28"/>
        </w:rPr>
        <w:t>
</w:t>
      </w:r>
      <w:r>
        <w:rPr>
          <w:rFonts w:ascii="Times New Roman"/>
          <w:b w:val="false"/>
          <w:i w:val="false"/>
          <w:color w:val="000000"/>
          <w:sz w:val="28"/>
        </w:rPr>
        <w:t>      14-1-бап. Облыстың, республикалық маңызы бар қаланың,</w:t>
      </w:r>
      <w:r>
        <w:br/>
      </w:r>
      <w:r>
        <w:rPr>
          <w:rFonts w:ascii="Times New Roman"/>
          <w:b w:val="false"/>
          <w:i w:val="false"/>
          <w:color w:val="000000"/>
          <w:sz w:val="28"/>
        </w:rPr>
        <w:t>
</w:t>
      </w:r>
      <w:r>
        <w:rPr>
          <w:rFonts w:ascii="Times New Roman"/>
          <w:b w:val="false"/>
          <w:i w:val="false"/>
          <w:color w:val="000000"/>
          <w:sz w:val="28"/>
        </w:rPr>
        <w:t>                астананың, ауданның (облыстық маңызы бар қаланың)</w:t>
      </w:r>
      <w:r>
        <w:br/>
      </w:r>
      <w:r>
        <w:rPr>
          <w:rFonts w:ascii="Times New Roman"/>
          <w:b w:val="false"/>
          <w:i w:val="false"/>
          <w:color w:val="000000"/>
          <w:sz w:val="28"/>
        </w:rPr>
        <w:t>
</w:t>
      </w:r>
      <w:r>
        <w:rPr>
          <w:rFonts w:ascii="Times New Roman"/>
          <w:b w:val="false"/>
          <w:i w:val="false"/>
          <w:color w:val="000000"/>
          <w:sz w:val="28"/>
        </w:rPr>
        <w:t>                жергілікті атқарушы органдарының сауда қызметін</w:t>
      </w:r>
      <w:r>
        <w:br/>
      </w:r>
      <w:r>
        <w:rPr>
          <w:rFonts w:ascii="Times New Roman"/>
          <w:b w:val="false"/>
          <w:i w:val="false"/>
          <w:color w:val="000000"/>
          <w:sz w:val="28"/>
        </w:rPr>
        <w:t>
</w:t>
      </w:r>
      <w:r>
        <w:rPr>
          <w:rFonts w:ascii="Times New Roman"/>
          <w:b w:val="false"/>
          <w:i w:val="false"/>
          <w:color w:val="000000"/>
          <w:sz w:val="28"/>
        </w:rPr>
        <w:t>                қолдауы</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органдарының сауда қызметін қолдауы мынадай іс-шараларды іске асыру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1) сауда инфрақұрылымын дамытуға бағытталған инвестициялық </w:t>
      </w:r>
      <w:r>
        <w:rPr>
          <w:rFonts w:ascii="Times New Roman"/>
          <w:b w:val="false"/>
          <w:i w:val="false"/>
          <w:color w:val="000000"/>
          <w:sz w:val="28"/>
        </w:rPr>
        <w:t>жобаларды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2) сауда қызметкерлерін даярлау, қайта даярлау мен олардың біліктілігін арттыру жүйесін дамыту және жетілдіру, еңбек рыногын кәсіптік негізде қалыптастыру;</w:t>
      </w:r>
      <w:r>
        <w:br/>
      </w:r>
      <w:r>
        <w:rPr>
          <w:rFonts w:ascii="Times New Roman"/>
          <w:b w:val="false"/>
          <w:i w:val="false"/>
          <w:color w:val="000000"/>
          <w:sz w:val="28"/>
        </w:rPr>
        <w:t>
</w:t>
      </w:r>
      <w:r>
        <w:rPr>
          <w:rFonts w:ascii="Times New Roman"/>
          <w:b w:val="false"/>
          <w:i w:val="false"/>
          <w:color w:val="000000"/>
          <w:sz w:val="28"/>
        </w:rPr>
        <w:t>      3) сауда қызметінің, оның ішінде отандық өндірістің азық-түлік тауарларын сатуды жүзеге асыратын субъектілерін экономикалық ынталандыру шараларын қолдану;</w:t>
      </w:r>
      <w:r>
        <w:br/>
      </w:r>
      <w:r>
        <w:rPr>
          <w:rFonts w:ascii="Times New Roman"/>
          <w:b w:val="false"/>
          <w:i w:val="false"/>
          <w:color w:val="000000"/>
          <w:sz w:val="28"/>
        </w:rPr>
        <w:t>
</w:t>
      </w:r>
      <w:r>
        <w:rPr>
          <w:rFonts w:ascii="Times New Roman"/>
          <w:b w:val="false"/>
          <w:i w:val="false"/>
          <w:color w:val="000000"/>
          <w:sz w:val="28"/>
        </w:rPr>
        <w:t>      4) электрондық сауданы дамыту;</w:t>
      </w:r>
      <w:r>
        <w:br/>
      </w:r>
      <w:r>
        <w:rPr>
          <w:rFonts w:ascii="Times New Roman"/>
          <w:b w:val="false"/>
          <w:i w:val="false"/>
          <w:color w:val="000000"/>
          <w:sz w:val="28"/>
        </w:rPr>
        <w:t>
</w:t>
      </w:r>
      <w:r>
        <w:rPr>
          <w:rFonts w:ascii="Times New Roman"/>
          <w:b w:val="false"/>
          <w:i w:val="false"/>
          <w:color w:val="000000"/>
          <w:sz w:val="28"/>
        </w:rPr>
        <w:t>      5) шекара маңындағы сауданы дамыту;</w:t>
      </w:r>
      <w:r>
        <w:br/>
      </w:r>
      <w:r>
        <w:rPr>
          <w:rFonts w:ascii="Times New Roman"/>
          <w:b w:val="false"/>
          <w:i w:val="false"/>
          <w:color w:val="000000"/>
          <w:sz w:val="28"/>
        </w:rPr>
        <w:t>
</w:t>
      </w:r>
      <w:r>
        <w:rPr>
          <w:rFonts w:ascii="Times New Roman"/>
          <w:b w:val="false"/>
          <w:i w:val="false"/>
          <w:color w:val="000000"/>
          <w:sz w:val="28"/>
        </w:rPr>
        <w:t>      6) отандық сауда желілерін дамыту.</w:t>
      </w:r>
      <w:r>
        <w:br/>
      </w:r>
      <w:r>
        <w:rPr>
          <w:rFonts w:ascii="Times New Roman"/>
          <w:b w:val="false"/>
          <w:i w:val="false"/>
          <w:color w:val="000000"/>
          <w:sz w:val="28"/>
        </w:rPr>
        <w:t>
</w:t>
      </w:r>
      <w:r>
        <w:rPr>
          <w:rFonts w:ascii="Times New Roman"/>
          <w:b w:val="false"/>
          <w:i w:val="false"/>
          <w:color w:val="000000"/>
          <w:sz w:val="28"/>
        </w:rPr>
        <w:t>      2. Сауданы дамытуға бағытталған іс-шаралар Қазақстан Республикасының Үкіметі бекіткен халықты сауда алаңымен қамтамасыз етудің ең төменгі нормативтерін ескере отырып әзірленеді.</w:t>
      </w:r>
      <w:r>
        <w:br/>
      </w:r>
      <w:r>
        <w:rPr>
          <w:rFonts w:ascii="Times New Roman"/>
          <w:b w:val="false"/>
          <w:i w:val="false"/>
          <w:color w:val="000000"/>
          <w:sz w:val="28"/>
        </w:rPr>
        <w:t>
</w:t>
      </w:r>
      <w:r>
        <w:rPr>
          <w:rFonts w:ascii="Times New Roman"/>
          <w:b w:val="false"/>
          <w:i w:val="false"/>
          <w:color w:val="000000"/>
          <w:sz w:val="28"/>
        </w:rPr>
        <w:t>      14-2-бап. Халықты сауда алаңдарымен қамтамасыз етуді нормалау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бекіткен халықты сауда алаңымен қамтамасыз етудің ең төменгі нормативтері облыстың аудандық жоспарлау схемасын, облыс орталығының, республикалық маңызы бар қаланың және астананың құрылысын салудың бас жоспарларын, әкімшілік аудандардың аудандық жоспарлау схемасын, аудан орталықтарын, облыстық маңызы бар қалалардың құрылысын салудың бас жоспарларын әзірлеу кезінде ескерілуге тиіс.</w:t>
      </w:r>
      <w:r>
        <w:br/>
      </w:r>
      <w:r>
        <w:rPr>
          <w:rFonts w:ascii="Times New Roman"/>
          <w:b w:val="false"/>
          <w:i w:val="false"/>
          <w:color w:val="000000"/>
          <w:sz w:val="28"/>
        </w:rPr>
        <w:t>
</w:t>
      </w:r>
      <w:r>
        <w:rPr>
          <w:rFonts w:ascii="Times New Roman"/>
          <w:b w:val="false"/>
          <w:i w:val="false"/>
          <w:color w:val="000000"/>
          <w:sz w:val="28"/>
        </w:rPr>
        <w:t>      2. Уәкілетті орган облыстың, республикалық маңызы бар қаланың,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әзірлейді.</w:t>
      </w:r>
      <w:r>
        <w:br/>
      </w:r>
      <w:r>
        <w:rPr>
          <w:rFonts w:ascii="Times New Roman"/>
          <w:b w:val="false"/>
          <w:i w:val="false"/>
          <w:color w:val="000000"/>
          <w:sz w:val="28"/>
        </w:rPr>
        <w:t>
</w:t>
      </w:r>
      <w:r>
        <w:rPr>
          <w:rFonts w:ascii="Times New Roman"/>
          <w:b w:val="false"/>
          <w:i w:val="false"/>
          <w:color w:val="000000"/>
          <w:sz w:val="28"/>
        </w:rPr>
        <w:t>      3. Халықты сауда алаңымен қамтамасыз етудің ең төменгі нормативтерін әзірлеу кезінде елді мекендердің санаттары, елді мекендегі халықтың құрылымы мен тығыздығы ескерілуге тиіс»;</w:t>
      </w:r>
      <w:r>
        <w:br/>
      </w:r>
      <w:r>
        <w:rPr>
          <w:rFonts w:ascii="Times New Roman"/>
          <w:b w:val="false"/>
          <w:i w:val="false"/>
          <w:color w:val="000000"/>
          <w:sz w:val="28"/>
        </w:rPr>
        <w:t>
</w:t>
      </w:r>
      <w:r>
        <w:rPr>
          <w:rFonts w:ascii="Times New Roman"/>
          <w:b w:val="false"/>
          <w:i w:val="false"/>
          <w:color w:val="000000"/>
          <w:sz w:val="28"/>
        </w:rPr>
        <w:t>      8) 15-бап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«15-бап. Сыртқы сауда қызметін дамыту жөніндегі шаралар</w:t>
      </w:r>
      <w:r>
        <w:br/>
      </w:r>
      <w:r>
        <w:rPr>
          <w:rFonts w:ascii="Times New Roman"/>
          <w:b w:val="false"/>
          <w:i w:val="false"/>
          <w:color w:val="000000"/>
          <w:sz w:val="28"/>
        </w:rPr>
        <w:t>
</w:t>
      </w:r>
      <w:r>
        <w:rPr>
          <w:rFonts w:ascii="Times New Roman"/>
          <w:b w:val="false"/>
          <w:i w:val="false"/>
          <w:color w:val="000000"/>
          <w:sz w:val="28"/>
        </w:rPr>
        <w:t>      Мыналар сыртқы сауда қызметін дамыту жөніндегі мемлекеттік шаралар болып табылады:</w:t>
      </w:r>
      <w:r>
        <w:br/>
      </w:r>
      <w:r>
        <w:rPr>
          <w:rFonts w:ascii="Times New Roman"/>
          <w:b w:val="false"/>
          <w:i w:val="false"/>
          <w:color w:val="000000"/>
          <w:sz w:val="28"/>
        </w:rPr>
        <w:t>
</w:t>
      </w:r>
      <w:r>
        <w:rPr>
          <w:rFonts w:ascii="Times New Roman"/>
          <w:b w:val="false"/>
          <w:i w:val="false"/>
          <w:color w:val="000000"/>
          <w:sz w:val="28"/>
        </w:rPr>
        <w:t>      1) экспорттық кредиттердің кепілдіктері мен оларды сақтандыру жүйелерінің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2) сыртқы сауда қызметін дамытуға ықпал ететін сауда көрмелерін, жәрмеңкелер мен өзге де іс-шараларды ұйымдастыру;</w:t>
      </w:r>
      <w:r>
        <w:br/>
      </w:r>
      <w:r>
        <w:rPr>
          <w:rFonts w:ascii="Times New Roman"/>
          <w:b w:val="false"/>
          <w:i w:val="false"/>
          <w:color w:val="000000"/>
          <w:sz w:val="28"/>
        </w:rPr>
        <w:t>
</w:t>
      </w:r>
      <w:r>
        <w:rPr>
          <w:rFonts w:ascii="Times New Roman"/>
          <w:b w:val="false"/>
          <w:i w:val="false"/>
          <w:color w:val="000000"/>
          <w:sz w:val="28"/>
        </w:rPr>
        <w:t>      3) экспортты дамыту мен жылжытуды сервистік қолдаудың институционалдық жүйесін құру және оның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4) өз өнімін экспортқа шығару бойынша отандық тауар өндірушілердің шығындарын өтеу түрінде экономикалық ынталандыру құралдары.</w:t>
      </w:r>
      <w:r>
        <w:br/>
      </w:r>
      <w:r>
        <w:rPr>
          <w:rFonts w:ascii="Times New Roman"/>
          <w:b w:val="false"/>
          <w:i w:val="false"/>
          <w:color w:val="000000"/>
          <w:sz w:val="28"/>
        </w:rPr>
        <w:t>
</w:t>
      </w:r>
      <w:r>
        <w:rPr>
          <w:rFonts w:ascii="Times New Roman"/>
          <w:b w:val="false"/>
          <w:i w:val="false"/>
          <w:color w:val="000000"/>
          <w:sz w:val="28"/>
        </w:rPr>
        <w:t>      Маркетингтік зерттеулер жүргізуге; мамандардың біліктілігін арттыруға; сыртқы рынок үшін тауарлардың жаңа түрлерін өндіруге; шет елдердегі отандық тауарлардың брендингіне; интернет-ресурс құруға және шет елдерде тарату үшін баспа өнімдерін дайындауға байланысты іс-шаралар бойынша шығындар өтеледі;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көзделген сыртқы сауда қызметін ынталандырудың және көтермелеудің өзге де нысандарын іске асыру.»;</w:t>
      </w:r>
      <w:r>
        <w:br/>
      </w:r>
      <w:r>
        <w:rPr>
          <w:rFonts w:ascii="Times New Roman"/>
          <w:b w:val="false"/>
          <w:i w:val="false"/>
          <w:color w:val="000000"/>
          <w:sz w:val="28"/>
        </w:rPr>
        <w:t>
</w:t>
      </w:r>
      <w:r>
        <w:rPr>
          <w:rFonts w:ascii="Times New Roman"/>
          <w:b w:val="false"/>
          <w:i w:val="false"/>
          <w:color w:val="000000"/>
          <w:sz w:val="28"/>
        </w:rPr>
        <w:t>      9) мынадай мазмұндағы 15-1-баппен толықтырылсын:</w:t>
      </w:r>
      <w:r>
        <w:br/>
      </w:r>
      <w:r>
        <w:rPr>
          <w:rFonts w:ascii="Times New Roman"/>
          <w:b w:val="false"/>
          <w:i w:val="false"/>
          <w:color w:val="000000"/>
          <w:sz w:val="28"/>
        </w:rPr>
        <w:t>
</w:t>
      </w:r>
      <w:r>
        <w:rPr>
          <w:rFonts w:ascii="Times New Roman"/>
          <w:b w:val="false"/>
          <w:i w:val="false"/>
          <w:color w:val="000000"/>
          <w:sz w:val="28"/>
        </w:rPr>
        <w:t>      «15-1-бап. Экспортты дамыту және жылжыту жөніндегі ұлттық</w:t>
      </w:r>
      <w:r>
        <w:br/>
      </w:r>
      <w:r>
        <w:rPr>
          <w:rFonts w:ascii="Times New Roman"/>
          <w:b w:val="false"/>
          <w:i w:val="false"/>
          <w:color w:val="000000"/>
          <w:sz w:val="28"/>
        </w:rPr>
        <w:t>
</w:t>
      </w:r>
      <w:r>
        <w:rPr>
          <w:rFonts w:ascii="Times New Roman"/>
          <w:b w:val="false"/>
          <w:i w:val="false"/>
          <w:color w:val="000000"/>
          <w:sz w:val="28"/>
        </w:rPr>
        <w:t>                 ұйымның құқықтық мәртебесі, мақсаттары мен</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1. Мыналар экспортты дамыту және жылжыту жөніндегі ұлттық ұйым қызметінің мақсаттары болып табылады:</w:t>
      </w:r>
      <w:r>
        <w:br/>
      </w:r>
      <w:r>
        <w:rPr>
          <w:rFonts w:ascii="Times New Roman"/>
          <w:b w:val="false"/>
          <w:i w:val="false"/>
          <w:color w:val="000000"/>
          <w:sz w:val="28"/>
        </w:rPr>
        <w:t>
</w:t>
      </w:r>
      <w:r>
        <w:rPr>
          <w:rFonts w:ascii="Times New Roman"/>
          <w:b w:val="false"/>
          <w:i w:val="false"/>
          <w:color w:val="000000"/>
          <w:sz w:val="28"/>
        </w:rPr>
        <w:t>      1) экспортты дамытуды сервистік қолдаудың және ынталандырудың институционалдық жүйесін құру;</w:t>
      </w:r>
      <w:r>
        <w:br/>
      </w:r>
      <w:r>
        <w:rPr>
          <w:rFonts w:ascii="Times New Roman"/>
          <w:b w:val="false"/>
          <w:i w:val="false"/>
          <w:color w:val="000000"/>
          <w:sz w:val="28"/>
        </w:rPr>
        <w:t>
</w:t>
      </w:r>
      <w:r>
        <w:rPr>
          <w:rFonts w:ascii="Times New Roman"/>
          <w:b w:val="false"/>
          <w:i w:val="false"/>
          <w:color w:val="000000"/>
          <w:sz w:val="28"/>
        </w:rPr>
        <w:t>      2) экспортты ынталандыру мен қолдаудың экономикалық құралдарын іске асыру;</w:t>
      </w:r>
      <w:r>
        <w:br/>
      </w:r>
      <w:r>
        <w:rPr>
          <w:rFonts w:ascii="Times New Roman"/>
          <w:b w:val="false"/>
          <w:i w:val="false"/>
          <w:color w:val="000000"/>
          <w:sz w:val="28"/>
        </w:rPr>
        <w:t>
</w:t>
      </w:r>
      <w:r>
        <w:rPr>
          <w:rFonts w:ascii="Times New Roman"/>
          <w:b w:val="false"/>
          <w:i w:val="false"/>
          <w:color w:val="000000"/>
          <w:sz w:val="28"/>
        </w:rPr>
        <w:t>      3) отандық тауар өндірушілердің тауар белгілерін жылжыту жүйесін құру.</w:t>
      </w:r>
      <w:r>
        <w:br/>
      </w:r>
      <w:r>
        <w:rPr>
          <w:rFonts w:ascii="Times New Roman"/>
          <w:b w:val="false"/>
          <w:i w:val="false"/>
          <w:color w:val="000000"/>
          <w:sz w:val="28"/>
        </w:rPr>
        <w:t>
</w:t>
      </w:r>
      <w:r>
        <w:rPr>
          <w:rFonts w:ascii="Times New Roman"/>
          <w:b w:val="false"/>
          <w:i w:val="false"/>
          <w:color w:val="000000"/>
          <w:sz w:val="28"/>
        </w:rPr>
        <w:t>      2. Мыналар экспортты дамыту және жылжыту жөніндегі ұлттық ұйымның негізгі міндеттері болып табылады:</w:t>
      </w:r>
      <w:r>
        <w:br/>
      </w:r>
      <w:r>
        <w:rPr>
          <w:rFonts w:ascii="Times New Roman"/>
          <w:b w:val="false"/>
          <w:i w:val="false"/>
          <w:color w:val="000000"/>
          <w:sz w:val="28"/>
        </w:rPr>
        <w:t>
</w:t>
      </w:r>
      <w:r>
        <w:rPr>
          <w:rFonts w:ascii="Times New Roman"/>
          <w:b w:val="false"/>
          <w:i w:val="false"/>
          <w:color w:val="000000"/>
          <w:sz w:val="28"/>
        </w:rPr>
        <w:t>      1) экспортты дамыту мен жылжытудың инфрақұрылымын құру;</w:t>
      </w:r>
      <w:r>
        <w:br/>
      </w:r>
      <w:r>
        <w:rPr>
          <w:rFonts w:ascii="Times New Roman"/>
          <w:b w:val="false"/>
          <w:i w:val="false"/>
          <w:color w:val="000000"/>
          <w:sz w:val="28"/>
        </w:rPr>
        <w:t>
</w:t>
      </w:r>
      <w:r>
        <w:rPr>
          <w:rFonts w:ascii="Times New Roman"/>
          <w:b w:val="false"/>
          <w:i w:val="false"/>
          <w:color w:val="000000"/>
          <w:sz w:val="28"/>
        </w:rPr>
        <w:t>      2) отандық тауар өндірушілердің экспортқа бағдарлануын дамыту.»;</w:t>
      </w:r>
      <w:r>
        <w:br/>
      </w:r>
      <w:r>
        <w:rPr>
          <w:rFonts w:ascii="Times New Roman"/>
          <w:b w:val="false"/>
          <w:i w:val="false"/>
          <w:color w:val="000000"/>
          <w:sz w:val="28"/>
        </w:rPr>
        <w:t>
</w:t>
      </w:r>
      <w:r>
        <w:rPr>
          <w:rFonts w:ascii="Times New Roman"/>
          <w:b w:val="false"/>
          <w:i w:val="false"/>
          <w:color w:val="000000"/>
          <w:sz w:val="28"/>
        </w:rPr>
        <w:t>      10) 16-бап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«16-бап. Сыртқы сауда қызметін кедендік-тарифтік реттеу</w:t>
      </w:r>
      <w:r>
        <w:br/>
      </w:r>
      <w:r>
        <w:rPr>
          <w:rFonts w:ascii="Times New Roman"/>
          <w:b w:val="false"/>
          <w:i w:val="false"/>
          <w:color w:val="000000"/>
          <w:sz w:val="28"/>
        </w:rPr>
        <w:t>
</w:t>
      </w:r>
      <w:r>
        <w:rPr>
          <w:rFonts w:ascii="Times New Roman"/>
          <w:b w:val="false"/>
          <w:i w:val="false"/>
          <w:color w:val="000000"/>
          <w:sz w:val="28"/>
        </w:rPr>
        <w:t>      1. Сыртқы сауда қызметін кедендік-тарифтік реттеу шараларына мыналар жатады:</w:t>
      </w:r>
      <w:r>
        <w:br/>
      </w:r>
      <w:r>
        <w:rPr>
          <w:rFonts w:ascii="Times New Roman"/>
          <w:b w:val="false"/>
          <w:i w:val="false"/>
          <w:color w:val="000000"/>
          <w:sz w:val="28"/>
        </w:rPr>
        <w:t>
</w:t>
      </w:r>
      <w:r>
        <w:rPr>
          <w:rFonts w:ascii="Times New Roman"/>
          <w:b w:val="false"/>
          <w:i w:val="false"/>
          <w:color w:val="000000"/>
          <w:sz w:val="28"/>
        </w:rPr>
        <w:t>      1) кедендік әкелу және (немесе) әкету баждарын қолдану;</w:t>
      </w:r>
      <w:r>
        <w:br/>
      </w:r>
      <w:r>
        <w:rPr>
          <w:rFonts w:ascii="Times New Roman"/>
          <w:b w:val="false"/>
          <w:i w:val="false"/>
          <w:color w:val="000000"/>
          <w:sz w:val="28"/>
        </w:rPr>
        <w:t>
</w:t>
      </w:r>
      <w:r>
        <w:rPr>
          <w:rFonts w:ascii="Times New Roman"/>
          <w:b w:val="false"/>
          <w:i w:val="false"/>
          <w:color w:val="000000"/>
          <w:sz w:val="28"/>
        </w:rPr>
        <w:t>      2) тарифтік жеңілдіктерді қолдану;</w:t>
      </w:r>
      <w:r>
        <w:br/>
      </w:r>
      <w:r>
        <w:rPr>
          <w:rFonts w:ascii="Times New Roman"/>
          <w:b w:val="false"/>
          <w:i w:val="false"/>
          <w:color w:val="000000"/>
          <w:sz w:val="28"/>
        </w:rPr>
        <w:t>
</w:t>
      </w:r>
      <w:r>
        <w:rPr>
          <w:rFonts w:ascii="Times New Roman"/>
          <w:b w:val="false"/>
          <w:i w:val="false"/>
          <w:color w:val="000000"/>
          <w:sz w:val="28"/>
        </w:rPr>
        <w:t>      3) тарифтік преференциялар;</w:t>
      </w:r>
      <w:r>
        <w:br/>
      </w:r>
      <w:r>
        <w:rPr>
          <w:rFonts w:ascii="Times New Roman"/>
          <w:b w:val="false"/>
          <w:i w:val="false"/>
          <w:color w:val="000000"/>
          <w:sz w:val="28"/>
        </w:rPr>
        <w:t>
</w:t>
      </w:r>
      <w:r>
        <w:rPr>
          <w:rFonts w:ascii="Times New Roman"/>
          <w:b w:val="false"/>
          <w:i w:val="false"/>
          <w:color w:val="000000"/>
          <w:sz w:val="28"/>
        </w:rPr>
        <w:t>      4) тарифтік квоталарды қолдану.</w:t>
      </w:r>
      <w:r>
        <w:br/>
      </w:r>
      <w:r>
        <w:rPr>
          <w:rFonts w:ascii="Times New Roman"/>
          <w:b w:val="false"/>
          <w:i w:val="false"/>
          <w:color w:val="000000"/>
          <w:sz w:val="28"/>
        </w:rPr>
        <w:t>
</w:t>
      </w:r>
      <w:r>
        <w:rPr>
          <w:rFonts w:ascii="Times New Roman"/>
          <w:b w:val="false"/>
          <w:i w:val="false"/>
          <w:color w:val="000000"/>
          <w:sz w:val="28"/>
        </w:rPr>
        <w:t>      2. Мыналар сыртқы сауда қызметін кедендік-тарифтік реттеудің негізгі мақсаттары болып табылады:</w:t>
      </w:r>
      <w:r>
        <w:br/>
      </w:r>
      <w:r>
        <w:rPr>
          <w:rFonts w:ascii="Times New Roman"/>
          <w:b w:val="false"/>
          <w:i w:val="false"/>
          <w:color w:val="000000"/>
          <w:sz w:val="28"/>
        </w:rPr>
        <w:t>
</w:t>
      </w:r>
      <w:r>
        <w:rPr>
          <w:rFonts w:ascii="Times New Roman"/>
          <w:b w:val="false"/>
          <w:i w:val="false"/>
          <w:color w:val="000000"/>
          <w:sz w:val="28"/>
        </w:rPr>
        <w:t>      1) тауарларды Қазақстан Республикасының кедендік аумағына әкелудің тауарлық құрылымын ұтымды ету;</w:t>
      </w:r>
      <w:r>
        <w:br/>
      </w:r>
      <w:r>
        <w:rPr>
          <w:rFonts w:ascii="Times New Roman"/>
          <w:b w:val="false"/>
          <w:i w:val="false"/>
          <w:color w:val="000000"/>
          <w:sz w:val="28"/>
        </w:rPr>
        <w:t>
</w:t>
      </w:r>
      <w:r>
        <w:rPr>
          <w:rFonts w:ascii="Times New Roman"/>
          <w:b w:val="false"/>
          <w:i w:val="false"/>
          <w:color w:val="000000"/>
          <w:sz w:val="28"/>
        </w:rPr>
        <w:t>      2) тауарларды Қазақстан Республикасының кедендік аумағынан әкетудің және оған әкелудің ұтымды ара қатынасын ұстап тұру;</w:t>
      </w:r>
      <w:r>
        <w:br/>
      </w:r>
      <w:r>
        <w:rPr>
          <w:rFonts w:ascii="Times New Roman"/>
          <w:b w:val="false"/>
          <w:i w:val="false"/>
          <w:color w:val="000000"/>
          <w:sz w:val="28"/>
        </w:rPr>
        <w:t>
</w:t>
      </w:r>
      <w:r>
        <w:rPr>
          <w:rFonts w:ascii="Times New Roman"/>
          <w:b w:val="false"/>
          <w:i w:val="false"/>
          <w:color w:val="000000"/>
          <w:sz w:val="28"/>
        </w:rPr>
        <w:t>      3) Қазақстан Республикасында тауарларды өндіру және тұтыну құрылымындағы озық өзгерістер үшін жағдайлар жасау;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экономикасын импортталатын тауарлардың жағымсыз әсерінен қорғау;</w:t>
      </w:r>
      <w:r>
        <w:br/>
      </w:r>
      <w:r>
        <w:rPr>
          <w:rFonts w:ascii="Times New Roman"/>
          <w:b w:val="false"/>
          <w:i w:val="false"/>
          <w:color w:val="000000"/>
          <w:sz w:val="28"/>
        </w:rPr>
        <w:t>
</w:t>
      </w:r>
      <w:r>
        <w:rPr>
          <w:rFonts w:ascii="Times New Roman"/>
          <w:b w:val="false"/>
          <w:i w:val="false"/>
          <w:color w:val="000000"/>
          <w:sz w:val="28"/>
        </w:rPr>
        <w:t>      5) Қазақстан Республикасының әлемдік экономикаға тиімді ықпалдасуына арналған жағдайларды қамтамасыз ету;</w:t>
      </w:r>
      <w:r>
        <w:br/>
      </w:r>
      <w:r>
        <w:rPr>
          <w:rFonts w:ascii="Times New Roman"/>
          <w:b w:val="false"/>
          <w:i w:val="false"/>
          <w:color w:val="000000"/>
          <w:sz w:val="28"/>
        </w:rPr>
        <w:t>
</w:t>
      </w:r>
      <w:r>
        <w:rPr>
          <w:rFonts w:ascii="Times New Roman"/>
          <w:b w:val="false"/>
          <w:i w:val="false"/>
          <w:color w:val="000000"/>
          <w:sz w:val="28"/>
        </w:rPr>
        <w:t>      6) елдің азық-түлік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11) мынадай мазмұндағы 16-1-баппен толықтырылсын:</w:t>
      </w:r>
      <w:r>
        <w:br/>
      </w:r>
      <w:r>
        <w:rPr>
          <w:rFonts w:ascii="Times New Roman"/>
          <w:b w:val="false"/>
          <w:i w:val="false"/>
          <w:color w:val="000000"/>
          <w:sz w:val="28"/>
        </w:rPr>
        <w:t>
</w:t>
      </w:r>
      <w:r>
        <w:rPr>
          <w:rFonts w:ascii="Times New Roman"/>
          <w:b w:val="false"/>
          <w:i w:val="false"/>
          <w:color w:val="000000"/>
          <w:sz w:val="28"/>
        </w:rPr>
        <w:t>      «16-1. Тарифтік квоталар</w:t>
      </w:r>
      <w:r>
        <w:br/>
      </w:r>
      <w:r>
        <w:rPr>
          <w:rFonts w:ascii="Times New Roman"/>
          <w:b w:val="false"/>
          <w:i w:val="false"/>
          <w:color w:val="000000"/>
          <w:sz w:val="28"/>
        </w:rPr>
        <w:t>
</w:t>
      </w:r>
      <w:r>
        <w:rPr>
          <w:rFonts w:ascii="Times New Roman"/>
          <w:b w:val="false"/>
          <w:i w:val="false"/>
          <w:color w:val="000000"/>
          <w:sz w:val="28"/>
        </w:rPr>
        <w:t>      1. Тауарлардың жекелеген түрлерін әкелуге арналған тарифтік квоталарды ауыл шаруашылығы өндірісін ынталандыру, Қазақстан Республикасының аумағында ауыл шаруашылығы тауарларын тұтынудың қажетті көлемімен қамтамасыз ету мақсатында, сондай-ақ халықаралық сауданы дамытуға жәрдемдесу мақсатында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2. Оларды әкелуге қатысты тарифтік квоталар қолданылатын ауыл шаруашылығы тауарларына арналған кедендік әкелу баждарының квоташілік және квотадан тыс ставкаларын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тарифтік квотаның көлемін айқындайды және сыртқы сауда қызметіне қатысушылар арасында бөледі.</w:t>
      </w:r>
      <w:r>
        <w:br/>
      </w:r>
      <w:r>
        <w:rPr>
          <w:rFonts w:ascii="Times New Roman"/>
          <w:b w:val="false"/>
          <w:i w:val="false"/>
          <w:color w:val="000000"/>
          <w:sz w:val="28"/>
        </w:rPr>
        <w:t>
</w:t>
      </w:r>
      <w:r>
        <w:rPr>
          <w:rFonts w:ascii="Times New Roman"/>
          <w:b w:val="false"/>
          <w:i w:val="false"/>
          <w:color w:val="000000"/>
          <w:sz w:val="28"/>
        </w:rPr>
        <w:t>      Тарифтік квотаның қолданылу мерзімін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3. Тарифтік квоталар шеңберінде Қазақстан Республикасының кедендік аумағына тауарларды әкелу мұндай тауарларды әкелуге уәкілетті орган беретін лицензиялар негізінде тауарларды еркін айналым үшін шығарудың кедендік режиміне сәйкес жүзеге асырылады.</w:t>
      </w:r>
      <w:r>
        <w:br/>
      </w:r>
      <w:r>
        <w:rPr>
          <w:rFonts w:ascii="Times New Roman"/>
          <w:b w:val="false"/>
          <w:i w:val="false"/>
          <w:color w:val="000000"/>
          <w:sz w:val="28"/>
        </w:rPr>
        <w:t>
</w:t>
      </w:r>
      <w:r>
        <w:rPr>
          <w:rFonts w:ascii="Times New Roman"/>
          <w:b w:val="false"/>
          <w:i w:val="false"/>
          <w:color w:val="000000"/>
          <w:sz w:val="28"/>
        </w:rPr>
        <w:t>      Көрсетілген лицензияларды беру сыртқы сауда қызметіне қатысушылардың өтініштері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Лицензияларды беру тәртібі мен мерзімдері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000000"/>
          <w:sz w:val="28"/>
        </w:rPr>
        <w:t>      12) 17-бапта:</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тауарларды әкетуге және (немесе) әкелуге тыйым салу;»;</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тауарларды әкетуді және (немесе) әкелуді сандық шектеу;»;</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тауарларды әкетуге және (немесе) әкелуге айрықша құқық беру;»;</w:t>
      </w:r>
      <w:r>
        <w:br/>
      </w:r>
      <w:r>
        <w:rPr>
          <w:rFonts w:ascii="Times New Roman"/>
          <w:b w:val="false"/>
          <w:i w:val="false"/>
          <w:color w:val="000000"/>
          <w:sz w:val="28"/>
        </w:rPr>
        <w:t>
</w:t>
      </w:r>
      <w:r>
        <w:rPr>
          <w:rFonts w:ascii="Times New Roman"/>
          <w:b w:val="false"/>
          <w:i w:val="false"/>
          <w:color w:val="000000"/>
          <w:sz w:val="28"/>
        </w:rPr>
        <w:t>      мынадай мазмұндағы 3-1) және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тауарларды әкетуді және (немесе) әкелуді лицензиялау;</w:t>
      </w:r>
      <w:r>
        <w:br/>
      </w:r>
      <w:r>
        <w:rPr>
          <w:rFonts w:ascii="Times New Roman"/>
          <w:b w:val="false"/>
          <w:i w:val="false"/>
          <w:color w:val="000000"/>
          <w:sz w:val="28"/>
        </w:rPr>
        <w:t>
</w:t>
      </w:r>
      <w:r>
        <w:rPr>
          <w:rFonts w:ascii="Times New Roman"/>
          <w:b w:val="false"/>
          <w:i w:val="false"/>
          <w:color w:val="000000"/>
          <w:sz w:val="28"/>
        </w:rPr>
        <w:t>      3-2) тауарларды әкетуді және (немесе) әкелуді қадағалау;»;</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13) 18-бап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«18-бап. Тауарларды әкетуге және (немесе) әкелуге тыйым салу</w:t>
      </w:r>
      <w:r>
        <w:br/>
      </w:r>
      <w:r>
        <w:rPr>
          <w:rFonts w:ascii="Times New Roman"/>
          <w:b w:val="false"/>
          <w:i w:val="false"/>
          <w:color w:val="000000"/>
          <w:sz w:val="28"/>
        </w:rPr>
        <w:t>
</w:t>
      </w:r>
      <w:r>
        <w:rPr>
          <w:rFonts w:ascii="Times New Roman"/>
          <w:b w:val="false"/>
          <w:i w:val="false"/>
          <w:color w:val="000000"/>
          <w:sz w:val="28"/>
        </w:rPr>
        <w:t>               мен сандық шектеу</w:t>
      </w:r>
      <w:r>
        <w:br/>
      </w:r>
      <w:r>
        <w:rPr>
          <w:rFonts w:ascii="Times New Roman"/>
          <w:b w:val="false"/>
          <w:i w:val="false"/>
          <w:color w:val="000000"/>
          <w:sz w:val="28"/>
        </w:rPr>
        <w:t>
</w:t>
      </w:r>
      <w:r>
        <w:rPr>
          <w:rFonts w:ascii="Times New Roman"/>
          <w:b w:val="false"/>
          <w:i w:val="false"/>
          <w:color w:val="000000"/>
          <w:sz w:val="28"/>
        </w:rPr>
        <w:t>      1. Жекелеген тауарларды әкетуге және (немесе) әкелуге тыйым салуды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құқық тәртібін сақтау;</w:t>
      </w:r>
      <w:r>
        <w:br/>
      </w:r>
      <w:r>
        <w:rPr>
          <w:rFonts w:ascii="Times New Roman"/>
          <w:b w:val="false"/>
          <w:i w:val="false"/>
          <w:color w:val="000000"/>
          <w:sz w:val="28"/>
        </w:rPr>
        <w:t>
</w:t>
      </w:r>
      <w:r>
        <w:rPr>
          <w:rFonts w:ascii="Times New Roman"/>
          <w:b w:val="false"/>
          <w:i w:val="false"/>
          <w:color w:val="000000"/>
          <w:sz w:val="28"/>
        </w:rPr>
        <w:t>      2) адамдардың өмірі мен денсаулығын, жануарлар мен өсімдіктер дүниесін және тұтастай қоршаған ортаны қорғау;</w:t>
      </w:r>
      <w:r>
        <w:br/>
      </w:r>
      <w:r>
        <w:rPr>
          <w:rFonts w:ascii="Times New Roman"/>
          <w:b w:val="false"/>
          <w:i w:val="false"/>
          <w:color w:val="000000"/>
          <w:sz w:val="28"/>
        </w:rPr>
        <w:t>
</w:t>
      </w:r>
      <w:r>
        <w:rPr>
          <w:rFonts w:ascii="Times New Roman"/>
          <w:b w:val="false"/>
          <w:i w:val="false"/>
          <w:color w:val="000000"/>
          <w:sz w:val="28"/>
        </w:rPr>
        <w:t>      3) Қазақстан Республикасында тұратын халықтардың мәдени мұрасын сақтау;</w:t>
      </w:r>
      <w:r>
        <w:br/>
      </w:r>
      <w:r>
        <w:rPr>
          <w:rFonts w:ascii="Times New Roman"/>
          <w:b w:val="false"/>
          <w:i w:val="false"/>
          <w:color w:val="000000"/>
          <w:sz w:val="28"/>
        </w:rPr>
        <w:t>
</w:t>
      </w:r>
      <w:r>
        <w:rPr>
          <w:rFonts w:ascii="Times New Roman"/>
          <w:b w:val="false"/>
          <w:i w:val="false"/>
          <w:color w:val="000000"/>
          <w:sz w:val="28"/>
        </w:rPr>
        <w:t>      4) мәдени құндылықтарды заңсыз әкетуден, әкелуден және оларға меншік құқықтарын беруден қорғау;</w:t>
      </w:r>
      <w:r>
        <w:br/>
      </w:r>
      <w:r>
        <w:rPr>
          <w:rFonts w:ascii="Times New Roman"/>
          <w:b w:val="false"/>
          <w:i w:val="false"/>
          <w:color w:val="000000"/>
          <w:sz w:val="28"/>
        </w:rPr>
        <w:t>
</w:t>
      </w:r>
      <w:r>
        <w:rPr>
          <w:rFonts w:ascii="Times New Roman"/>
          <w:b w:val="false"/>
          <w:i w:val="false"/>
          <w:color w:val="000000"/>
          <w:sz w:val="28"/>
        </w:rPr>
        <w:t>      5) олардың ішкі өндірісі мен тұтынылуын бір мезгілде шектей отырып, орны толмас табиғи ресурстардың сарқылуын болдырмау;</w:t>
      </w:r>
      <w:r>
        <w:br/>
      </w:r>
      <w:r>
        <w:rPr>
          <w:rFonts w:ascii="Times New Roman"/>
          <w:b w:val="false"/>
          <w:i w:val="false"/>
          <w:color w:val="000000"/>
          <w:sz w:val="28"/>
        </w:rPr>
        <w:t>
</w:t>
      </w:r>
      <w:r>
        <w:rPr>
          <w:rFonts w:ascii="Times New Roman"/>
          <w:b w:val="false"/>
          <w:i w:val="false"/>
          <w:color w:val="000000"/>
          <w:sz w:val="28"/>
        </w:rPr>
        <w:t>      6) ұлттық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7) халықаралық міндеттемелерді орындау;</w:t>
      </w:r>
      <w:r>
        <w:br/>
      </w:r>
      <w:r>
        <w:rPr>
          <w:rFonts w:ascii="Times New Roman"/>
          <w:b w:val="false"/>
          <w:i w:val="false"/>
          <w:color w:val="000000"/>
          <w:sz w:val="28"/>
        </w:rPr>
        <w:t>
</w:t>
      </w:r>
      <w:r>
        <w:rPr>
          <w:rFonts w:ascii="Times New Roman"/>
          <w:b w:val="false"/>
          <w:i w:val="false"/>
          <w:color w:val="000000"/>
          <w:sz w:val="28"/>
        </w:rPr>
        <w:t>      8) елдің азық-түлік қауіпсіздігін қамтамасыз ету қажеттілігіне сүйене отырып енгізеді.</w:t>
      </w:r>
      <w:r>
        <w:br/>
      </w:r>
      <w:r>
        <w:rPr>
          <w:rFonts w:ascii="Times New Roman"/>
          <w:b w:val="false"/>
          <w:i w:val="false"/>
          <w:color w:val="000000"/>
          <w:sz w:val="28"/>
        </w:rPr>
        <w:t>
</w:t>
      </w:r>
      <w:r>
        <w:rPr>
          <w:rFonts w:ascii="Times New Roman"/>
          <w:b w:val="false"/>
          <w:i w:val="false"/>
          <w:color w:val="000000"/>
          <w:sz w:val="28"/>
        </w:rPr>
        <w:t>      2. Жекелеген тауарларды әкетуге және (немесе) әкелуге сандық шектеуді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ұлттық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2) халықаралық міндеттемелерді орындау;</w:t>
      </w:r>
      <w:r>
        <w:br/>
      </w:r>
      <w:r>
        <w:rPr>
          <w:rFonts w:ascii="Times New Roman"/>
          <w:b w:val="false"/>
          <w:i w:val="false"/>
          <w:color w:val="000000"/>
          <w:sz w:val="28"/>
        </w:rPr>
        <w:t>
</w:t>
      </w:r>
      <w:r>
        <w:rPr>
          <w:rFonts w:ascii="Times New Roman"/>
          <w:b w:val="false"/>
          <w:i w:val="false"/>
          <w:color w:val="000000"/>
          <w:sz w:val="28"/>
        </w:rPr>
        <w:t>      3) отандық өндірушілерді қорғау;</w:t>
      </w:r>
      <w:r>
        <w:br/>
      </w:r>
      <w:r>
        <w:rPr>
          <w:rFonts w:ascii="Times New Roman"/>
          <w:b w:val="false"/>
          <w:i w:val="false"/>
          <w:color w:val="000000"/>
          <w:sz w:val="28"/>
        </w:rPr>
        <w:t>
</w:t>
      </w:r>
      <w:r>
        <w:rPr>
          <w:rFonts w:ascii="Times New Roman"/>
          <w:b w:val="false"/>
          <w:i w:val="false"/>
          <w:color w:val="000000"/>
          <w:sz w:val="28"/>
        </w:rPr>
        <w:t>      4) басқа мемлекеттердің отандық тауарларға қатысты кемсітушілік шектеулерін қолдануына жауап шараларын енгізу қажеттігіне сүйене отырып енгізеді.</w:t>
      </w:r>
      <w:r>
        <w:br/>
      </w:r>
      <w:r>
        <w:rPr>
          <w:rFonts w:ascii="Times New Roman"/>
          <w:b w:val="false"/>
          <w:i w:val="false"/>
          <w:color w:val="000000"/>
          <w:sz w:val="28"/>
        </w:rPr>
        <w:t>
</w:t>
      </w:r>
      <w:r>
        <w:rPr>
          <w:rFonts w:ascii="Times New Roman"/>
          <w:b w:val="false"/>
          <w:i w:val="false"/>
          <w:color w:val="000000"/>
          <w:sz w:val="28"/>
        </w:rPr>
        <w:t>      3. Жекелеген тауарларды әкетуге және (немесе) әкелуге сандық шектеулер Қазақстан Республикасының заңнамасына сәйкес енгізіледі және автоматты түрде лицензиялау немесе басқа да рұқсат құжаттарын беру жолымен жүзеге асырылады.</w:t>
      </w:r>
      <w:r>
        <w:br/>
      </w:r>
      <w:r>
        <w:rPr>
          <w:rFonts w:ascii="Times New Roman"/>
          <w:b w:val="false"/>
          <w:i w:val="false"/>
          <w:color w:val="000000"/>
          <w:sz w:val="28"/>
        </w:rPr>
        <w:t>
</w:t>
      </w:r>
      <w:r>
        <w:rPr>
          <w:rFonts w:ascii="Times New Roman"/>
          <w:b w:val="false"/>
          <w:i w:val="false"/>
          <w:color w:val="000000"/>
          <w:sz w:val="28"/>
        </w:rPr>
        <w:t>      4. Тауарларды әкелуге тыйым салу мен сандық шектеуді Қазақстан Республикасының Үкіметі ішкі рыноктағы азық-түліктің немесе ішкі рынок үшін айтарлықтай маңызды болып табылатын өзге де тауарлардың сындарлы жетіспеушілігін болдырмау немесе азайту үшін енгізеді.</w:t>
      </w:r>
      <w:r>
        <w:br/>
      </w:r>
      <w:r>
        <w:rPr>
          <w:rFonts w:ascii="Times New Roman"/>
          <w:b w:val="false"/>
          <w:i w:val="false"/>
          <w:color w:val="000000"/>
          <w:sz w:val="28"/>
        </w:rPr>
        <w:t>
</w:t>
      </w:r>
      <w:r>
        <w:rPr>
          <w:rFonts w:ascii="Times New Roman"/>
          <w:b w:val="false"/>
          <w:i w:val="false"/>
          <w:color w:val="000000"/>
          <w:sz w:val="28"/>
        </w:rPr>
        <w:t>      Уәкілетті органның тауарларды әкетуге тыйым салу мен сандық шектеуді қолдану қажеттігі туралы қорытындысы мыналарды:</w:t>
      </w:r>
      <w:r>
        <w:br/>
      </w:r>
      <w:r>
        <w:rPr>
          <w:rFonts w:ascii="Times New Roman"/>
          <w:b w:val="false"/>
          <w:i w:val="false"/>
          <w:color w:val="000000"/>
          <w:sz w:val="28"/>
        </w:rPr>
        <w:t>
</w:t>
      </w:r>
      <w:r>
        <w:rPr>
          <w:rFonts w:ascii="Times New Roman"/>
          <w:b w:val="false"/>
          <w:i w:val="false"/>
          <w:color w:val="000000"/>
          <w:sz w:val="28"/>
        </w:rPr>
        <w:t>      Сыртқы экономикалық қызметтің тауар номенклатурасына сәйкес тауардың атауын және оның кодын;</w:t>
      </w:r>
      <w:r>
        <w:br/>
      </w:r>
      <w:r>
        <w:rPr>
          <w:rFonts w:ascii="Times New Roman"/>
          <w:b w:val="false"/>
          <w:i w:val="false"/>
          <w:color w:val="000000"/>
          <w:sz w:val="28"/>
        </w:rPr>
        <w:t>
</w:t>
      </w:r>
      <w:r>
        <w:rPr>
          <w:rFonts w:ascii="Times New Roman"/>
          <w:b w:val="false"/>
          <w:i w:val="false"/>
          <w:color w:val="000000"/>
          <w:sz w:val="28"/>
        </w:rPr>
        <w:t>      өңірдегі тауар қалдықтарын, олар болған кезде мемлекеттік резервтерді, өндіріс көлемдерін, импортты, экспортты және тұтынуды талдауға негізделген тауарды әкетуге тыйым салу мен сандық шектеуді енгізу қажеттігін растайтын ақпаратты;</w:t>
      </w:r>
      <w:r>
        <w:br/>
      </w:r>
      <w:r>
        <w:rPr>
          <w:rFonts w:ascii="Times New Roman"/>
          <w:b w:val="false"/>
          <w:i w:val="false"/>
          <w:color w:val="000000"/>
          <w:sz w:val="28"/>
        </w:rPr>
        <w:t>
</w:t>
      </w:r>
      <w:r>
        <w:rPr>
          <w:rFonts w:ascii="Times New Roman"/>
          <w:b w:val="false"/>
          <w:i w:val="false"/>
          <w:color w:val="000000"/>
          <w:sz w:val="28"/>
        </w:rPr>
        <w:t>      тауарларды жеткізушілер туралы мәліметтерді, тауарлардың бірдейлендіру белгілерін, тасымалдаудың белгілі тәсілдерін, оларға қатысты әкетуге тыйым салу және сандық шектеу енгізу ұсынылатын тауарды анықтауға мүмкіндік беретін өзге де ақпаратты;</w:t>
      </w:r>
      <w:r>
        <w:br/>
      </w:r>
      <w:r>
        <w:rPr>
          <w:rFonts w:ascii="Times New Roman"/>
          <w:b w:val="false"/>
          <w:i w:val="false"/>
          <w:color w:val="000000"/>
          <w:sz w:val="28"/>
        </w:rPr>
        <w:t>
</w:t>
      </w:r>
      <w:r>
        <w:rPr>
          <w:rFonts w:ascii="Times New Roman"/>
          <w:b w:val="false"/>
          <w:i w:val="false"/>
          <w:color w:val="000000"/>
          <w:sz w:val="28"/>
        </w:rPr>
        <w:t>      әкетуге сандық шектеу енгізу үшін - квота мөлшерін қамтуға тиіс.</w:t>
      </w:r>
      <w:r>
        <w:br/>
      </w:r>
      <w:r>
        <w:rPr>
          <w:rFonts w:ascii="Times New Roman"/>
          <w:b w:val="false"/>
          <w:i w:val="false"/>
          <w:color w:val="000000"/>
          <w:sz w:val="28"/>
        </w:rPr>
        <w:t>
</w:t>
      </w:r>
      <w:r>
        <w:rPr>
          <w:rFonts w:ascii="Times New Roman"/>
          <w:b w:val="false"/>
          <w:i w:val="false"/>
          <w:color w:val="000000"/>
          <w:sz w:val="28"/>
        </w:rPr>
        <w:t>      5. Сандық шектеулерді бөлуді Қазақстан Республикасының Үкіметі жүзеге асырады.»;</w:t>
      </w:r>
      <w:r>
        <w:br/>
      </w:r>
      <w:r>
        <w:rPr>
          <w:rFonts w:ascii="Times New Roman"/>
          <w:b w:val="false"/>
          <w:i w:val="false"/>
          <w:color w:val="000000"/>
          <w:sz w:val="28"/>
        </w:rPr>
        <w:t>
</w:t>
      </w:r>
      <w:r>
        <w:rPr>
          <w:rFonts w:ascii="Times New Roman"/>
          <w:b w:val="false"/>
          <w:i w:val="false"/>
          <w:color w:val="000000"/>
          <w:sz w:val="28"/>
        </w:rPr>
        <w:t>      19-бап алып тасталсын;</w:t>
      </w:r>
      <w:r>
        <w:br/>
      </w:r>
      <w:r>
        <w:rPr>
          <w:rFonts w:ascii="Times New Roman"/>
          <w:b w:val="false"/>
          <w:i w:val="false"/>
          <w:color w:val="000000"/>
          <w:sz w:val="28"/>
        </w:rPr>
        <w:t>
</w:t>
      </w:r>
      <w:r>
        <w:rPr>
          <w:rFonts w:ascii="Times New Roman"/>
          <w:b w:val="false"/>
          <w:i w:val="false"/>
          <w:color w:val="000000"/>
          <w:sz w:val="28"/>
        </w:rPr>
        <w:t>      21-бап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«21-бап. Тауарлардың жекелеген түрлерін әкетуге және (немесе)</w:t>
      </w:r>
      <w:r>
        <w:br/>
      </w:r>
      <w:r>
        <w:rPr>
          <w:rFonts w:ascii="Times New Roman"/>
          <w:b w:val="false"/>
          <w:i w:val="false"/>
          <w:color w:val="000000"/>
          <w:sz w:val="28"/>
        </w:rPr>
        <w:t>
</w:t>
      </w:r>
      <w:r>
        <w:rPr>
          <w:rFonts w:ascii="Times New Roman"/>
          <w:b w:val="false"/>
          <w:i w:val="false"/>
          <w:color w:val="000000"/>
          <w:sz w:val="28"/>
        </w:rPr>
        <w:t>               әкелуге айрықша құқық</w:t>
      </w:r>
      <w:r>
        <w:br/>
      </w:r>
      <w:r>
        <w:rPr>
          <w:rFonts w:ascii="Times New Roman"/>
          <w:b w:val="false"/>
          <w:i w:val="false"/>
          <w:color w:val="000000"/>
          <w:sz w:val="28"/>
        </w:rPr>
        <w:t>
</w:t>
      </w:r>
      <w:r>
        <w:rPr>
          <w:rFonts w:ascii="Times New Roman"/>
          <w:b w:val="false"/>
          <w:i w:val="false"/>
          <w:color w:val="000000"/>
          <w:sz w:val="28"/>
        </w:rPr>
        <w:t>      1. Жекелеген тауарларды әкетуге және (немесе) әкелуге айрықша құқық тауарларды әкетуді және (немесе) әкелуді лицензиялау негізінде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қауіпсіздікке, әкетуге және (немесе) әкелуге айрықша құқықты іске асыру, құқықтық тәртіпті қамтамасыз ету, қоршаған ортаны, азаматтардың меншігін, өмірі мен денсаулығын қорғау, елдің азық-түлік қауіпсіздігін қамтамасыз ету ұғымдары бойынша лицензиялануға жататын тауарлардың жекелеген түрлерінің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3. Оларға қатысты әкетуге және (немесе) әкелуге айрықша құқық енгізілетін жекелеген тауарларды әкетуді және (немесе) әкелуді жүзеге асыруға арналған лицензиялар тауарларды әкету және (немесе) әкелу операцияларын кемсітпеушілік және адал коммерциялық практика принциптері негізінде жасауға міндетті, Қазақстан Республикасының Үкіметі айқындаған сауда қызметі субъектілеріне беріледі.»;</w:t>
      </w:r>
      <w:r>
        <w:br/>
      </w:r>
      <w:r>
        <w:rPr>
          <w:rFonts w:ascii="Times New Roman"/>
          <w:b w:val="false"/>
          <w:i w:val="false"/>
          <w:color w:val="000000"/>
          <w:sz w:val="28"/>
        </w:rPr>
        <w:t>
</w:t>
      </w:r>
      <w:r>
        <w:rPr>
          <w:rFonts w:ascii="Times New Roman"/>
          <w:b w:val="false"/>
          <w:i w:val="false"/>
          <w:color w:val="000000"/>
          <w:sz w:val="28"/>
        </w:rPr>
        <w:t>      16) мынадай мазмұндағы 21-1-баппен толықтырылсын:</w:t>
      </w:r>
      <w:r>
        <w:br/>
      </w:r>
      <w:r>
        <w:rPr>
          <w:rFonts w:ascii="Times New Roman"/>
          <w:b w:val="false"/>
          <w:i w:val="false"/>
          <w:color w:val="000000"/>
          <w:sz w:val="28"/>
        </w:rPr>
        <w:t>
</w:t>
      </w:r>
      <w:r>
        <w:rPr>
          <w:rFonts w:ascii="Times New Roman"/>
          <w:b w:val="false"/>
          <w:i w:val="false"/>
          <w:color w:val="000000"/>
          <w:sz w:val="28"/>
        </w:rPr>
        <w:t>      «21-1-бап. Тауарлардың жекелеген түрлерін әкетуді және (немесе)</w:t>
      </w:r>
      <w:r>
        <w:br/>
      </w:r>
      <w:r>
        <w:rPr>
          <w:rFonts w:ascii="Times New Roman"/>
          <w:b w:val="false"/>
          <w:i w:val="false"/>
          <w:color w:val="000000"/>
          <w:sz w:val="28"/>
        </w:rPr>
        <w:t>
</w:t>
      </w:r>
      <w:r>
        <w:rPr>
          <w:rFonts w:ascii="Times New Roman"/>
          <w:b w:val="false"/>
          <w:i w:val="false"/>
          <w:color w:val="000000"/>
          <w:sz w:val="28"/>
        </w:rPr>
        <w:t>                 әкелуді қадағалау</w:t>
      </w:r>
      <w:r>
        <w:br/>
      </w:r>
      <w:r>
        <w:rPr>
          <w:rFonts w:ascii="Times New Roman"/>
          <w:b w:val="false"/>
          <w:i w:val="false"/>
          <w:color w:val="000000"/>
          <w:sz w:val="28"/>
        </w:rPr>
        <w:t>
</w:t>
      </w:r>
      <w:r>
        <w:rPr>
          <w:rFonts w:ascii="Times New Roman"/>
          <w:b w:val="false"/>
          <w:i w:val="false"/>
          <w:color w:val="000000"/>
          <w:sz w:val="28"/>
        </w:rPr>
        <w:t>      Тауарлардың жекелеген түрлерін әкетуді және (немесе) әкелуді қадағалау мынадай шарттарды сақтау кезінде автоматты түрде лицензиялау немесе тауарларды әкетуге және (немесе) әкелуге рұқсаттар беру арқылы жүзеге асырылады:</w:t>
      </w:r>
      <w:r>
        <w:br/>
      </w:r>
      <w:r>
        <w:rPr>
          <w:rFonts w:ascii="Times New Roman"/>
          <w:b w:val="false"/>
          <w:i w:val="false"/>
          <w:color w:val="000000"/>
          <w:sz w:val="28"/>
        </w:rPr>
        <w:t>
</w:t>
      </w:r>
      <w:r>
        <w:rPr>
          <w:rFonts w:ascii="Times New Roman"/>
          <w:b w:val="false"/>
          <w:i w:val="false"/>
          <w:color w:val="000000"/>
          <w:sz w:val="28"/>
        </w:rPr>
        <w:t>      1) рұқсат алу рәсімі тауарларды әкетуді және (немесе) әкелуді шектемей барынша оңайлатылған болуға тиіс;</w:t>
      </w:r>
      <w:r>
        <w:br/>
      </w:r>
      <w:r>
        <w:rPr>
          <w:rFonts w:ascii="Times New Roman"/>
          <w:b w:val="false"/>
          <w:i w:val="false"/>
          <w:color w:val="000000"/>
          <w:sz w:val="28"/>
        </w:rPr>
        <w:t>
</w:t>
      </w:r>
      <w:r>
        <w:rPr>
          <w:rFonts w:ascii="Times New Roman"/>
          <w:b w:val="false"/>
          <w:i w:val="false"/>
          <w:color w:val="000000"/>
          <w:sz w:val="28"/>
        </w:rPr>
        <w:t>      2) рұқсат уәкілетті мемлекеттік органға ұсынылған жазбаша өтініштер негізінде сыртқы сауда қызметінің кез келген қатысушыларына шектеусіз беріледі;</w:t>
      </w:r>
      <w:r>
        <w:br/>
      </w:r>
      <w:r>
        <w:rPr>
          <w:rFonts w:ascii="Times New Roman"/>
          <w:b w:val="false"/>
          <w:i w:val="false"/>
          <w:color w:val="000000"/>
          <w:sz w:val="28"/>
        </w:rPr>
        <w:t>
</w:t>
      </w:r>
      <w:r>
        <w:rPr>
          <w:rFonts w:ascii="Times New Roman"/>
          <w:b w:val="false"/>
          <w:i w:val="false"/>
          <w:color w:val="000000"/>
          <w:sz w:val="28"/>
        </w:rPr>
        <w:t>      3) рұқсат беру туралы өтініш тауарларды кедендік ресімдегенге дейінгі жұмыс күндері берілуі мүмкін;</w:t>
      </w:r>
      <w:r>
        <w:br/>
      </w:r>
      <w:r>
        <w:rPr>
          <w:rFonts w:ascii="Times New Roman"/>
          <w:b w:val="false"/>
          <w:i w:val="false"/>
          <w:color w:val="000000"/>
          <w:sz w:val="28"/>
        </w:rPr>
        <w:t>
</w:t>
      </w:r>
      <w:r>
        <w:rPr>
          <w:rFonts w:ascii="Times New Roman"/>
          <w:b w:val="false"/>
          <w:i w:val="false"/>
          <w:color w:val="000000"/>
          <w:sz w:val="28"/>
        </w:rPr>
        <w:t>      4) рұқсат беру мерзімі өтініші берілген күннен бастап 5 жұмыс күнінен аспауға тиіс.»;</w:t>
      </w:r>
      <w:r>
        <w:br/>
      </w:r>
      <w:r>
        <w:rPr>
          <w:rFonts w:ascii="Times New Roman"/>
          <w:b w:val="false"/>
          <w:i w:val="false"/>
          <w:color w:val="000000"/>
          <w:sz w:val="28"/>
        </w:rPr>
        <w:t>
</w:t>
      </w:r>
      <w:r>
        <w:rPr>
          <w:rFonts w:ascii="Times New Roman"/>
          <w:b w:val="false"/>
          <w:i w:val="false"/>
          <w:color w:val="000000"/>
          <w:sz w:val="28"/>
        </w:rPr>
        <w:t>      17) 28-бап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Көрме-жәрмеңкелік қызмет</w:t>
      </w:r>
      <w:r>
        <w:br/>
      </w:r>
      <w:r>
        <w:rPr>
          <w:rFonts w:ascii="Times New Roman"/>
          <w:b w:val="false"/>
          <w:i w:val="false"/>
          <w:color w:val="000000"/>
          <w:sz w:val="28"/>
        </w:rPr>
        <w:t>
</w:t>
      </w:r>
      <w:r>
        <w:rPr>
          <w:rFonts w:ascii="Times New Roman"/>
          <w:b w:val="false"/>
          <w:i w:val="false"/>
          <w:color w:val="000000"/>
          <w:sz w:val="28"/>
        </w:rPr>
        <w:t>      1. Көрме-жәрмеңкелік қызмет рыноктың конъюнктурасын зерделеу, тауарларды сатып алу-сатуды ұйымдастыруға жәрдемдесу, шарттар жасасу мен жаңа сауда байланыстарын орнату мақсатында көрмелер мен жәрмеңкелерді ұйымдастыру жолымен жүзеге асырылады. Көрме-жәрмеңкелік қызмет тауар үлгілерін көрсетумен байланысты.</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 мен меншік нысанының барлық субъектілері халықаралық және республикалық маңыздылық мәртебесіне ие көрмелер мен жәрмеңкелерді өткізген жағдайда оларды өткізу көрмелер мен жәрмеңкелерді өткізу тұжырымдамасын уәкілетті органмен келісу жолымен жүзеге асырылады. Көрмелер мен жәрмеңкелерді өткізу тұжырымдамасында болжанған ұйымдық және қаржылық ресурстар мен әлеуетті қатысушылар туралы мәліметтер болуға тиіс.»;</w:t>
      </w:r>
      <w:r>
        <w:br/>
      </w:r>
      <w:r>
        <w:rPr>
          <w:rFonts w:ascii="Times New Roman"/>
          <w:b w:val="false"/>
          <w:i w:val="false"/>
          <w:color w:val="000000"/>
          <w:sz w:val="28"/>
        </w:rPr>
        <w:t>
</w:t>
      </w:r>
      <w:r>
        <w:rPr>
          <w:rFonts w:ascii="Times New Roman"/>
          <w:b w:val="false"/>
          <w:i w:val="false"/>
          <w:color w:val="000000"/>
          <w:sz w:val="28"/>
        </w:rPr>
        <w:t>      18) мынадай мазмұндағы 31-1-баппен толықтырылсын:</w:t>
      </w:r>
      <w:r>
        <w:br/>
      </w:r>
      <w:r>
        <w:rPr>
          <w:rFonts w:ascii="Times New Roman"/>
          <w:b w:val="false"/>
          <w:i w:val="false"/>
          <w:color w:val="000000"/>
          <w:sz w:val="28"/>
        </w:rPr>
        <w:t>
</w:t>
      </w:r>
      <w:r>
        <w:rPr>
          <w:rFonts w:ascii="Times New Roman"/>
          <w:b w:val="false"/>
          <w:i w:val="false"/>
          <w:color w:val="000000"/>
          <w:sz w:val="28"/>
        </w:rPr>
        <w:t>      «31-1-бап. Сауда қызметі субъектілерінің тізілімі</w:t>
      </w:r>
      <w:r>
        <w:br/>
      </w:r>
      <w:r>
        <w:rPr>
          <w:rFonts w:ascii="Times New Roman"/>
          <w:b w:val="false"/>
          <w:i w:val="false"/>
          <w:color w:val="000000"/>
          <w:sz w:val="28"/>
        </w:rPr>
        <w:t>
</w:t>
      </w:r>
      <w:r>
        <w:rPr>
          <w:rFonts w:ascii="Times New Roman"/>
          <w:b w:val="false"/>
          <w:i w:val="false"/>
          <w:color w:val="000000"/>
          <w:sz w:val="28"/>
        </w:rPr>
        <w:t>      1. Сауда қызметі субъектілерінің тізілімін үлгі тізілім нысанына сәйкес сауда объектісінің басқарушысы қағаз және (немесе) электронды жеткізгіштерде жасайды және жүргізеді, ол мынадай мәліметтерді қамтуға тиіс:</w:t>
      </w:r>
      <w:r>
        <w:br/>
      </w:r>
      <w:r>
        <w:rPr>
          <w:rFonts w:ascii="Times New Roman"/>
          <w:b w:val="false"/>
          <w:i w:val="false"/>
          <w:color w:val="000000"/>
          <w:sz w:val="28"/>
        </w:rPr>
        <w:t>
</w:t>
      </w:r>
      <w:r>
        <w:rPr>
          <w:rFonts w:ascii="Times New Roman"/>
          <w:b w:val="false"/>
          <w:i w:val="false"/>
          <w:color w:val="000000"/>
          <w:sz w:val="28"/>
        </w:rPr>
        <w:t>      1) заңды тұлғаның толық атауы не сауда орынын жалға алу туралы шарт жасасқан жеке тұлғаның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2) сауда қызметі субъектісінің тұрғылықты жері не заңды мекен жайы;</w:t>
      </w:r>
      <w:r>
        <w:br/>
      </w:r>
      <w:r>
        <w:rPr>
          <w:rFonts w:ascii="Times New Roman"/>
          <w:b w:val="false"/>
          <w:i w:val="false"/>
          <w:color w:val="000000"/>
          <w:sz w:val="28"/>
        </w:rPr>
        <w:t>
</w:t>
      </w:r>
      <w:r>
        <w:rPr>
          <w:rFonts w:ascii="Times New Roman"/>
          <w:b w:val="false"/>
          <w:i w:val="false"/>
          <w:color w:val="000000"/>
          <w:sz w:val="28"/>
        </w:rPr>
        <w:t>      3) жеке басын куәландыратын, сондай-ақ мемлекеттік тіркеу туралы құжаттың деректері және оны заңды тұлға не дара кәсіпкер ретінде тіркеуді жүзеге асырған органның атауы; заңды тұлғаның бизнес сәйкестендіру нөмірі;</w:t>
      </w:r>
      <w:r>
        <w:br/>
      </w:r>
      <w:r>
        <w:rPr>
          <w:rFonts w:ascii="Times New Roman"/>
          <w:b w:val="false"/>
          <w:i w:val="false"/>
          <w:color w:val="000000"/>
          <w:sz w:val="28"/>
        </w:rPr>
        <w:t>
</w:t>
      </w:r>
      <w:r>
        <w:rPr>
          <w:rFonts w:ascii="Times New Roman"/>
          <w:b w:val="false"/>
          <w:i w:val="false"/>
          <w:color w:val="000000"/>
          <w:sz w:val="28"/>
        </w:rPr>
        <w:t>      4) жал шартының деректемелері, сауда орнының мақсаты, оның орналасқан жері, жал мерзімі мен жалдау ақысының сомасы;</w:t>
      </w:r>
      <w:r>
        <w:br/>
      </w:r>
      <w:r>
        <w:rPr>
          <w:rFonts w:ascii="Times New Roman"/>
          <w:b w:val="false"/>
          <w:i w:val="false"/>
          <w:color w:val="000000"/>
          <w:sz w:val="28"/>
        </w:rPr>
        <w:t>
</w:t>
      </w:r>
      <w:r>
        <w:rPr>
          <w:rFonts w:ascii="Times New Roman"/>
          <w:b w:val="false"/>
          <w:i w:val="false"/>
          <w:color w:val="000000"/>
          <w:sz w:val="28"/>
        </w:rPr>
        <w:t>      5) сауда объектісінде жұмыс істейтін сатушылардың жалпы саны.</w:t>
      </w:r>
      <w:r>
        <w:br/>
      </w:r>
      <w:r>
        <w:rPr>
          <w:rFonts w:ascii="Times New Roman"/>
          <w:b w:val="false"/>
          <w:i w:val="false"/>
          <w:color w:val="000000"/>
          <w:sz w:val="28"/>
        </w:rPr>
        <w:t>
</w:t>
      </w:r>
      <w:r>
        <w:rPr>
          <w:rFonts w:ascii="Times New Roman"/>
          <w:b w:val="false"/>
          <w:i w:val="false"/>
          <w:color w:val="000000"/>
          <w:sz w:val="28"/>
        </w:rPr>
        <w:t>      2. Сауда қызметі субъектілерінің тізілімі және осы Заңның 32-1-бабының 2-тармағына сәйкес сауда қызметі субъектілері ұсынған мәліметтер ақпаратты жоғалтуды, бұрмалауды, қолдан жасауды болдырмауды қамтамасыз ететін шарттарда бөтен тұлғалар кіре алмайтын жерлерде сақталуға тиіс.</w:t>
      </w:r>
      <w:r>
        <w:br/>
      </w:r>
      <w:r>
        <w:rPr>
          <w:rFonts w:ascii="Times New Roman"/>
          <w:b w:val="false"/>
          <w:i w:val="false"/>
          <w:color w:val="000000"/>
          <w:sz w:val="28"/>
        </w:rPr>
        <w:t>
</w:t>
      </w:r>
      <w:r>
        <w:rPr>
          <w:rFonts w:ascii="Times New Roman"/>
          <w:b w:val="false"/>
          <w:i w:val="false"/>
          <w:color w:val="000000"/>
          <w:sz w:val="28"/>
        </w:rPr>
        <w:t>      3. Осы баптың 1-тармағының 4) тармақшасында көзделген мәліметтерді қоспағанда, сауда қызметі субъектілерінің тізілімін сауда объектісін басқарушы жергілікті атқарушы органға одан әрі интернет-ресурсқа орналастыру үшін береді.</w:t>
      </w:r>
      <w:r>
        <w:br/>
      </w:r>
      <w:r>
        <w:rPr>
          <w:rFonts w:ascii="Times New Roman"/>
          <w:b w:val="false"/>
          <w:i w:val="false"/>
          <w:color w:val="000000"/>
          <w:sz w:val="28"/>
        </w:rPr>
        <w:t>
</w:t>
      </w:r>
      <w:r>
        <w:rPr>
          <w:rFonts w:ascii="Times New Roman"/>
          <w:b w:val="false"/>
          <w:i w:val="false"/>
          <w:color w:val="000000"/>
          <w:sz w:val="28"/>
        </w:rPr>
        <w:t>      Осы баптың 1-тармағының 4) тармақшасында көзделген мәліметтерді қоспағанда, сауда қызметі субъектілерінің тізілімі жергілікті атқарушы органға күнтізбелік жарты жыл өткен соң 45 күн ішінде ұсынылады.»;</w:t>
      </w:r>
      <w:r>
        <w:br/>
      </w:r>
      <w:r>
        <w:rPr>
          <w:rFonts w:ascii="Times New Roman"/>
          <w:b w:val="false"/>
          <w:i w:val="false"/>
          <w:color w:val="000000"/>
          <w:sz w:val="28"/>
        </w:rPr>
        <w:t>
</w:t>
      </w:r>
      <w:r>
        <w:rPr>
          <w:rFonts w:ascii="Times New Roman"/>
          <w:b w:val="false"/>
          <w:i w:val="false"/>
          <w:color w:val="000000"/>
          <w:sz w:val="28"/>
        </w:rPr>
        <w:t>      19) мынадай мазмұндағы 32-1-баппен толықтырылсын:</w:t>
      </w:r>
      <w:r>
        <w:br/>
      </w:r>
      <w:r>
        <w:rPr>
          <w:rFonts w:ascii="Times New Roman"/>
          <w:b w:val="false"/>
          <w:i w:val="false"/>
          <w:color w:val="000000"/>
          <w:sz w:val="28"/>
        </w:rPr>
        <w:t>
</w:t>
      </w:r>
      <w:r>
        <w:rPr>
          <w:rFonts w:ascii="Times New Roman"/>
          <w:b w:val="false"/>
          <w:i w:val="false"/>
          <w:color w:val="000000"/>
          <w:sz w:val="28"/>
        </w:rPr>
        <w:t>      «32-1-бап. Сауда қызметі субъектілерінің құқықтары мен</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1. Сауда қызметі субъектілерінің мыналарға:</w:t>
      </w:r>
      <w:r>
        <w:br/>
      </w:r>
      <w:r>
        <w:rPr>
          <w:rFonts w:ascii="Times New Roman"/>
          <w:b w:val="false"/>
          <w:i w:val="false"/>
          <w:color w:val="000000"/>
          <w:sz w:val="28"/>
        </w:rPr>
        <w:t>
</w:t>
      </w:r>
      <w:r>
        <w:rPr>
          <w:rFonts w:ascii="Times New Roman"/>
          <w:b w:val="false"/>
          <w:i w:val="false"/>
          <w:color w:val="000000"/>
          <w:sz w:val="28"/>
        </w:rPr>
        <w:t>      1) осы Заңға және Қазақстан Республикасының азаматтық заңнамасына сәйкес сауда қызметін жүзеге асыруға;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еңбек туралы заңнамасына сәйкес сауда қызметін жалдамалы еңбекті пайдалана отырып жүзеге асыруға;</w:t>
      </w:r>
      <w:r>
        <w:br/>
      </w:r>
      <w:r>
        <w:rPr>
          <w:rFonts w:ascii="Times New Roman"/>
          <w:b w:val="false"/>
          <w:i w:val="false"/>
          <w:color w:val="000000"/>
          <w:sz w:val="28"/>
        </w:rPr>
        <w:t>
</w:t>
      </w:r>
      <w:r>
        <w:rPr>
          <w:rFonts w:ascii="Times New Roman"/>
          <w:b w:val="false"/>
          <w:i w:val="false"/>
          <w:color w:val="000000"/>
          <w:sz w:val="28"/>
        </w:rPr>
        <w:t>      3) сауда қызметі субъектілерінің құқықтарын бұзуға кінәлі адамдарды жауапкершілікке тарту мәселелері бойынша бақылау және қадағалау функцияларын жүзеге асыратын мемлекеттік органдарға жүгінуге;</w:t>
      </w:r>
      <w:r>
        <w:br/>
      </w:r>
      <w:r>
        <w:rPr>
          <w:rFonts w:ascii="Times New Roman"/>
          <w:b w:val="false"/>
          <w:i w:val="false"/>
          <w:color w:val="000000"/>
          <w:sz w:val="28"/>
        </w:rPr>
        <w:t>
</w:t>
      </w:r>
      <w:r>
        <w:rPr>
          <w:rFonts w:ascii="Times New Roman"/>
          <w:b w:val="false"/>
          <w:i w:val="false"/>
          <w:color w:val="000000"/>
          <w:sz w:val="28"/>
        </w:rPr>
        <w:t>      4) өз құқықтары мен заңды мүдделерін қорғау үшін сотқа жүгінуге;</w:t>
      </w:r>
      <w:r>
        <w:br/>
      </w:r>
      <w:r>
        <w:rPr>
          <w:rFonts w:ascii="Times New Roman"/>
          <w:b w:val="false"/>
          <w:i w:val="false"/>
          <w:color w:val="000000"/>
          <w:sz w:val="28"/>
        </w:rPr>
        <w:t>
</w:t>
      </w:r>
      <w:r>
        <w:rPr>
          <w:rFonts w:ascii="Times New Roman"/>
          <w:b w:val="false"/>
          <w:i w:val="false"/>
          <w:color w:val="000000"/>
          <w:sz w:val="28"/>
        </w:rPr>
        <w:t>      5) жеке кәсіпкерлікті қолдау және қорғау мәселелері бойынша нормативтік құқықтық актілерді орындамауға немесе тиісінше орындамауға ықпал ететін себептер мен жағдайларды жою туралы ұсыныстарды мемлекеттік органдарға қарау үшін енгізуге құқығы бар.</w:t>
      </w:r>
      <w:r>
        <w:br/>
      </w:r>
      <w:r>
        <w:rPr>
          <w:rFonts w:ascii="Times New Roman"/>
          <w:b w:val="false"/>
          <w:i w:val="false"/>
          <w:color w:val="000000"/>
          <w:sz w:val="28"/>
        </w:rPr>
        <w:t>
</w:t>
      </w:r>
      <w:r>
        <w:rPr>
          <w:rFonts w:ascii="Times New Roman"/>
          <w:b w:val="false"/>
          <w:i w:val="false"/>
          <w:color w:val="000000"/>
          <w:sz w:val="28"/>
        </w:rPr>
        <w:t>      2. Сауда қызметінің субъектілері өз қызметін жүзеге асыру кезінде сауда объектісінің басқарушысына күнтізбелік айдың аяғындағы жағдай бойынша қағаз және (немесе) электрондық жеткізгіштерде сатушылар туралы мынадай мәліметтерді:</w:t>
      </w:r>
      <w:r>
        <w:br/>
      </w:r>
      <w:r>
        <w:rPr>
          <w:rFonts w:ascii="Times New Roman"/>
          <w:b w:val="false"/>
          <w:i w:val="false"/>
          <w:color w:val="000000"/>
          <w:sz w:val="28"/>
        </w:rPr>
        <w:t>
</w:t>
      </w:r>
      <w:r>
        <w:rPr>
          <w:rFonts w:ascii="Times New Roman"/>
          <w:b w:val="false"/>
          <w:i w:val="false"/>
          <w:color w:val="000000"/>
          <w:sz w:val="28"/>
        </w:rPr>
        <w:t>      1) жеке тұлғаның тегін, аты мен әкесінің атын (бар болса);</w:t>
      </w:r>
      <w:r>
        <w:br/>
      </w:r>
      <w:r>
        <w:rPr>
          <w:rFonts w:ascii="Times New Roman"/>
          <w:b w:val="false"/>
          <w:i w:val="false"/>
          <w:color w:val="000000"/>
          <w:sz w:val="28"/>
        </w:rPr>
        <w:t>
</w:t>
      </w:r>
      <w:r>
        <w:rPr>
          <w:rFonts w:ascii="Times New Roman"/>
          <w:b w:val="false"/>
          <w:i w:val="false"/>
          <w:color w:val="000000"/>
          <w:sz w:val="28"/>
        </w:rPr>
        <w:t>      2) оның тұрғылықты орнын;</w:t>
      </w:r>
      <w:r>
        <w:br/>
      </w:r>
      <w:r>
        <w:rPr>
          <w:rFonts w:ascii="Times New Roman"/>
          <w:b w:val="false"/>
          <w:i w:val="false"/>
          <w:color w:val="000000"/>
          <w:sz w:val="28"/>
        </w:rPr>
        <w:t>
</w:t>
      </w:r>
      <w:r>
        <w:rPr>
          <w:rFonts w:ascii="Times New Roman"/>
          <w:b w:val="false"/>
          <w:i w:val="false"/>
          <w:color w:val="000000"/>
          <w:sz w:val="28"/>
        </w:rPr>
        <w:t>      3) оның жеке басын куәландыратын құжаттың деректерін;</w:t>
      </w:r>
      <w:r>
        <w:br/>
      </w:r>
      <w:r>
        <w:rPr>
          <w:rFonts w:ascii="Times New Roman"/>
          <w:b w:val="false"/>
          <w:i w:val="false"/>
          <w:color w:val="000000"/>
          <w:sz w:val="28"/>
        </w:rPr>
        <w:t>
</w:t>
      </w:r>
      <w:r>
        <w:rPr>
          <w:rFonts w:ascii="Times New Roman"/>
          <w:b w:val="false"/>
          <w:i w:val="false"/>
          <w:color w:val="000000"/>
          <w:sz w:val="28"/>
        </w:rPr>
        <w:t>      4) азаматтық туралы деректерді, мәліметтерді;</w:t>
      </w:r>
      <w:r>
        <w:br/>
      </w:r>
      <w:r>
        <w:rPr>
          <w:rFonts w:ascii="Times New Roman"/>
          <w:b w:val="false"/>
          <w:i w:val="false"/>
          <w:color w:val="000000"/>
          <w:sz w:val="28"/>
        </w:rPr>
        <w:t>
</w:t>
      </w:r>
      <w:r>
        <w:rPr>
          <w:rFonts w:ascii="Times New Roman"/>
          <w:b w:val="false"/>
          <w:i w:val="false"/>
          <w:color w:val="000000"/>
          <w:sz w:val="28"/>
        </w:rPr>
        <w:t>      5) жеке сәйкестендіру нөмірін беруді қамтамасыз етуге міндетті.»;</w:t>
      </w:r>
      <w:r>
        <w:br/>
      </w:r>
      <w:r>
        <w:rPr>
          <w:rFonts w:ascii="Times New Roman"/>
          <w:b w:val="false"/>
          <w:i w:val="false"/>
          <w:color w:val="000000"/>
          <w:sz w:val="28"/>
        </w:rPr>
        <w:t>
</w:t>
      </w:r>
      <w:r>
        <w:rPr>
          <w:rFonts w:ascii="Times New Roman"/>
          <w:b w:val="false"/>
          <w:i w:val="false"/>
          <w:color w:val="000000"/>
          <w:sz w:val="28"/>
        </w:rPr>
        <w:t>      20) мынадай мазмұндағы 6-1-тараумен толықтырылсын:</w:t>
      </w:r>
      <w:r>
        <w:br/>
      </w:r>
      <w:r>
        <w:rPr>
          <w:rFonts w:ascii="Times New Roman"/>
          <w:b w:val="false"/>
          <w:i w:val="false"/>
          <w:color w:val="000000"/>
          <w:sz w:val="28"/>
        </w:rPr>
        <w:t>
</w:t>
      </w:r>
      <w:r>
        <w:rPr>
          <w:rFonts w:ascii="Times New Roman"/>
          <w:b w:val="false"/>
          <w:i w:val="false"/>
          <w:color w:val="000000"/>
          <w:sz w:val="28"/>
        </w:rPr>
        <w:t>      «6-1-тарау. Сауда объектілерінің жабдығына, оларды ұстауға және</w:t>
      </w:r>
      <w:r>
        <w:br/>
      </w:r>
      <w:r>
        <w:rPr>
          <w:rFonts w:ascii="Times New Roman"/>
          <w:b w:val="false"/>
          <w:i w:val="false"/>
          <w:color w:val="000000"/>
          <w:sz w:val="28"/>
        </w:rPr>
        <w:t>
</w:t>
      </w:r>
      <w:r>
        <w:rPr>
          <w:rFonts w:ascii="Times New Roman"/>
          <w:b w:val="false"/>
          <w:i w:val="false"/>
          <w:color w:val="000000"/>
          <w:sz w:val="28"/>
        </w:rPr>
        <w:t>                  сауда қызметін ұйымдастыруға қойылатын талаптар</w:t>
      </w:r>
      <w:r>
        <w:br/>
      </w:r>
      <w:r>
        <w:rPr>
          <w:rFonts w:ascii="Times New Roman"/>
          <w:b w:val="false"/>
          <w:i w:val="false"/>
          <w:color w:val="000000"/>
          <w:sz w:val="28"/>
        </w:rPr>
        <w:t>
</w:t>
      </w:r>
      <w:r>
        <w:rPr>
          <w:rFonts w:ascii="Times New Roman"/>
          <w:b w:val="false"/>
          <w:i w:val="false"/>
          <w:color w:val="000000"/>
          <w:sz w:val="28"/>
        </w:rPr>
        <w:t>      32-2-бап. Сауда объектісінің жабдығына және оны ұстауға</w:t>
      </w:r>
      <w:r>
        <w:br/>
      </w:r>
      <w:r>
        <w:rPr>
          <w:rFonts w:ascii="Times New Roman"/>
          <w:b w:val="false"/>
          <w:i w:val="false"/>
          <w:color w:val="000000"/>
          <w:sz w:val="28"/>
        </w:rPr>
        <w:t>
</w:t>
      </w:r>
      <w:r>
        <w:rPr>
          <w:rFonts w:ascii="Times New Roman"/>
          <w:b w:val="false"/>
          <w:i w:val="false"/>
          <w:color w:val="000000"/>
          <w:sz w:val="28"/>
        </w:rPr>
        <w:t>                қойылатын талаптар</w:t>
      </w:r>
      <w:r>
        <w:br/>
      </w:r>
      <w:r>
        <w:rPr>
          <w:rFonts w:ascii="Times New Roman"/>
          <w:b w:val="false"/>
          <w:i w:val="false"/>
          <w:color w:val="000000"/>
          <w:sz w:val="28"/>
        </w:rPr>
        <w:t>
</w:t>
      </w:r>
      <w:r>
        <w:rPr>
          <w:rFonts w:ascii="Times New Roman"/>
          <w:b w:val="false"/>
          <w:i w:val="false"/>
          <w:color w:val="000000"/>
          <w:sz w:val="28"/>
        </w:rPr>
        <w:t>      Сауда объектісін жабдықтау және оны ұстау Қазақстан Республикасының халықтың санитарлық-эпидемиологиялық салауаттылығы мен өрт қауіпсіздігі саласындағы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32-3-бап. Сауда қызметін ұйымдастыруға қойылатын талаптар</w:t>
      </w:r>
      <w:r>
        <w:br/>
      </w:r>
      <w:r>
        <w:rPr>
          <w:rFonts w:ascii="Times New Roman"/>
          <w:b w:val="false"/>
          <w:i w:val="false"/>
          <w:color w:val="000000"/>
          <w:sz w:val="28"/>
        </w:rPr>
        <w:t>
</w:t>
      </w:r>
      <w:r>
        <w:rPr>
          <w:rFonts w:ascii="Times New Roman"/>
          <w:b w:val="false"/>
          <w:i w:val="false"/>
          <w:color w:val="000000"/>
          <w:sz w:val="28"/>
        </w:rPr>
        <w:t>      1. Сауда қызметін ұйымдастыру мақсатында сауда объектісін басқарушы:</w:t>
      </w:r>
      <w:r>
        <w:br/>
      </w:r>
      <w:r>
        <w:rPr>
          <w:rFonts w:ascii="Times New Roman"/>
          <w:b w:val="false"/>
          <w:i w:val="false"/>
          <w:color w:val="000000"/>
          <w:sz w:val="28"/>
        </w:rPr>
        <w:t>
</w:t>
      </w:r>
      <w:r>
        <w:rPr>
          <w:rFonts w:ascii="Times New Roman"/>
          <w:b w:val="false"/>
          <w:i w:val="false"/>
          <w:color w:val="000000"/>
          <w:sz w:val="28"/>
        </w:rPr>
        <w:t>      1) сауда орындарын орналастыру схемасын әзірлеуге және бекітуге, сондай-ақ оларды Қазақстан Республикасының Үкіметі бекітетін Сауда рыноктары қызметін ұйымдастыру ережесінде айқындалатын тәртіппен ұсынуды қамтамасыз етуге;</w:t>
      </w:r>
      <w:r>
        <w:br/>
      </w:r>
      <w:r>
        <w:rPr>
          <w:rFonts w:ascii="Times New Roman"/>
          <w:b w:val="false"/>
          <w:i w:val="false"/>
          <w:color w:val="000000"/>
          <w:sz w:val="28"/>
        </w:rPr>
        <w:t>
</w:t>
      </w:r>
      <w:r>
        <w:rPr>
          <w:rFonts w:ascii="Times New Roman"/>
          <w:b w:val="false"/>
          <w:i w:val="false"/>
          <w:color w:val="000000"/>
          <w:sz w:val="28"/>
        </w:rPr>
        <w:t>      2) сауда объектісін қорғауды ұйымдастыруға және сауда объектісінде қоғамдық тәртіпті қолдауға қатысуға;</w:t>
      </w:r>
      <w:r>
        <w:br/>
      </w:r>
      <w:r>
        <w:rPr>
          <w:rFonts w:ascii="Times New Roman"/>
          <w:b w:val="false"/>
          <w:i w:val="false"/>
          <w:color w:val="000000"/>
          <w:sz w:val="28"/>
        </w:rPr>
        <w:t>
</w:t>
      </w:r>
      <w:r>
        <w:rPr>
          <w:rFonts w:ascii="Times New Roman"/>
          <w:b w:val="false"/>
          <w:i w:val="false"/>
          <w:color w:val="000000"/>
          <w:sz w:val="28"/>
        </w:rPr>
        <w:t>      3) сауда объектісінің үлгісіне сәйкес келетін тауарларды сатуды жүзеге асыруды қамтамасыз етуге;</w:t>
      </w:r>
      <w:r>
        <w:br/>
      </w:r>
      <w:r>
        <w:rPr>
          <w:rFonts w:ascii="Times New Roman"/>
          <w:b w:val="false"/>
          <w:i w:val="false"/>
          <w:color w:val="000000"/>
          <w:sz w:val="28"/>
        </w:rPr>
        <w:t>
</w:t>
      </w:r>
      <w:r>
        <w:rPr>
          <w:rFonts w:ascii="Times New Roman"/>
          <w:b w:val="false"/>
          <w:i w:val="false"/>
          <w:color w:val="000000"/>
          <w:sz w:val="28"/>
        </w:rPr>
        <w:t xml:space="preserve">      4) сауда қызметі субъектілерінің тізілімін қалыптастыруды және </w:t>
      </w:r>
      <w:r>
        <w:rPr>
          <w:rFonts w:ascii="Times New Roman"/>
          <w:b w:val="false"/>
          <w:i w:val="false"/>
          <w:color w:val="000000"/>
          <w:sz w:val="28"/>
        </w:rPr>
        <w:t>жүргізді жүзеге асыруға;</w:t>
      </w:r>
      <w:r>
        <w:br/>
      </w:r>
      <w:r>
        <w:rPr>
          <w:rFonts w:ascii="Times New Roman"/>
          <w:b w:val="false"/>
          <w:i w:val="false"/>
          <w:color w:val="000000"/>
          <w:sz w:val="28"/>
        </w:rPr>
        <w:t>
</w:t>
      </w:r>
      <w:r>
        <w:rPr>
          <w:rFonts w:ascii="Times New Roman"/>
          <w:b w:val="false"/>
          <w:i w:val="false"/>
          <w:color w:val="000000"/>
          <w:sz w:val="28"/>
        </w:rPr>
        <w:t>      5) сатушылардың және олар орналасқан сауда орындарының Қазақстан Республикасының заңнамасында белгіленген талаптарға сәйкестігін тексеруді жүзеге асыруға;</w:t>
      </w:r>
      <w:r>
        <w:br/>
      </w:r>
      <w:r>
        <w:rPr>
          <w:rFonts w:ascii="Times New Roman"/>
          <w:b w:val="false"/>
          <w:i w:val="false"/>
          <w:color w:val="000000"/>
          <w:sz w:val="28"/>
        </w:rPr>
        <w:t>
</w:t>
      </w:r>
      <w:r>
        <w:rPr>
          <w:rFonts w:ascii="Times New Roman"/>
          <w:b w:val="false"/>
          <w:i w:val="false"/>
          <w:color w:val="000000"/>
          <w:sz w:val="28"/>
        </w:rPr>
        <w:t>      6) сауда қызметі субъектілеріне сауда орындарын жалға беру кезінде жазбаша жалға беру шарттарын жасасуға міндетті.</w:t>
      </w:r>
      <w:r>
        <w:br/>
      </w:r>
      <w:r>
        <w:rPr>
          <w:rFonts w:ascii="Times New Roman"/>
          <w:b w:val="false"/>
          <w:i w:val="false"/>
          <w:color w:val="000000"/>
          <w:sz w:val="28"/>
        </w:rPr>
        <w:t>
</w:t>
      </w:r>
      <w:r>
        <w:rPr>
          <w:rFonts w:ascii="Times New Roman"/>
          <w:b w:val="false"/>
          <w:i w:val="false"/>
          <w:color w:val="000000"/>
          <w:sz w:val="28"/>
        </w:rPr>
        <w:t>      2. Осы баптың 1-тармағының 1), 2), 5), 6) тармақшаларында көзделген талаптар осы Заңның 10-бабы 2-тармағының 1), 2), 3), 4) және 5) тармақшаларында санамаланған сауда объектілерінің қызметіне қолданылмайды.».</w:t>
      </w:r>
      <w:r>
        <w:br/>
      </w:r>
      <w:r>
        <w:rPr>
          <w:rFonts w:ascii="Times New Roman"/>
          <w:b w:val="false"/>
          <w:i w:val="false"/>
          <w:color w:val="000000"/>
          <w:sz w:val="28"/>
        </w:rPr>
        <w:t>
</w:t>
      </w:r>
      <w:r>
        <w:rPr>
          <w:rFonts w:ascii="Times New Roman"/>
          <w:b w:val="false"/>
          <w:i w:val="false"/>
          <w:color w:val="000000"/>
          <w:sz w:val="28"/>
        </w:rPr>
        <w:t xml:space="preserve">      3.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w:t>
      </w:r>
      <w:r>
        <w:br/>
      </w:r>
      <w:r>
        <w:rPr>
          <w:rFonts w:ascii="Times New Roman"/>
          <w:b w:val="false"/>
          <w:i w:val="false"/>
          <w:color w:val="000000"/>
          <w:sz w:val="28"/>
        </w:rPr>
        <w:t>
</w:t>
      </w:r>
      <w:r>
        <w:rPr>
          <w:rFonts w:ascii="Times New Roman"/>
          <w:b w:val="false"/>
          <w:i w:val="false"/>
          <w:color w:val="000000"/>
          <w:sz w:val="28"/>
        </w:rPr>
        <w:t>      1) 3-баптың 3) тармақшасындағы «жекелеген тауарлардың импортын»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2) 38-бапта:</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Экспортына немесе импортына қатысты тарифтік квоталар, сандық шектеулер, қадағалау және әкетуге және (немесе) әкелуге айрықша құқық қолданылатын тауарлар лицензиялауға жатады.»;</w:t>
      </w:r>
      <w:r>
        <w:br/>
      </w:r>
      <w:r>
        <w:rPr>
          <w:rFonts w:ascii="Times New Roman"/>
          <w:b w:val="false"/>
          <w:i w:val="false"/>
          <w:color w:val="000000"/>
          <w:sz w:val="28"/>
        </w:rPr>
        <w:t>
</w:t>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Лицензия өтініш берушіге әрбір жеке мәміле бойынша күнтізбелік бір жыл кезеңіне немесе ішкі нарықты қорғау мақсатында жүргізілетін талқылау аяқталғанға дейін немесе жекелеген тауарлардың экспортын немесе импортын жүзеге асыруға тарифтік квоталар, сандық шектеулер, қадағалау және айрықша құқық қолданылатын мерзім аяқталғанға дейін беріледі.»;</w:t>
      </w:r>
      <w:r>
        <w:br/>
      </w:r>
      <w:r>
        <w:rPr>
          <w:rFonts w:ascii="Times New Roman"/>
          <w:b w:val="false"/>
          <w:i w:val="false"/>
          <w:color w:val="000000"/>
          <w:sz w:val="28"/>
        </w:rPr>
        <w:t>
</w:t>
      </w:r>
      <w:r>
        <w:rPr>
          <w:rFonts w:ascii="Times New Roman"/>
          <w:b w:val="false"/>
          <w:i w:val="false"/>
          <w:color w:val="000000"/>
          <w:sz w:val="28"/>
        </w:rPr>
        <w:t>      3) 39-баптың 1-тармағы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тауарға қатысты Қазақстан Республикасының Үкіметі мына шаралардың бірін белгілейді:</w:t>
      </w:r>
      <w:r>
        <w:br/>
      </w:r>
      <w:r>
        <w:rPr>
          <w:rFonts w:ascii="Times New Roman"/>
          <w:b w:val="false"/>
          <w:i w:val="false"/>
          <w:color w:val="000000"/>
          <w:sz w:val="28"/>
        </w:rPr>
        <w:t>
</w:t>
      </w:r>
      <w:r>
        <w:rPr>
          <w:rFonts w:ascii="Times New Roman"/>
          <w:b w:val="false"/>
          <w:i w:val="false"/>
          <w:color w:val="000000"/>
          <w:sz w:val="28"/>
        </w:rPr>
        <w:t>      сандық шектеу;</w:t>
      </w:r>
      <w:r>
        <w:br/>
      </w:r>
      <w:r>
        <w:rPr>
          <w:rFonts w:ascii="Times New Roman"/>
          <w:b w:val="false"/>
          <w:i w:val="false"/>
          <w:color w:val="000000"/>
          <w:sz w:val="28"/>
        </w:rPr>
        <w:t>
</w:t>
      </w:r>
      <w:r>
        <w:rPr>
          <w:rFonts w:ascii="Times New Roman"/>
          <w:b w:val="false"/>
          <w:i w:val="false"/>
          <w:color w:val="000000"/>
          <w:sz w:val="28"/>
        </w:rPr>
        <w:t>      қадағалау;</w:t>
      </w:r>
      <w:r>
        <w:br/>
      </w:r>
      <w:r>
        <w:rPr>
          <w:rFonts w:ascii="Times New Roman"/>
          <w:b w:val="false"/>
          <w:i w:val="false"/>
          <w:color w:val="000000"/>
          <w:sz w:val="28"/>
        </w:rPr>
        <w:t>
</w:t>
      </w:r>
      <w:r>
        <w:rPr>
          <w:rFonts w:ascii="Times New Roman"/>
          <w:b w:val="false"/>
          <w:i w:val="false"/>
          <w:color w:val="000000"/>
          <w:sz w:val="28"/>
        </w:rPr>
        <w:t>      айрықша құқық.»;</w:t>
      </w:r>
      <w:r>
        <w:br/>
      </w:r>
      <w:r>
        <w:rPr>
          <w:rFonts w:ascii="Times New Roman"/>
          <w:b w:val="false"/>
          <w:i w:val="false"/>
          <w:color w:val="000000"/>
          <w:sz w:val="28"/>
        </w:rPr>
        <w:t>
</w:t>
      </w:r>
      <w:r>
        <w:rPr>
          <w:rFonts w:ascii="Times New Roman"/>
          <w:b w:val="false"/>
          <w:i w:val="false"/>
          <w:color w:val="000000"/>
          <w:sz w:val="28"/>
        </w:rPr>
        <w:t>      4) 40-бап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«40-бап. Жекелеген тауарлардың импортын лицензиялау</w:t>
      </w:r>
      <w:r>
        <w:br/>
      </w:r>
      <w:r>
        <w:rPr>
          <w:rFonts w:ascii="Times New Roman"/>
          <w:b w:val="false"/>
          <w:i w:val="false"/>
          <w:color w:val="000000"/>
          <w:sz w:val="28"/>
        </w:rPr>
        <w:t>
</w:t>
      </w:r>
      <w:r>
        <w:rPr>
          <w:rFonts w:ascii="Times New Roman"/>
          <w:b w:val="false"/>
          <w:i w:val="false"/>
          <w:color w:val="000000"/>
          <w:sz w:val="28"/>
        </w:rPr>
        <w:t>      Жекелеген тауарлардың импортын лицензиялауды Қазақстан Республикасы Үкіметінің шешімдері бойынша экспорттық бақылау саласындағы уәкілетті орган:</w:t>
      </w:r>
      <w:r>
        <w:br/>
      </w:r>
      <w:r>
        <w:rPr>
          <w:rFonts w:ascii="Times New Roman"/>
          <w:b w:val="false"/>
          <w:i w:val="false"/>
          <w:color w:val="000000"/>
          <w:sz w:val="28"/>
        </w:rPr>
        <w:t>
</w:t>
      </w:r>
      <w:r>
        <w:rPr>
          <w:rFonts w:ascii="Times New Roman"/>
          <w:b w:val="false"/>
          <w:i w:val="false"/>
          <w:color w:val="000000"/>
          <w:sz w:val="28"/>
        </w:rPr>
        <w:t>      мемлекеттің, азаматтардың өмірінің немесе денсаулығының, қоршаған ортаның қауіпсіздігі тұрғысынан және сандық шектеулерді қолданбай отандық тауар өндірушілер мен Қазақстан Республикасының экономикалық қауіпсіздігін қорғау мақсатында;</w:t>
      </w:r>
      <w:r>
        <w:br/>
      </w:r>
      <w:r>
        <w:rPr>
          <w:rFonts w:ascii="Times New Roman"/>
          <w:b w:val="false"/>
          <w:i w:val="false"/>
          <w:color w:val="000000"/>
          <w:sz w:val="28"/>
        </w:rPr>
        <w:t>
</w:t>
      </w:r>
      <w:r>
        <w:rPr>
          <w:rFonts w:ascii="Times New Roman"/>
          <w:b w:val="false"/>
          <w:i w:val="false"/>
          <w:color w:val="000000"/>
          <w:sz w:val="28"/>
        </w:rPr>
        <w:t>      импортына қатысты Қазақстан Республикасының Үкіметі тарифтік квота, сандық шектеу, қадағалау, айрықша құқық белгілеген немесе ішкі нарықты қорғау мақсатында талқылау басталған жағдайда жүзеге асырады.»;</w:t>
      </w:r>
      <w:r>
        <w:br/>
      </w:r>
      <w:r>
        <w:rPr>
          <w:rFonts w:ascii="Times New Roman"/>
          <w:b w:val="false"/>
          <w:i w:val="false"/>
          <w:color w:val="000000"/>
          <w:sz w:val="28"/>
        </w:rPr>
        <w:t>
</w:t>
      </w:r>
      <w:r>
        <w:rPr>
          <w:rFonts w:ascii="Times New Roman"/>
          <w:b w:val="false"/>
          <w:i w:val="false"/>
          <w:color w:val="000000"/>
          <w:sz w:val="28"/>
        </w:rPr>
        <w:t>      4) 41-бап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«41-бап. Автоматты түрде лицензиялау</w:t>
      </w:r>
      <w:r>
        <w:br/>
      </w:r>
      <w:r>
        <w:rPr>
          <w:rFonts w:ascii="Times New Roman"/>
          <w:b w:val="false"/>
          <w:i w:val="false"/>
          <w:color w:val="000000"/>
          <w:sz w:val="28"/>
        </w:rPr>
        <w:t>
</w:t>
      </w:r>
      <w:r>
        <w:rPr>
          <w:rFonts w:ascii="Times New Roman"/>
          <w:b w:val="false"/>
          <w:i w:val="false"/>
          <w:color w:val="000000"/>
          <w:sz w:val="28"/>
        </w:rPr>
        <w:t>      1. Автоматты түрде лицензиялау:</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бекітетін тізбе бойынша, сондай-ақ оларға қатысты тарифтік квоталар немесе сандық шектеулер қолданылатын тауарлар импортына;</w:t>
      </w:r>
      <w:r>
        <w:br/>
      </w:r>
      <w:r>
        <w:rPr>
          <w:rFonts w:ascii="Times New Roman"/>
          <w:b w:val="false"/>
          <w:i w:val="false"/>
          <w:color w:val="000000"/>
          <w:sz w:val="28"/>
        </w:rPr>
        <w:t>
</w:t>
      </w:r>
      <w:r>
        <w:rPr>
          <w:rFonts w:ascii="Times New Roman"/>
          <w:b w:val="false"/>
          <w:i w:val="false"/>
          <w:color w:val="000000"/>
          <w:sz w:val="28"/>
        </w:rPr>
        <w:t>      оларға қатысты әкетуге және (немесе) әкелуге айрықша құқық енгізілетін жекелеген тауарларды әкелуге және (немесе) әкетуге қолданылады.</w:t>
      </w:r>
      <w:r>
        <w:br/>
      </w:r>
      <w:r>
        <w:rPr>
          <w:rFonts w:ascii="Times New Roman"/>
          <w:b w:val="false"/>
          <w:i w:val="false"/>
          <w:color w:val="000000"/>
          <w:sz w:val="28"/>
        </w:rPr>
        <w:t>
</w:t>
      </w:r>
      <w:r>
        <w:rPr>
          <w:rFonts w:ascii="Times New Roman"/>
          <w:b w:val="false"/>
          <w:i w:val="false"/>
          <w:color w:val="000000"/>
          <w:sz w:val="28"/>
        </w:rPr>
        <w:t>      2. Автоматты түрде лицензиялау кезінде өтінішті мақұлдау барлық жағдайларда беріледі.</w:t>
      </w:r>
      <w:r>
        <w:br/>
      </w:r>
      <w:r>
        <w:rPr>
          <w:rFonts w:ascii="Times New Roman"/>
          <w:b w:val="false"/>
          <w:i w:val="false"/>
          <w:color w:val="000000"/>
          <w:sz w:val="28"/>
        </w:rPr>
        <w:t>
</w:t>
      </w:r>
      <w:r>
        <w:rPr>
          <w:rFonts w:ascii="Times New Roman"/>
          <w:b w:val="false"/>
          <w:i w:val="false"/>
          <w:color w:val="000000"/>
          <w:sz w:val="28"/>
        </w:rPr>
        <w:t>      Бұл ретте импорт операцияларын жүзеге асыру үшін импорттаушы мүшенің заңды талаптарын орындайтын кез келген тұлға импортқа лицензия алуға өтініш жасауға және оны алуға тең құқықты иеленеді.</w:t>
      </w:r>
      <w:r>
        <w:br/>
      </w:r>
      <w:r>
        <w:rPr>
          <w:rFonts w:ascii="Times New Roman"/>
          <w:b w:val="false"/>
          <w:i w:val="false"/>
          <w:color w:val="000000"/>
          <w:sz w:val="28"/>
        </w:rPr>
        <w:t>
</w:t>
      </w:r>
      <w:r>
        <w:rPr>
          <w:rFonts w:ascii="Times New Roman"/>
          <w:b w:val="false"/>
          <w:i w:val="false"/>
          <w:color w:val="000000"/>
          <w:sz w:val="28"/>
        </w:rPr>
        <w:t>      Лицензия алуға өтініш тауарларды кедендік ресімдегенге дейін кез келген жұмыс күні берілуі мүмкін.</w:t>
      </w:r>
      <w:r>
        <w:br/>
      </w:r>
      <w:r>
        <w:rPr>
          <w:rFonts w:ascii="Times New Roman"/>
          <w:b w:val="false"/>
          <w:i w:val="false"/>
          <w:color w:val="000000"/>
          <w:sz w:val="28"/>
        </w:rPr>
        <w:t>
</w:t>
      </w:r>
      <w:r>
        <w:rPr>
          <w:rFonts w:ascii="Times New Roman"/>
          <w:b w:val="false"/>
          <w:i w:val="false"/>
          <w:color w:val="000000"/>
          <w:sz w:val="28"/>
        </w:rPr>
        <w:t>      Лицензия алуға өтініш пен қажетті құжаттар тиісінше әрі толық нысанда ұсынылған кезде лицензия он жұмыс күні ішінде беріледі.</w:t>
      </w:r>
      <w:r>
        <w:br/>
      </w:r>
      <w:r>
        <w:rPr>
          <w:rFonts w:ascii="Times New Roman"/>
          <w:b w:val="false"/>
          <w:i w:val="false"/>
          <w:color w:val="000000"/>
          <w:sz w:val="28"/>
        </w:rPr>
        <w:t>
</w:t>
      </w:r>
      <w:r>
        <w:rPr>
          <w:rFonts w:ascii="Times New Roman"/>
          <w:b w:val="false"/>
          <w:i w:val="false"/>
          <w:color w:val="000000"/>
          <w:sz w:val="28"/>
        </w:rPr>
        <w:t>      3. Автоматты түрде лицензиялау кезінде лицензияны беру мен ресімдеу тәртібін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алғашқы ресми жарияланғанынан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