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b6c9" w14:textId="b28b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11 маусымдағы N 554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 желтоқсандағы N 1997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"Төтенше жағдайлардың алдын алу және жою жөніндегі ведомствоаралық мемлекеттік комиссия туралы" Қазақстан Республикасы Үкіметінің 2003 жылғы 11 маусымдағы N 554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25, 238-құжат)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төтенше жағдайлардың алдын алу және жою жөніндегі ведомствоаралық мемлекеттік комиссияның құрамы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     жағдайлар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Петров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Викторович             жағдайлар вице-министрі,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Федоренко                    - Қазақстан Республикасы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     жағдайлар министрлігі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жағдайлардың алдын алу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директоры, хатшы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Әбдіқазымов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Қабдылкәрім Ратайұлы           Қауіпсіздік комитеті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Жөргенбаев                   - Қазақстан Республикасы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Әкебайұлы               прокурорының орынбасары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Вощенкова   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Анатольевна            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Дембай  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Салауат Маханбетұлы           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істері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   - Қазақстан Республикасының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Мағауияқызы               және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Квятковский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Олегович                сауда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Қиынов                       - Қазақстан Республикасының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      және минералдық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Қуанғанов                    - Қазақстан Республикасы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Шаймұратұлы             ғылым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Кулинич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Васильевич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Әбілахатұлы 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Ермекұлы  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Бисақаев                     - Қазақстан Республикасы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Серікқали Ғұмарұлы             халықты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Бақылау және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комитетінің төрағасы -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Республикасының Бас мемлекеттік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инспекторы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Носоновский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Владимирович          министрлігі Штаб бастықтары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Әшімбаев                     - Қазақстан Республикасы Құрылыс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Омарбайұлы               тұрғын үй-коммуналдық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істері агенттігі "Қазақ сейсмикалық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төзімді құрылыс және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ғылыми-зерттеу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жобалау-эксперименталдық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республикалық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Абақанов                     - "Сейсмология институты"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Таңатқан Досқараұлы            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Қажиев                       - "Электр желілерін басқару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Төлеуқажыұлы          Қазақстан компаниясы" "KEGOG"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акционерлік қоғамының вице-президенті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Қизатов                      - "Қазақстан темір жолы"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Әнуарбекұлы              компаниясы"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вице-президенті (келісім бойынша)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Арғымбаев                    - Қазақстан Республикасы Қызыл Жартылай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Еркебек Қамбарұлы              Қоғамының президенті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