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be429" w14:textId="9ebe4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19 қыркүйектегі N 865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9 желтоқсандағы N 2052 Қаулысы. Күші жойылды - Қазақстан Республикасы Үкіметінің 2011 жылғы 11 қарашадағы № 1321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2011.11.11 </w:t>
      </w:r>
      <w:r>
        <w:rPr>
          <w:rFonts w:ascii="Times New Roman"/>
          <w:b w:val="false"/>
          <w:i w:val="false"/>
          <w:color w:val="ff0000"/>
          <w:sz w:val="28"/>
        </w:rPr>
        <w:t>N 1321</w:t>
      </w:r>
      <w:r>
        <w:rPr>
          <w:rFonts w:ascii="Times New Roman"/>
          <w:b w:val="false"/>
          <w:i w:val="false"/>
          <w:color w:val="ff0000"/>
          <w:sz w:val="28"/>
        </w:rPr>
        <w:t xml:space="preserve"> (2012.01.01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"Маңғыстау облысы Жаңаөзен қаласының әлеуметтік-экономикалық даму проблемаларын шешу жөніндегі 2009 - 2011 жылдарға арналған кешенді жоспарды бекіту туралы" Қазақстан Республикасы Үкіметінің 2008 жылғы 19 қыркүйектегі N 865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тақырыбындағы және </w:t>
      </w:r>
      <w:r>
        <w:rPr>
          <w:rFonts w:ascii="Times New Roman"/>
          <w:b w:val="false"/>
          <w:i w:val="false"/>
          <w:color w:val="000000"/>
          <w:sz w:val="28"/>
        </w:rPr>
        <w:t>1-тармақтағы</w:t>
      </w:r>
      <w:r>
        <w:rPr>
          <w:rFonts w:ascii="Times New Roman"/>
          <w:b w:val="false"/>
          <w:i w:val="false"/>
          <w:color w:val="000000"/>
          <w:sz w:val="28"/>
        </w:rPr>
        <w:t xml:space="preserve"> "2011" деген сандар "2012"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Маңғыстау облысы Жаңаөзен қаласының әлеуметтік-экономикалық даму проблемаларын шешу жөніндегі 2009 - 2011 жылдарға арналған кешенді жоспар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9 желтоқсандағы</w:t>
      </w:r>
      <w:r>
        <w:br/>
      </w:r>
      <w:r>
        <w:rPr>
          <w:rFonts w:ascii="Times New Roman"/>
          <w:b w:val="false"/>
          <w:i w:val="false"/>
          <w:color w:val="000000"/>
          <w:sz w:val="28"/>
        </w:rPr>
        <w:t xml:space="preserve">
N 2052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2008 жылғы 19 қыркүйектегі</w:t>
      </w:r>
      <w:r>
        <w:br/>
      </w:r>
      <w:r>
        <w:rPr>
          <w:rFonts w:ascii="Times New Roman"/>
          <w:b w:val="false"/>
          <w:i w:val="false"/>
          <w:color w:val="000000"/>
          <w:sz w:val="28"/>
        </w:rPr>
        <w:t xml:space="preserve">
N 865 қаулысымен   </w:t>
      </w:r>
      <w:r>
        <w:br/>
      </w:r>
      <w:r>
        <w:rPr>
          <w:rFonts w:ascii="Times New Roman"/>
          <w:b w:val="false"/>
          <w:i w:val="false"/>
          <w:color w:val="000000"/>
          <w:sz w:val="28"/>
        </w:rPr>
        <w:t xml:space="preserve">
бекітілген       </w:t>
      </w:r>
    </w:p>
    <w:bookmarkStart w:name="z5" w:id="2"/>
    <w:p>
      <w:pPr>
        <w:spacing w:after="0"/>
        <w:ind w:left="0"/>
        <w:jc w:val="left"/>
      </w:pPr>
      <w:r>
        <w:rPr>
          <w:rFonts w:ascii="Times New Roman"/>
          <w:b/>
          <w:i w:val="false"/>
          <w:color w:val="000000"/>
        </w:rPr>
        <w:t xml:space="preserve"> 
МАҢҒЫСТАУ ОБЛЫСЫ ЖАҢАӨЗЕН ҚАЛАСЫНЫҢ ӘЛЕУМЕТТІК-ЭКОНОМИКАЛЫҚ ДАМУ ПРОБЛЕМАЛАРЫН ШЕШУ ЖӨНІНДЕГІ 2009 - 2012 ЖЫЛДАРҒА АРНАЛҒАН КЕШЕНДІ ЖОСПАР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933"/>
        <w:gridCol w:w="1833"/>
        <w:gridCol w:w="2253"/>
        <w:gridCol w:w="2073"/>
        <w:gridCol w:w="421"/>
        <w:gridCol w:w="1953"/>
        <w:gridCol w:w="207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(іске асыруға) жауапты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(іске асыру)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(млн. теңге)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sz w:val="20"/>
              </w:rPr>
              <w:t xml:space="preserve"> Жұмыспен қамту және экономиканы әртараптандыру мәселелерін шешу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Демографиялық жағдай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Оралмандардың келуі, орналасуы және жұмыспен қамтылуы рәсімдерін жетілдіру жөнінде шаралар қабылдау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қаулысы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қаражатының шегінде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"Мерей" жаңа шағын аудандарының құрылысын аяқтау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көш" бағдарламасы шеңберінде Маңғыстау облысында пилоттық жобаны іске асыру мәселесін пысықтау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ЭБЖМ, 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көш" бағдарламасында көзделген қаражат шегінде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Жұмыспен қамту бағдарламасын іске асыру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 қатарынан жұмыссыздарды басым түрде тарта отырып, қоғамдық жұмыстарды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- 31,5</w:t>
            </w:r>
            <w:r>
              <w:br/>
            </w:r>
            <w:r>
              <w:rPr>
                <w:rFonts w:ascii="Times New Roman"/>
                <w:b w:val="false"/>
                <w:i w:val="false"/>
                <w:color w:val="000000"/>
                <w:sz w:val="20"/>
              </w:rPr>
              <w:t>
</w:t>
            </w:r>
            <w:r>
              <w:rPr>
                <w:rFonts w:ascii="Times New Roman"/>
                <w:b w:val="false"/>
                <w:i w:val="false"/>
                <w:color w:val="000000"/>
                <w:sz w:val="20"/>
              </w:rPr>
              <w:t>2010 жыл - 34,4</w:t>
            </w:r>
            <w:r>
              <w:br/>
            </w:r>
            <w:r>
              <w:rPr>
                <w:rFonts w:ascii="Times New Roman"/>
                <w:b w:val="false"/>
                <w:i w:val="false"/>
                <w:color w:val="000000"/>
                <w:sz w:val="20"/>
              </w:rPr>
              <w:t>
</w:t>
            </w:r>
            <w:r>
              <w:rPr>
                <w:rFonts w:ascii="Times New Roman"/>
                <w:b w:val="false"/>
                <w:i w:val="false"/>
                <w:color w:val="000000"/>
                <w:sz w:val="20"/>
              </w:rPr>
              <w:t>2011 жыл - 37,5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әйелдер мен оралмандарды кәсіптік даярлау мен қайта даярлауды жүргізуді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- 2,4</w:t>
            </w:r>
            <w:r>
              <w:br/>
            </w:r>
            <w:r>
              <w:rPr>
                <w:rFonts w:ascii="Times New Roman"/>
                <w:b w:val="false"/>
                <w:i w:val="false"/>
                <w:color w:val="000000"/>
                <w:sz w:val="20"/>
              </w:rPr>
              <w:t>
</w:t>
            </w:r>
            <w:r>
              <w:rPr>
                <w:rFonts w:ascii="Times New Roman"/>
                <w:b w:val="false"/>
                <w:i w:val="false"/>
                <w:color w:val="000000"/>
                <w:sz w:val="20"/>
              </w:rPr>
              <w:t>2010 жыл - 2,6</w:t>
            </w:r>
            <w:r>
              <w:br/>
            </w:r>
            <w:r>
              <w:rPr>
                <w:rFonts w:ascii="Times New Roman"/>
                <w:b w:val="false"/>
                <w:i w:val="false"/>
                <w:color w:val="000000"/>
                <w:sz w:val="20"/>
              </w:rPr>
              <w:t>
</w:t>
            </w:r>
            <w:r>
              <w:rPr>
                <w:rFonts w:ascii="Times New Roman"/>
                <w:b w:val="false"/>
                <w:i w:val="false"/>
                <w:color w:val="000000"/>
                <w:sz w:val="20"/>
              </w:rPr>
              <w:t>2011 жыл - 2,8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 қосымша шаралар қабылдау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- 24,9</w:t>
            </w:r>
            <w:r>
              <w:br/>
            </w:r>
            <w:r>
              <w:rPr>
                <w:rFonts w:ascii="Times New Roman"/>
                <w:b w:val="false"/>
                <w:i w:val="false"/>
                <w:color w:val="000000"/>
                <w:sz w:val="20"/>
              </w:rPr>
              <w:t>
</w:t>
            </w:r>
            <w:r>
              <w:rPr>
                <w:rFonts w:ascii="Times New Roman"/>
                <w:b w:val="false"/>
                <w:i w:val="false"/>
                <w:color w:val="000000"/>
                <w:sz w:val="20"/>
              </w:rPr>
              <w:t>2010 жыл - 27,1</w:t>
            </w:r>
            <w:r>
              <w:br/>
            </w:r>
            <w:r>
              <w:rPr>
                <w:rFonts w:ascii="Times New Roman"/>
                <w:b w:val="false"/>
                <w:i w:val="false"/>
                <w:color w:val="000000"/>
                <w:sz w:val="20"/>
              </w:rPr>
              <w:t>
</w:t>
            </w:r>
            <w:r>
              <w:rPr>
                <w:rFonts w:ascii="Times New Roman"/>
                <w:b w:val="false"/>
                <w:i w:val="false"/>
                <w:color w:val="000000"/>
                <w:sz w:val="20"/>
              </w:rPr>
              <w:t>2011 жыл - 29,6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әкімдігімен тиісті Келісімге қол қойып, Жаңаөзен қаласында 100 әлеуметтік жұмыс орнын құруды (жыл сайын)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БӨ" АҚ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- 30,0</w:t>
            </w:r>
            <w:r>
              <w:br/>
            </w:r>
            <w:r>
              <w:rPr>
                <w:rFonts w:ascii="Times New Roman"/>
                <w:b w:val="false"/>
                <w:i w:val="false"/>
                <w:color w:val="000000"/>
                <w:sz w:val="20"/>
              </w:rPr>
              <w:t>
</w:t>
            </w:r>
            <w:r>
              <w:rPr>
                <w:rFonts w:ascii="Times New Roman"/>
                <w:b w:val="false"/>
                <w:i w:val="false"/>
                <w:color w:val="000000"/>
                <w:sz w:val="20"/>
              </w:rPr>
              <w:t>2010 жыл - 30,0</w:t>
            </w:r>
            <w:r>
              <w:br/>
            </w:r>
            <w:r>
              <w:rPr>
                <w:rFonts w:ascii="Times New Roman"/>
                <w:b w:val="false"/>
                <w:i w:val="false"/>
                <w:color w:val="000000"/>
                <w:sz w:val="20"/>
              </w:rPr>
              <w:t>
</w:t>
            </w:r>
            <w:r>
              <w:rPr>
                <w:rFonts w:ascii="Times New Roman"/>
                <w:b w:val="false"/>
                <w:i w:val="false"/>
                <w:color w:val="000000"/>
                <w:sz w:val="20"/>
              </w:rPr>
              <w:t>2011 жыл - 30,0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БӨ"АҚ</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картасы шеңберінде жұмыссыз тұрғындарды жұмыспен қамту</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Маңғыстау облысының әкімі</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- 829,3</w:t>
            </w:r>
            <w:r>
              <w:br/>
            </w:r>
            <w:r>
              <w:rPr>
                <w:rFonts w:ascii="Times New Roman"/>
                <w:b w:val="false"/>
                <w:i w:val="false"/>
                <w:color w:val="000000"/>
                <w:sz w:val="20"/>
              </w:rPr>
              <w:t>
</w:t>
            </w:r>
            <w:r>
              <w:rPr>
                <w:rFonts w:ascii="Times New Roman"/>
                <w:b w:val="false"/>
                <w:i w:val="false"/>
                <w:color w:val="000000"/>
                <w:sz w:val="20"/>
              </w:rPr>
              <w:t>2010 жыл - 276,3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- 145,8</w:t>
            </w:r>
            <w:r>
              <w:br/>
            </w:r>
            <w:r>
              <w:rPr>
                <w:rFonts w:ascii="Times New Roman"/>
                <w:b w:val="false"/>
                <w:i w:val="false"/>
                <w:color w:val="000000"/>
                <w:sz w:val="20"/>
              </w:rPr>
              <w:t>
</w:t>
            </w:r>
            <w:r>
              <w:rPr>
                <w:rFonts w:ascii="Times New Roman"/>
                <w:b w:val="false"/>
                <w:i w:val="false"/>
                <w:color w:val="000000"/>
                <w:sz w:val="20"/>
              </w:rPr>
              <w:t>2010 жыл - 68,8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000000"/>
                <w:sz w:val="20"/>
              </w:rPr>
              <w:t>Кәсіпкерлік қызметті қолдау, шағын және орта бизнесті дамыту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бизнес-инкубаторы" мемлекеттік коммуналдық кәсіпорнында еңбек нарығында талап етілетін жұмысшы мамандықтарды даярлау жөнінде жаңадан бастаушы кәсіпкерлерге арналған қосымша курстар ашу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- 11,2</w:t>
            </w:r>
            <w:r>
              <w:br/>
            </w:r>
            <w:r>
              <w:rPr>
                <w:rFonts w:ascii="Times New Roman"/>
                <w:b w:val="false"/>
                <w:i w:val="false"/>
                <w:color w:val="000000"/>
                <w:sz w:val="20"/>
              </w:rPr>
              <w:t>
</w:t>
            </w:r>
            <w:r>
              <w:rPr>
                <w:rFonts w:ascii="Times New Roman"/>
                <w:b w:val="false"/>
                <w:i w:val="false"/>
                <w:color w:val="000000"/>
                <w:sz w:val="20"/>
              </w:rPr>
              <w:t>2010 жыл - 12,3</w:t>
            </w:r>
            <w:r>
              <w:br/>
            </w:r>
            <w:r>
              <w:rPr>
                <w:rFonts w:ascii="Times New Roman"/>
                <w:b w:val="false"/>
                <w:i w:val="false"/>
                <w:color w:val="000000"/>
                <w:sz w:val="20"/>
              </w:rPr>
              <w:t>
</w:t>
            </w:r>
            <w:r>
              <w:rPr>
                <w:rFonts w:ascii="Times New Roman"/>
                <w:b w:val="false"/>
                <w:i w:val="false"/>
                <w:color w:val="000000"/>
                <w:sz w:val="20"/>
              </w:rPr>
              <w:t>2011 жыл - 13,1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қатысатын шағын кредит ұйымдары арқылы халыққа шағын кредит беруді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- 50,0</w:t>
            </w:r>
            <w:r>
              <w:br/>
            </w:r>
            <w:r>
              <w:rPr>
                <w:rFonts w:ascii="Times New Roman"/>
                <w:b w:val="false"/>
                <w:i w:val="false"/>
                <w:color w:val="000000"/>
                <w:sz w:val="20"/>
              </w:rPr>
              <w:t>
</w:t>
            </w:r>
            <w:r>
              <w:rPr>
                <w:rFonts w:ascii="Times New Roman"/>
                <w:b w:val="false"/>
                <w:i w:val="false"/>
                <w:color w:val="000000"/>
                <w:sz w:val="20"/>
              </w:rPr>
              <w:t>2010 жыл - 50,0</w:t>
            </w:r>
            <w:r>
              <w:br/>
            </w:r>
            <w:r>
              <w:rPr>
                <w:rFonts w:ascii="Times New Roman"/>
                <w:b w:val="false"/>
                <w:i w:val="false"/>
                <w:color w:val="000000"/>
                <w:sz w:val="20"/>
              </w:rPr>
              <w:t>
</w:t>
            </w:r>
            <w:r>
              <w:rPr>
                <w:rFonts w:ascii="Times New Roman"/>
                <w:b w:val="false"/>
                <w:i w:val="false"/>
                <w:color w:val="000000"/>
                <w:sz w:val="20"/>
              </w:rPr>
              <w:t>2011 жыл -</w:t>
            </w:r>
            <w:r>
              <w:br/>
            </w:r>
            <w:r>
              <w:rPr>
                <w:rFonts w:ascii="Times New Roman"/>
                <w:b w:val="false"/>
                <w:i w:val="false"/>
                <w:color w:val="000000"/>
                <w:sz w:val="20"/>
              </w:rPr>
              <w:t>
</w:t>
            </w:r>
            <w:r>
              <w:rPr>
                <w:rFonts w:ascii="Times New Roman"/>
                <w:b w:val="false"/>
                <w:i w:val="false"/>
                <w:color w:val="000000"/>
                <w:sz w:val="20"/>
              </w:rPr>
              <w:t>50,0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"Төңірекшін" елді мекеніндегі қосалқы шаруашылықты 500 гектарға дейін кеңейту және ауыл шаруашылығы тауарларын өндіруші оралмандар үшін 1500 жаңа жұмыс орындарын ашу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қосу актісі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БӨ" АҚ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- 70,0</w:t>
            </w:r>
            <w:r>
              <w:br/>
            </w:r>
            <w:r>
              <w:rPr>
                <w:rFonts w:ascii="Times New Roman"/>
                <w:b w:val="false"/>
                <w:i w:val="false"/>
                <w:color w:val="000000"/>
                <w:sz w:val="20"/>
              </w:rPr>
              <w:t>
</w:t>
            </w:r>
            <w:r>
              <w:rPr>
                <w:rFonts w:ascii="Times New Roman"/>
                <w:b w:val="false"/>
                <w:i w:val="false"/>
                <w:color w:val="000000"/>
                <w:sz w:val="20"/>
              </w:rPr>
              <w:t>2010 жыл - 40,0</w:t>
            </w:r>
            <w:r>
              <w:br/>
            </w:r>
            <w:r>
              <w:rPr>
                <w:rFonts w:ascii="Times New Roman"/>
                <w:b w:val="false"/>
                <w:i w:val="false"/>
                <w:color w:val="000000"/>
                <w:sz w:val="20"/>
              </w:rPr>
              <w:t>
</w:t>
            </w:r>
            <w:r>
              <w:rPr>
                <w:rFonts w:ascii="Times New Roman"/>
                <w:b w:val="false"/>
                <w:i w:val="false"/>
                <w:color w:val="000000"/>
                <w:sz w:val="20"/>
              </w:rPr>
              <w:t xml:space="preserve">2011 жыл - </w:t>
            </w:r>
            <w:r>
              <w:rPr>
                <w:rFonts w:ascii="Times New Roman"/>
                <w:b w:val="false"/>
                <w:i w:val="false"/>
                <w:color w:val="000000"/>
                <w:sz w:val="20"/>
              </w:rPr>
              <w:t>40,0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БӨ" АҚ қаражаты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мұнай-газ саласы кәсіпорындарының қызметкерлері үшін арнайы киім тіктіруге сатып алуды ұйымдастыруда Жаңаөзен қаласы тігін фабрикасының мүмкіндігін ескеру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 тігуге шарт жасасу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БӨ" АҚ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қоры" акционерлік қоғамы арқылы Жаңаөзен қаласының шағын кәсіпкерлік субъектілеріне кредит беруді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 "Даму" қоры" АҚ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r>
              <w:br/>
            </w:r>
            <w:r>
              <w:rPr>
                <w:rFonts w:ascii="Times New Roman"/>
                <w:b w:val="false"/>
                <w:i w:val="false"/>
                <w:color w:val="000000"/>
                <w:sz w:val="20"/>
              </w:rPr>
              <w:t>
</w:t>
            </w:r>
            <w:r>
              <w:rPr>
                <w:rFonts w:ascii="Times New Roman"/>
                <w:b w:val="false"/>
                <w:i w:val="false"/>
                <w:color w:val="000000"/>
                <w:sz w:val="20"/>
              </w:rPr>
              <w:t>2009 жыл - 300,0</w:t>
            </w:r>
            <w:r>
              <w:br/>
            </w:r>
            <w:r>
              <w:rPr>
                <w:rFonts w:ascii="Times New Roman"/>
                <w:b w:val="false"/>
                <w:i w:val="false"/>
                <w:color w:val="000000"/>
                <w:sz w:val="20"/>
              </w:rPr>
              <w:t>
</w:t>
            </w:r>
            <w:r>
              <w:rPr>
                <w:rFonts w:ascii="Times New Roman"/>
                <w:b w:val="false"/>
                <w:i w:val="false"/>
                <w:color w:val="000000"/>
                <w:sz w:val="20"/>
              </w:rPr>
              <w:t>2010 жыл - 300,0</w:t>
            </w:r>
            <w:r>
              <w:br/>
            </w:r>
            <w:r>
              <w:rPr>
                <w:rFonts w:ascii="Times New Roman"/>
                <w:b w:val="false"/>
                <w:i w:val="false"/>
                <w:color w:val="000000"/>
                <w:sz w:val="20"/>
              </w:rPr>
              <w:t>
</w:t>
            </w:r>
            <w:r>
              <w:rPr>
                <w:rFonts w:ascii="Times New Roman"/>
                <w:b w:val="false"/>
                <w:i w:val="false"/>
                <w:color w:val="000000"/>
                <w:sz w:val="20"/>
              </w:rPr>
              <w:t>2011 жыл - 300,0</w:t>
            </w:r>
            <w:r>
              <w:br/>
            </w:r>
            <w:r>
              <w:rPr>
                <w:rFonts w:ascii="Times New Roman"/>
                <w:b w:val="false"/>
                <w:i w:val="false"/>
                <w:color w:val="000000"/>
                <w:sz w:val="20"/>
              </w:rPr>
              <w:t>
</w:t>
            </w:r>
            <w:r>
              <w:rPr>
                <w:rFonts w:ascii="Times New Roman"/>
                <w:b w:val="false"/>
                <w:i w:val="false"/>
                <w:color w:val="000000"/>
                <w:sz w:val="20"/>
              </w:rPr>
              <w:t>Қордың қаражаты:</w:t>
            </w:r>
            <w:r>
              <w:br/>
            </w:r>
            <w:r>
              <w:rPr>
                <w:rFonts w:ascii="Times New Roman"/>
                <w:b w:val="false"/>
                <w:i w:val="false"/>
                <w:color w:val="000000"/>
                <w:sz w:val="20"/>
              </w:rPr>
              <w:t>
</w:t>
            </w:r>
            <w:r>
              <w:rPr>
                <w:rFonts w:ascii="Times New Roman"/>
                <w:b w:val="false"/>
                <w:i w:val="false"/>
                <w:color w:val="000000"/>
                <w:sz w:val="20"/>
              </w:rPr>
              <w:t>2009 жыл - 300,0</w:t>
            </w:r>
            <w:r>
              <w:br/>
            </w:r>
            <w:r>
              <w:rPr>
                <w:rFonts w:ascii="Times New Roman"/>
                <w:b w:val="false"/>
                <w:i w:val="false"/>
                <w:color w:val="000000"/>
                <w:sz w:val="20"/>
              </w:rPr>
              <w:t>
</w:t>
            </w:r>
            <w:r>
              <w:rPr>
                <w:rFonts w:ascii="Times New Roman"/>
                <w:b w:val="false"/>
                <w:i w:val="false"/>
                <w:color w:val="000000"/>
                <w:sz w:val="20"/>
              </w:rPr>
              <w:t>2010 жыл - 300,0</w:t>
            </w:r>
            <w:r>
              <w:br/>
            </w:r>
            <w:r>
              <w:rPr>
                <w:rFonts w:ascii="Times New Roman"/>
                <w:b w:val="false"/>
                <w:i w:val="false"/>
                <w:color w:val="000000"/>
                <w:sz w:val="20"/>
              </w:rPr>
              <w:t>
</w:t>
            </w:r>
            <w:r>
              <w:rPr>
                <w:rFonts w:ascii="Times New Roman"/>
                <w:b w:val="false"/>
                <w:i w:val="false"/>
                <w:color w:val="000000"/>
                <w:sz w:val="20"/>
              </w:rPr>
              <w:t>2011 жыл - 300,0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"Даму" қоры" АҚ қаражаты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өндіретін ауыл шаруашылығы тауарларын өндірушілерге қызмет көрсететін "Жаңаөзен" сервистік-дайындау орталығын құру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ӘКК" АҚ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- 88,7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rPr>
                <w:rFonts w:ascii="Times New Roman"/>
                <w:b w:val="false"/>
                <w:i w:val="false"/>
                <w:color w:val="000000"/>
                <w:sz w:val="20"/>
              </w:rPr>
              <w:t>Өнеркәсіптік кәсіпорындар мен көлік инфрақұрылымы объектілерін салу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кәсіпорындары үшін сервистік қызмет көрсету жөніндегі техникалық орталықтар желісін ұйымдастыру мүмкіндігін қарастыру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инжиниринг" ҰК" АҚ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Инвестициалық жобаларға сәйкес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қаржысы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 жаңа өндірістер ашу және жаңа жұмыс орындарын құру жөнінде шаралар кешенін қабылдау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 "Каспий" ӘКК" АҚ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айын,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етілмейді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 Түрікменстанмен мемлекеттік шекара" темір жол желісін салу сатысында 2010 жылы 980 дейін, 2011 жылы 1600 дейін, пайдалану сатысында 800 дейін адамды тарта отырып, оның ішінде Өзен станциясында 100 жолаушыға арналған темір жол вокзалын салуды бастау, сондай-ақ аумағын абаттандыру және көгалдандыру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ҰК" АҚ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ЖСҚ-ға сәйкес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ҰК" АҚ меншікті қаражаты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Инфрақұрылымдық проблемаларды шешу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Жеке тұрғын үй құрылысы аудандарын инженерлік-коммуникациялық инфрақұрылыммен қамтамасыз 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 функционалдық аймақтарға бөлу жоспарын әзірлеуді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Мәслихат шешімі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қаражатының шегінде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ПС-110/6 кв кіші станциясы мен ВЛ-110 кв. электр беру желілерін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қосу актісі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 ЭМРМ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- 500,0</w:t>
            </w:r>
            <w:r>
              <w:br/>
            </w:r>
            <w:r>
              <w:rPr>
                <w:rFonts w:ascii="Times New Roman"/>
                <w:b w:val="false"/>
                <w:i w:val="false"/>
                <w:color w:val="000000"/>
                <w:sz w:val="20"/>
              </w:rPr>
              <w:t>
</w:t>
            </w:r>
            <w:r>
              <w:rPr>
                <w:rFonts w:ascii="Times New Roman"/>
                <w:b w:val="false"/>
                <w:i w:val="false"/>
                <w:color w:val="000000"/>
                <w:sz w:val="20"/>
              </w:rPr>
              <w:t>2010 жыл - 500,0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"Мерей" жаңа шағын аудандарында электрмен жабдықтау жүйесін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 ЭМРМ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- 450,0</w:t>
            </w:r>
            <w:r>
              <w:br/>
            </w:r>
            <w:r>
              <w:rPr>
                <w:rFonts w:ascii="Times New Roman"/>
                <w:b w:val="false"/>
                <w:i w:val="false"/>
                <w:color w:val="000000"/>
                <w:sz w:val="20"/>
              </w:rPr>
              <w:t>
</w:t>
            </w:r>
            <w:r>
              <w:rPr>
                <w:rFonts w:ascii="Times New Roman"/>
                <w:b w:val="false"/>
                <w:i w:val="false"/>
                <w:color w:val="000000"/>
                <w:sz w:val="20"/>
              </w:rPr>
              <w:t>2011 жыл - 450,0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"Мерей" жаңа шағын аудандарында газбен жабдықтау жүйесін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косу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- 200,0</w:t>
            </w:r>
            <w:r>
              <w:br/>
            </w:r>
            <w:r>
              <w:rPr>
                <w:rFonts w:ascii="Times New Roman"/>
                <w:b w:val="false"/>
                <w:i w:val="false"/>
                <w:color w:val="000000"/>
                <w:sz w:val="20"/>
              </w:rPr>
              <w:t>
</w:t>
            </w:r>
            <w:r>
              <w:rPr>
                <w:rFonts w:ascii="Times New Roman"/>
                <w:b w:val="false"/>
                <w:i w:val="false"/>
                <w:color w:val="000000"/>
                <w:sz w:val="20"/>
              </w:rPr>
              <w:t>2011 жыл - 1654,0*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қала жолдарын салу және күрделі жөндеу жөніндегі жұмыстарды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- 200,0</w:t>
            </w:r>
            <w:r>
              <w:br/>
            </w:r>
            <w:r>
              <w:rPr>
                <w:rFonts w:ascii="Times New Roman"/>
                <w:b w:val="false"/>
                <w:i w:val="false"/>
                <w:color w:val="000000"/>
                <w:sz w:val="20"/>
              </w:rPr>
              <w:t>
</w:t>
            </w:r>
            <w:r>
              <w:rPr>
                <w:rFonts w:ascii="Times New Roman"/>
                <w:b w:val="false"/>
                <w:i w:val="false"/>
                <w:color w:val="000000"/>
                <w:sz w:val="20"/>
              </w:rPr>
              <w:t>2010 жыл - 500,0</w:t>
            </w:r>
            <w:r>
              <w:br/>
            </w:r>
            <w:r>
              <w:rPr>
                <w:rFonts w:ascii="Times New Roman"/>
                <w:b w:val="false"/>
                <w:i w:val="false"/>
                <w:color w:val="000000"/>
                <w:sz w:val="20"/>
              </w:rPr>
              <w:t>
</w:t>
            </w:r>
            <w:r>
              <w:rPr>
                <w:rFonts w:ascii="Times New Roman"/>
                <w:b w:val="false"/>
                <w:i w:val="false"/>
                <w:color w:val="000000"/>
                <w:sz w:val="20"/>
              </w:rPr>
              <w:t>2011 жыл - 800,0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Жұмыс істеп тұрған инженерлік-коммуникациялық инфрақұрылымды қайта жаңарту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электрмен жабдықтау желілерін қайта жаңарту мен кеңейтуді жүргізу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жыл- 100,0</w:t>
            </w:r>
            <w:r>
              <w:br/>
            </w:r>
            <w:r>
              <w:rPr>
                <w:rFonts w:ascii="Times New Roman"/>
                <w:b w:val="false"/>
                <w:i w:val="false"/>
                <w:color w:val="000000"/>
                <w:sz w:val="20"/>
              </w:rPr>
              <w:t>
</w:t>
            </w:r>
            <w:r>
              <w:rPr>
                <w:rFonts w:ascii="Times New Roman"/>
                <w:b w:val="false"/>
                <w:i w:val="false"/>
                <w:color w:val="000000"/>
                <w:sz w:val="20"/>
              </w:rPr>
              <w:t>2010 жыл - 200,0</w:t>
            </w:r>
            <w:r>
              <w:br/>
            </w:r>
            <w:r>
              <w:rPr>
                <w:rFonts w:ascii="Times New Roman"/>
                <w:b w:val="false"/>
                <w:i w:val="false"/>
                <w:color w:val="000000"/>
                <w:sz w:val="20"/>
              </w:rPr>
              <w:t>
</w:t>
            </w:r>
            <w:r>
              <w:rPr>
                <w:rFonts w:ascii="Times New Roman"/>
                <w:b w:val="false"/>
                <w:i w:val="false"/>
                <w:color w:val="000000"/>
                <w:sz w:val="20"/>
              </w:rPr>
              <w:t>2011 жыл - 264,9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газбен жабдықтау желілерін қайта жаңарту мен кеңейтуді жүргізу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- 100,0</w:t>
            </w:r>
            <w:r>
              <w:br/>
            </w:r>
            <w:r>
              <w:rPr>
                <w:rFonts w:ascii="Times New Roman"/>
                <w:b w:val="false"/>
                <w:i w:val="false"/>
                <w:color w:val="000000"/>
                <w:sz w:val="20"/>
              </w:rPr>
              <w:t>
</w:t>
            </w:r>
            <w:r>
              <w:rPr>
                <w:rFonts w:ascii="Times New Roman"/>
                <w:b w:val="false"/>
                <w:i w:val="false"/>
                <w:color w:val="000000"/>
                <w:sz w:val="20"/>
              </w:rPr>
              <w:t>2010 жыл - 200,0</w:t>
            </w:r>
            <w:r>
              <w:br/>
            </w:r>
            <w:r>
              <w:rPr>
                <w:rFonts w:ascii="Times New Roman"/>
                <w:b w:val="false"/>
                <w:i w:val="false"/>
                <w:color w:val="000000"/>
                <w:sz w:val="20"/>
              </w:rPr>
              <w:t>
</w:t>
            </w:r>
            <w:r>
              <w:rPr>
                <w:rFonts w:ascii="Times New Roman"/>
                <w:b w:val="false"/>
                <w:i w:val="false"/>
                <w:color w:val="000000"/>
                <w:sz w:val="20"/>
              </w:rPr>
              <w:t>2011 жыл - 276,3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қазандықты шағын ЖЭО-ға ауыстырып, қайта жаңарту мен кеңейтуді жүргізу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әкімі,ЭМРМ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- 1500,0</w:t>
            </w:r>
            <w:r>
              <w:br/>
            </w:r>
            <w:r>
              <w:rPr>
                <w:rFonts w:ascii="Times New Roman"/>
                <w:b w:val="false"/>
                <w:i w:val="false"/>
                <w:color w:val="000000"/>
                <w:sz w:val="20"/>
              </w:rPr>
              <w:t>
</w:t>
            </w:r>
            <w:r>
              <w:rPr>
                <w:rFonts w:ascii="Times New Roman"/>
                <w:b w:val="false"/>
                <w:i w:val="false"/>
                <w:color w:val="000000"/>
                <w:sz w:val="20"/>
              </w:rPr>
              <w:t>2011 жыл - 1500,0</w:t>
            </w:r>
            <w:r>
              <w:br/>
            </w:r>
            <w:r>
              <w:rPr>
                <w:rFonts w:ascii="Times New Roman"/>
                <w:b w:val="false"/>
                <w:i w:val="false"/>
                <w:color w:val="000000"/>
                <w:sz w:val="20"/>
              </w:rPr>
              <w:t>
</w:t>
            </w:r>
            <w:r>
              <w:rPr>
                <w:rFonts w:ascii="Times New Roman"/>
                <w:b w:val="false"/>
                <w:i w:val="false"/>
                <w:color w:val="000000"/>
                <w:sz w:val="20"/>
              </w:rPr>
              <w:t>2012 жыл - 1505,0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желілерін қайта жаңарту мен кеңейтуді жүргізу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әкімі,ЭМРМ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- 2500,0</w:t>
            </w:r>
            <w:r>
              <w:br/>
            </w:r>
            <w:r>
              <w:rPr>
                <w:rFonts w:ascii="Times New Roman"/>
                <w:b w:val="false"/>
                <w:i w:val="false"/>
                <w:color w:val="000000"/>
                <w:sz w:val="20"/>
              </w:rPr>
              <w:t>
</w:t>
            </w:r>
            <w:r>
              <w:rPr>
                <w:rFonts w:ascii="Times New Roman"/>
                <w:b w:val="false"/>
                <w:i w:val="false"/>
                <w:color w:val="000000"/>
                <w:sz w:val="20"/>
              </w:rPr>
              <w:t>2010 жыл - 2250,0</w:t>
            </w:r>
            <w:r>
              <w:br/>
            </w:r>
            <w:r>
              <w:rPr>
                <w:rFonts w:ascii="Times New Roman"/>
                <w:b w:val="false"/>
                <w:i w:val="false"/>
                <w:color w:val="000000"/>
                <w:sz w:val="20"/>
              </w:rPr>
              <w:t>
</w:t>
            </w:r>
            <w:r>
              <w:rPr>
                <w:rFonts w:ascii="Times New Roman"/>
                <w:b w:val="false"/>
                <w:i w:val="false"/>
                <w:color w:val="000000"/>
                <w:sz w:val="20"/>
              </w:rPr>
              <w:t>2011 жыл - 2000,0</w:t>
            </w:r>
            <w:r>
              <w:br/>
            </w:r>
            <w:r>
              <w:rPr>
                <w:rFonts w:ascii="Times New Roman"/>
                <w:b w:val="false"/>
                <w:i w:val="false"/>
                <w:color w:val="000000"/>
                <w:sz w:val="20"/>
              </w:rPr>
              <w:t>
</w:t>
            </w:r>
            <w:r>
              <w:rPr>
                <w:rFonts w:ascii="Times New Roman"/>
                <w:b w:val="false"/>
                <w:i w:val="false"/>
                <w:color w:val="000000"/>
                <w:sz w:val="20"/>
              </w:rPr>
              <w:t>2012 жыл - 1544,0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rPr>
                <w:rFonts w:ascii="Times New Roman"/>
                <w:b w:val="false"/>
                <w:i w:val="false"/>
                <w:color w:val="000000"/>
                <w:sz w:val="20"/>
              </w:rPr>
              <w:t xml:space="preserve"> "Кендірлі" вахталық кентіне инфрақұрылым салу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Кендірлі кентінің инфрақұрылымын салу мәселелерін пысықтау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ЭМРМ-ге ұсыныстар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20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"Кендірлі" демалыс аймағынан "Кендірлі" вахталық кентіне дейін құмды-қиыршық тасты жабындысы бар жол салу - 20 км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- 250,0</w:t>
            </w:r>
            <w:r>
              <w:br/>
            </w:r>
            <w:r>
              <w:rPr>
                <w:rFonts w:ascii="Times New Roman"/>
                <w:b w:val="false"/>
                <w:i w:val="false"/>
                <w:color w:val="000000"/>
                <w:sz w:val="20"/>
              </w:rPr>
              <w:t>
</w:t>
            </w:r>
            <w:r>
              <w:rPr>
                <w:rFonts w:ascii="Times New Roman"/>
                <w:b w:val="false"/>
                <w:i w:val="false"/>
                <w:color w:val="000000"/>
                <w:sz w:val="20"/>
              </w:rPr>
              <w:t>2011 жыл - 250,0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000000"/>
                <w:sz w:val="20"/>
              </w:rPr>
              <w:t xml:space="preserve">Экологиялық проблемалар мен сумен жабдықтау тапшылығы проблемаларын шешу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sz w:val="20"/>
              </w:rPr>
              <w:t xml:space="preserve"> Экологиялық ахуалды жақсарту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өнімділігі 21500 м3/тәул. кәріздік тазарту құрылыстарын қайта жаңарту мен жаңғыртуды жүргізу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 Қоршағанортамині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- 128,7</w:t>
            </w:r>
            <w:r>
              <w:br/>
            </w:r>
            <w:r>
              <w:rPr>
                <w:rFonts w:ascii="Times New Roman"/>
                <w:b w:val="false"/>
                <w:i w:val="false"/>
                <w:color w:val="000000"/>
                <w:sz w:val="20"/>
              </w:rPr>
              <w:t>
</w:t>
            </w:r>
            <w:r>
              <w:rPr>
                <w:rFonts w:ascii="Times New Roman"/>
                <w:b w:val="false"/>
                <w:i w:val="false"/>
                <w:color w:val="000000"/>
                <w:sz w:val="20"/>
              </w:rPr>
              <w:t>2010 жыл - 400,0</w:t>
            </w:r>
            <w:r>
              <w:br/>
            </w:r>
            <w:r>
              <w:rPr>
                <w:rFonts w:ascii="Times New Roman"/>
                <w:b w:val="false"/>
                <w:i w:val="false"/>
                <w:color w:val="000000"/>
                <w:sz w:val="20"/>
              </w:rPr>
              <w:t>
</w:t>
            </w:r>
            <w:r>
              <w:rPr>
                <w:rFonts w:ascii="Times New Roman"/>
                <w:b w:val="false"/>
                <w:i w:val="false"/>
                <w:color w:val="000000"/>
                <w:sz w:val="20"/>
              </w:rPr>
              <w:t>2011 жыл - 1050,0</w:t>
            </w:r>
            <w:r>
              <w:br/>
            </w:r>
            <w:r>
              <w:rPr>
                <w:rFonts w:ascii="Times New Roman"/>
                <w:b w:val="false"/>
                <w:i w:val="false"/>
                <w:color w:val="000000"/>
                <w:sz w:val="20"/>
              </w:rPr>
              <w:t>
</w:t>
            </w:r>
            <w:r>
              <w:rPr>
                <w:rFonts w:ascii="Times New Roman"/>
                <w:b w:val="false"/>
                <w:i w:val="false"/>
                <w:color w:val="000000"/>
                <w:sz w:val="20"/>
              </w:rPr>
              <w:t>2012 жыл - 50,7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қалдықтарды кәдеге жарату, қайта өңдеу және көму комбинатын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қосу актісі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әкімі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- 250,0</w:t>
            </w:r>
            <w:r>
              <w:br/>
            </w:r>
            <w:r>
              <w:rPr>
                <w:rFonts w:ascii="Times New Roman"/>
                <w:b w:val="false"/>
                <w:i w:val="false"/>
                <w:color w:val="000000"/>
                <w:sz w:val="20"/>
              </w:rPr>
              <w:t>
</w:t>
            </w:r>
            <w:r>
              <w:rPr>
                <w:rFonts w:ascii="Times New Roman"/>
                <w:b w:val="false"/>
                <w:i w:val="false"/>
                <w:color w:val="000000"/>
                <w:sz w:val="20"/>
              </w:rPr>
              <w:t xml:space="preserve">2011 жыл - 250,0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қорғау аймағын коса алғанда, суару су тартқышын қайта жаңарту мен кеңейтуді жүргізу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- 66,1</w:t>
            </w:r>
            <w:r>
              <w:br/>
            </w:r>
            <w:r>
              <w:rPr>
                <w:rFonts w:ascii="Times New Roman"/>
                <w:b w:val="false"/>
                <w:i w:val="false"/>
                <w:color w:val="000000"/>
                <w:sz w:val="20"/>
              </w:rPr>
              <w:t>
</w:t>
            </w:r>
            <w:r>
              <w:rPr>
                <w:rFonts w:ascii="Times New Roman"/>
                <w:b w:val="false"/>
                <w:i w:val="false"/>
                <w:color w:val="000000"/>
                <w:sz w:val="20"/>
              </w:rPr>
              <w:t>2010 жыл - 100,0</w:t>
            </w:r>
            <w:r>
              <w:br/>
            </w:r>
            <w:r>
              <w:rPr>
                <w:rFonts w:ascii="Times New Roman"/>
                <w:b w:val="false"/>
                <w:i w:val="false"/>
                <w:color w:val="000000"/>
                <w:sz w:val="20"/>
              </w:rPr>
              <w:t>
</w:t>
            </w:r>
            <w:r>
              <w:rPr>
                <w:rFonts w:ascii="Times New Roman"/>
                <w:b w:val="false"/>
                <w:i w:val="false"/>
                <w:color w:val="000000"/>
                <w:sz w:val="20"/>
              </w:rPr>
              <w:t>2011 жыл - 100,0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Қамбаны рекультивациялау жөніндегі бекітілген жобаға сәйкес жұмыстарды жалғастыру үшін мұнайды дайындайтын және қайта айдайтын технологиялық цехты жою жобасын әзірлеу бойынша ізденіс жұмыстарын аяқтау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жобаларға сәйкес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қаржысы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бөлінген жолақтарында қорғаныш жасыл желек аймағын құру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ақпарат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- 3,8</w:t>
            </w:r>
            <w:r>
              <w:br/>
            </w:r>
            <w:r>
              <w:rPr>
                <w:rFonts w:ascii="Times New Roman"/>
                <w:b w:val="false"/>
                <w:i w:val="false"/>
                <w:color w:val="000000"/>
                <w:sz w:val="20"/>
              </w:rPr>
              <w:t>
</w:t>
            </w:r>
            <w:r>
              <w:rPr>
                <w:rFonts w:ascii="Times New Roman"/>
                <w:b w:val="false"/>
                <w:i w:val="false"/>
                <w:color w:val="000000"/>
                <w:sz w:val="20"/>
              </w:rPr>
              <w:t>2010 жыл - 4,1</w:t>
            </w:r>
            <w:r>
              <w:br/>
            </w:r>
            <w:r>
              <w:rPr>
                <w:rFonts w:ascii="Times New Roman"/>
                <w:b w:val="false"/>
                <w:i w:val="false"/>
                <w:color w:val="000000"/>
                <w:sz w:val="20"/>
              </w:rPr>
              <w:t>
</w:t>
            </w:r>
            <w:r>
              <w:rPr>
                <w:rFonts w:ascii="Times New Roman"/>
                <w:b w:val="false"/>
                <w:i w:val="false"/>
                <w:color w:val="000000"/>
                <w:sz w:val="20"/>
              </w:rPr>
              <w:t>2011 жыл - 5,0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 көгалдандыру, гүлбақтар мен саябақтар салу жөніндегі жұмысты ұйымдастыру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- 95,3</w:t>
            </w:r>
            <w:r>
              <w:br/>
            </w:r>
            <w:r>
              <w:rPr>
                <w:rFonts w:ascii="Times New Roman"/>
                <w:b w:val="false"/>
                <w:i w:val="false"/>
                <w:color w:val="000000"/>
                <w:sz w:val="20"/>
              </w:rPr>
              <w:t>
</w:t>
            </w:r>
            <w:r>
              <w:rPr>
                <w:rFonts w:ascii="Times New Roman"/>
                <w:b w:val="false"/>
                <w:i w:val="false"/>
                <w:color w:val="000000"/>
                <w:sz w:val="20"/>
              </w:rPr>
              <w:t>2010 жыл - 103,8</w:t>
            </w:r>
            <w:r>
              <w:br/>
            </w:r>
            <w:r>
              <w:rPr>
                <w:rFonts w:ascii="Times New Roman"/>
                <w:b w:val="false"/>
                <w:i w:val="false"/>
                <w:color w:val="000000"/>
                <w:sz w:val="20"/>
              </w:rPr>
              <w:t>
</w:t>
            </w:r>
            <w:r>
              <w:rPr>
                <w:rFonts w:ascii="Times New Roman"/>
                <w:b w:val="false"/>
                <w:i w:val="false"/>
                <w:color w:val="000000"/>
                <w:sz w:val="20"/>
              </w:rPr>
              <w:t>2011 жыл - 114,0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көму орындарын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- 7,5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Тұрақты сумен жабдықтауды қамтамасыз 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сумей жабдықтау желілерін қайта жаңарту мен кеңейтуді жүргізу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- 100,1</w:t>
            </w:r>
            <w:r>
              <w:br/>
            </w:r>
            <w:r>
              <w:rPr>
                <w:rFonts w:ascii="Times New Roman"/>
                <w:b w:val="false"/>
                <w:i w:val="false"/>
                <w:color w:val="000000"/>
                <w:sz w:val="20"/>
              </w:rPr>
              <w:t>
</w:t>
            </w:r>
            <w:r>
              <w:rPr>
                <w:rFonts w:ascii="Times New Roman"/>
                <w:b w:val="false"/>
                <w:i w:val="false"/>
                <w:color w:val="000000"/>
                <w:sz w:val="20"/>
              </w:rPr>
              <w:t>2010 жыл - 300,0</w:t>
            </w:r>
            <w:r>
              <w:br/>
            </w:r>
            <w:r>
              <w:rPr>
                <w:rFonts w:ascii="Times New Roman"/>
                <w:b w:val="false"/>
                <w:i w:val="false"/>
                <w:color w:val="000000"/>
                <w:sz w:val="20"/>
              </w:rPr>
              <w:t>
</w:t>
            </w:r>
            <w:r>
              <w:rPr>
                <w:rFonts w:ascii="Times New Roman"/>
                <w:b w:val="false"/>
                <w:i w:val="false"/>
                <w:color w:val="000000"/>
                <w:sz w:val="20"/>
              </w:rPr>
              <w:t>2011 жыл - 312,0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Теңге кентін сумен жабдықтау жүйесін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қосу актісі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- 70,0</w:t>
            </w:r>
            <w:r>
              <w:br/>
            </w:r>
            <w:r>
              <w:rPr>
                <w:rFonts w:ascii="Times New Roman"/>
                <w:b w:val="false"/>
                <w:i w:val="false"/>
                <w:color w:val="000000"/>
                <w:sz w:val="20"/>
              </w:rPr>
              <w:t>
</w:t>
            </w:r>
            <w:r>
              <w:rPr>
                <w:rFonts w:ascii="Times New Roman"/>
                <w:b w:val="false"/>
                <w:i w:val="false"/>
                <w:color w:val="000000"/>
                <w:sz w:val="20"/>
              </w:rPr>
              <w:t>2011 жыл - 100,0</w:t>
            </w:r>
            <w:r>
              <w:br/>
            </w:r>
            <w:r>
              <w:rPr>
                <w:rFonts w:ascii="Times New Roman"/>
                <w:b w:val="false"/>
                <w:i w:val="false"/>
                <w:color w:val="000000"/>
                <w:sz w:val="20"/>
              </w:rPr>
              <w:t>
</w:t>
            </w:r>
            <w:r>
              <w:rPr>
                <w:rFonts w:ascii="Times New Roman"/>
                <w:b w:val="false"/>
                <w:i w:val="false"/>
                <w:color w:val="000000"/>
                <w:sz w:val="20"/>
              </w:rPr>
              <w:t>2012 жыл - 297,3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Рахат-3 шағын ауданың сумен жабдықтау жүйесінің 1-кезегін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- 50,0</w:t>
            </w:r>
            <w:r>
              <w:br/>
            </w:r>
            <w:r>
              <w:rPr>
                <w:rFonts w:ascii="Times New Roman"/>
                <w:b w:val="false"/>
                <w:i w:val="false"/>
                <w:color w:val="000000"/>
                <w:sz w:val="20"/>
              </w:rPr>
              <w:t>
</w:t>
            </w:r>
            <w:r>
              <w:rPr>
                <w:rFonts w:ascii="Times New Roman"/>
                <w:b w:val="false"/>
                <w:i w:val="false"/>
                <w:color w:val="000000"/>
                <w:sz w:val="20"/>
              </w:rPr>
              <w:t>2011 жыл - 158,6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Рахат-3 шағын ауданын сумен жабдықтау жүйесінің 2-кезегін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- 50,0</w:t>
            </w:r>
            <w:r>
              <w:br/>
            </w:r>
            <w:r>
              <w:rPr>
                <w:rFonts w:ascii="Times New Roman"/>
                <w:b w:val="false"/>
                <w:i w:val="false"/>
                <w:color w:val="000000"/>
                <w:sz w:val="20"/>
              </w:rPr>
              <w:t>
</w:t>
            </w:r>
            <w:r>
              <w:rPr>
                <w:rFonts w:ascii="Times New Roman"/>
                <w:b w:val="false"/>
                <w:i w:val="false"/>
                <w:color w:val="000000"/>
                <w:sz w:val="20"/>
              </w:rPr>
              <w:t>2011 жыл - 138,7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 үшін Еділдің суын беруге "ҚазТрансОйл" акционерлік қоғамының тарифін ағымдағы деңгейде сақтап қалу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"ҚазТрансОйл" АҚ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- 33,0</w:t>
            </w:r>
            <w:r>
              <w:br/>
            </w:r>
            <w:r>
              <w:rPr>
                <w:rFonts w:ascii="Times New Roman"/>
                <w:b w:val="false"/>
                <w:i w:val="false"/>
                <w:color w:val="000000"/>
                <w:sz w:val="20"/>
              </w:rPr>
              <w:t>
</w:t>
            </w:r>
            <w:r>
              <w:rPr>
                <w:rFonts w:ascii="Times New Roman"/>
                <w:b w:val="false"/>
                <w:i w:val="false"/>
                <w:color w:val="000000"/>
                <w:sz w:val="20"/>
              </w:rPr>
              <w:t>2010 жыл - 33,0</w:t>
            </w:r>
            <w:r>
              <w:br/>
            </w:r>
            <w:r>
              <w:rPr>
                <w:rFonts w:ascii="Times New Roman"/>
                <w:b w:val="false"/>
                <w:i w:val="false"/>
                <w:color w:val="000000"/>
                <w:sz w:val="20"/>
              </w:rPr>
              <w:t>
</w:t>
            </w:r>
            <w:r>
              <w:rPr>
                <w:rFonts w:ascii="Times New Roman"/>
                <w:b w:val="false"/>
                <w:i w:val="false"/>
                <w:color w:val="000000"/>
                <w:sz w:val="20"/>
              </w:rPr>
              <w:t>2011 жыл - 33,0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қаражаты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Еділ суын ауыз су сапасына дейін дайындау үшін қуаты тәулігіне 30 мың текше м дейін су тазалау қондырғысын салу және Еділ суын беру көлемін тәулігіне 50 мың текше м дейін ұлғайту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"ҚазТрансОйл" АҚ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- 700,0</w:t>
            </w:r>
            <w:r>
              <w:br/>
            </w:r>
            <w:r>
              <w:rPr>
                <w:rFonts w:ascii="Times New Roman"/>
                <w:b w:val="false"/>
                <w:i w:val="false"/>
                <w:color w:val="000000"/>
                <w:sz w:val="20"/>
              </w:rPr>
              <w:t>
</w:t>
            </w:r>
            <w:r>
              <w:rPr>
                <w:rFonts w:ascii="Times New Roman"/>
                <w:b w:val="false"/>
                <w:i w:val="false"/>
                <w:color w:val="000000"/>
                <w:sz w:val="20"/>
              </w:rPr>
              <w:t>2011 жыл - 500,0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қаражаты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rPr>
                <w:rFonts w:ascii="Times New Roman"/>
                <w:b w:val="false"/>
                <w:i w:val="false"/>
                <w:color w:val="000000"/>
                <w:sz w:val="20"/>
              </w:rPr>
              <w:t>Әлеуметтік саланы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Жұмысшы кадрларды даярлау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экономикасы салаларының техникалық және кәсіптік білімі бар мамандарға қажеттілігін анықтау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шілде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қаражатының шегінде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колледждерінде халықаралық стандарттарға сай сапа менеджменті жүйесін кезең-кезеңмен енгізуді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қаражатының шегінде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Колледждерде, әсіресе, мұнай-газ және жеңіл өнеркәсіп мамандықтары бойынша мамандықтар тізбесін кеңейту және мемлекеттік білім тапсырысын көбейту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шілде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қаражатының шегінде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колледждердің материалдық-техникалық базаларын нығайту жөнінде шаралар қабылдау</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шілде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- 31,0</w:t>
            </w:r>
            <w:r>
              <w:br/>
            </w:r>
            <w:r>
              <w:rPr>
                <w:rFonts w:ascii="Times New Roman"/>
                <w:b w:val="false"/>
                <w:i w:val="false"/>
                <w:color w:val="000000"/>
                <w:sz w:val="20"/>
              </w:rPr>
              <w:t>
</w:t>
            </w:r>
            <w:r>
              <w:rPr>
                <w:rFonts w:ascii="Times New Roman"/>
                <w:b w:val="false"/>
                <w:i w:val="false"/>
                <w:color w:val="000000"/>
                <w:sz w:val="20"/>
              </w:rPr>
              <w:t>2010 жыл - 35,0</w:t>
            </w:r>
            <w:r>
              <w:br/>
            </w:r>
            <w:r>
              <w:rPr>
                <w:rFonts w:ascii="Times New Roman"/>
                <w:b w:val="false"/>
                <w:i w:val="false"/>
                <w:color w:val="000000"/>
                <w:sz w:val="20"/>
              </w:rPr>
              <w:t>
</w:t>
            </w:r>
            <w:r>
              <w:rPr>
                <w:rFonts w:ascii="Times New Roman"/>
                <w:b w:val="false"/>
                <w:i w:val="false"/>
                <w:color w:val="000000"/>
                <w:sz w:val="20"/>
              </w:rPr>
              <w:t>2011 жыл - 40,0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колледждер түлектерін "ҚазМұнайГаз" БӨ" АҚ еншілес тәуелді ұйымдарында жыл сайын бекітілетін квота шегінде және Қазақстан Республикасы еңбек заңнамасының талаптарын ескере отырып, жұмысқа орналастыру мүмкіндігін қарастыру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"ҚазМұнайГаз"БӨ" АҚ Маңғыстау облысының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1-тоқсан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колледждерінің окушыларын Атырау облысының мұнай-газ саласы кәсіпорындарында вахталық әдіспен жұмыс істеу үшін оларды "ҚазМұнайГаз" БӨ" АҚ "ӨзенМұнайГаз" өндірістік филиалының оқу орталығында қайта даярлай отырып, жұмысқа орналастыру мәселесін зерделеу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БӨ" АҚ,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1-тоқсан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Тұрмағамбетов атындағы мұнай және газ колледжі және политехникалық колледж оқушыларының ынтымақтастық туралы шартқа сәйкес бейінді мамандықтар бойынша"ҚазМұнайГаз" БӨ" АҚ-ның "Өзенмұнайгаз" өндірістік филиалында өндірістік және дипломалды практикадан өтуін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"ҚазМұнайГаз" БӨ" 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шілде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кадрларды қайта даярлау мен оқытуға арналған келісім-шарт бойынша әлеуметтік міндеттемелер шеңберінде Жергілікті кадрларды қайта даярлау мен оқытуға арналған келісім-шарт бойынша әлеуметтік міндеттемелер шеңберінде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қаражаты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қазақстандық мамандарды даярлау жөніндегі міндеттемелері шеңберінде жоғары және орта кәсіптік оку орындарының материалдық-техникалық базасын нығайту жөніндегі міндеттемелерді көздейтін жер қойнауын пайдалануға арналған келісім-шарттарға өзгерістер мен толықтырулар енгізу мәселесін қарау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2-тоқсан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Тұрмағанбетов атындағы мұнай және газ колледжінің 960 орындық үлгі ғимаратын салуды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Маңғыстау облысының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- 200,0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Мектепке дейінгі оқыту және жалпы орта білім беру жүйесін дамыту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(Арай-3) жаңа шағын ауданында 624 оқушыға арналған орта мектеп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Маңғыстау облысының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- 661,8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(Рахат-3) жаңа шағын ауданында 1200 орындық орта мектеп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Маңғыстау облысының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- 250,0</w:t>
            </w:r>
            <w:r>
              <w:br/>
            </w:r>
            <w:r>
              <w:rPr>
                <w:rFonts w:ascii="Times New Roman"/>
                <w:b w:val="false"/>
                <w:i w:val="false"/>
                <w:color w:val="000000"/>
                <w:sz w:val="20"/>
              </w:rPr>
              <w:t>
</w:t>
            </w:r>
            <w:r>
              <w:rPr>
                <w:rFonts w:ascii="Times New Roman"/>
                <w:b w:val="false"/>
                <w:i w:val="false"/>
                <w:color w:val="000000"/>
                <w:sz w:val="20"/>
              </w:rPr>
              <w:t>2010 жыл - 779,3</w:t>
            </w:r>
            <w:r>
              <w:br/>
            </w:r>
            <w:r>
              <w:rPr>
                <w:rFonts w:ascii="Times New Roman"/>
                <w:b w:val="false"/>
                <w:i w:val="false"/>
                <w:color w:val="000000"/>
                <w:sz w:val="20"/>
              </w:rPr>
              <w:t>
</w:t>
            </w:r>
            <w:r>
              <w:rPr>
                <w:rFonts w:ascii="Times New Roman"/>
                <w:b w:val="false"/>
                <w:i w:val="false"/>
                <w:color w:val="000000"/>
                <w:sz w:val="20"/>
              </w:rPr>
              <w:t>2011 жыл - 749,8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(Рахат-2) жаңа шағын ауданында 280 орындық балабақша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Маңғыстау облысының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- 100,0</w:t>
            </w:r>
            <w:r>
              <w:br/>
            </w:r>
            <w:r>
              <w:rPr>
                <w:rFonts w:ascii="Times New Roman"/>
                <w:b w:val="false"/>
                <w:i w:val="false"/>
                <w:color w:val="000000"/>
                <w:sz w:val="20"/>
              </w:rPr>
              <w:t>
</w:t>
            </w:r>
            <w:r>
              <w:rPr>
                <w:rFonts w:ascii="Times New Roman"/>
                <w:b w:val="false"/>
                <w:i w:val="false"/>
                <w:color w:val="000000"/>
                <w:sz w:val="20"/>
              </w:rPr>
              <w:t>2010 жыл - 273,7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Ақыл-есі кем балаларға арналған 280 орындық мамандандырылған кешен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Маңғыстау облысының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- 100,0</w:t>
            </w:r>
            <w:r>
              <w:br/>
            </w:r>
            <w:r>
              <w:rPr>
                <w:rFonts w:ascii="Times New Roman"/>
                <w:b w:val="false"/>
                <w:i w:val="false"/>
                <w:color w:val="000000"/>
                <w:sz w:val="20"/>
              </w:rPr>
              <w:t>
</w:t>
            </w:r>
            <w:r>
              <w:rPr>
                <w:rFonts w:ascii="Times New Roman"/>
                <w:b w:val="false"/>
                <w:i w:val="false"/>
                <w:color w:val="000000"/>
                <w:sz w:val="20"/>
              </w:rPr>
              <w:t>2010 жыл - 285,4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(Рахат-3) жаңа шағын ауданында 320 орындық балабақша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Маңғыстау облысының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- 239,4</w:t>
            </w:r>
            <w:r>
              <w:br/>
            </w:r>
            <w:r>
              <w:rPr>
                <w:rFonts w:ascii="Times New Roman"/>
                <w:b w:val="false"/>
                <w:i w:val="false"/>
                <w:color w:val="000000"/>
                <w:sz w:val="20"/>
              </w:rPr>
              <w:t>
</w:t>
            </w:r>
            <w:r>
              <w:rPr>
                <w:rFonts w:ascii="Times New Roman"/>
                <w:b w:val="false"/>
                <w:i w:val="false"/>
                <w:color w:val="000000"/>
                <w:sz w:val="20"/>
              </w:rPr>
              <w:t>2012 жыл - 270,6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(Арай-3) жаңа шағын ауданында 320 орындық балабақша салу мәселесін пысықтау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Маңғыстау облысының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- 424,0*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"Шұғыла" шағын ауданында туберкулез ауруына шалдықкан балаларға арналған 280 орындық санаторийлік үлгідегі балабақша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Маңғыстау облысының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қаңтар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- 100,0</w:t>
            </w:r>
            <w:r>
              <w:br/>
            </w:r>
            <w:r>
              <w:rPr>
                <w:rFonts w:ascii="Times New Roman"/>
                <w:b w:val="false"/>
                <w:i w:val="false"/>
                <w:color w:val="000000"/>
                <w:sz w:val="20"/>
              </w:rPr>
              <w:t>
</w:t>
            </w:r>
            <w:r>
              <w:rPr>
                <w:rFonts w:ascii="Times New Roman"/>
                <w:b w:val="false"/>
                <w:i w:val="false"/>
                <w:color w:val="000000"/>
                <w:sz w:val="20"/>
              </w:rPr>
              <w:t>2010 жыл - 285,4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кентінде 280 орындық балабақша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Маңғыстау облысының әкімі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4-тоқсан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- 210,7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rPr>
                <w:rFonts w:ascii="Times New Roman"/>
                <w:b w:val="false"/>
                <w:i w:val="false"/>
                <w:color w:val="000000"/>
                <w:sz w:val="20"/>
              </w:rPr>
              <w:t xml:space="preserve"> Денсаулық сақтау жүйесін дамыту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төсектік туберкулезге қарсы аурухана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- 200,0</w:t>
            </w:r>
            <w:r>
              <w:br/>
            </w:r>
            <w:r>
              <w:rPr>
                <w:rFonts w:ascii="Times New Roman"/>
                <w:b w:val="false"/>
                <w:i w:val="false"/>
                <w:color w:val="000000"/>
                <w:sz w:val="20"/>
              </w:rPr>
              <w:t>
</w:t>
            </w:r>
            <w:r>
              <w:rPr>
                <w:rFonts w:ascii="Times New Roman"/>
                <w:b w:val="false"/>
                <w:i w:val="false"/>
                <w:color w:val="000000"/>
                <w:sz w:val="20"/>
              </w:rPr>
              <w:t>2010 жыл - 1000,0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төсектік перзентхана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- 200,0</w:t>
            </w:r>
            <w:r>
              <w:br/>
            </w:r>
            <w:r>
              <w:rPr>
                <w:rFonts w:ascii="Times New Roman"/>
                <w:b w:val="false"/>
                <w:i w:val="false"/>
                <w:color w:val="000000"/>
                <w:sz w:val="20"/>
              </w:rPr>
              <w:t>
</w:t>
            </w:r>
            <w:r>
              <w:rPr>
                <w:rFonts w:ascii="Times New Roman"/>
                <w:b w:val="false"/>
                <w:i w:val="false"/>
                <w:color w:val="000000"/>
                <w:sz w:val="20"/>
              </w:rPr>
              <w:t>2010 жыл - 1000,0</w:t>
            </w:r>
            <w:r>
              <w:br/>
            </w:r>
            <w:r>
              <w:rPr>
                <w:rFonts w:ascii="Times New Roman"/>
                <w:b w:val="false"/>
                <w:i w:val="false"/>
                <w:color w:val="000000"/>
                <w:sz w:val="20"/>
              </w:rPr>
              <w:t>
</w:t>
            </w:r>
            <w:r>
              <w:rPr>
                <w:rFonts w:ascii="Times New Roman"/>
                <w:b w:val="false"/>
                <w:i w:val="false"/>
                <w:color w:val="000000"/>
                <w:sz w:val="20"/>
              </w:rPr>
              <w:t>2011 жыл - 1100,0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АҚ-ның қатысуымен "Кендірлі" демалыс аймағын дамыту шеңберінде емдеу-сауықтыру бейініндегі объектілер салуды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ҰК"АҚ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Сметалық Құжаттама қаражатының шегінде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Терапиялық корпустың ғимаратын салу мәселені пысықтау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- 395,5*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шағын ауданында ауысымда 250 адам қабылдауға арналған қалалық емхана салу мәселесін пысықтау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- 470,0*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ауылында дәрігерлік амбулатория салу мәселені пысықтау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- 82,0*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ауылында дәрігерлік амбулатория салу мәселесін пысықтау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- 82,0*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4.Тұрғын үй құрылысын саласын дамыту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 қызметкерлеріне және жас отбасыларға арналған 200 пәтерлі екі тұрғын үй салу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комиссияның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КжТҮКШІА, Маңғыстау облысының әкімі, ЭБЖМ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- 700,0</w:t>
            </w:r>
            <w:r>
              <w:br/>
            </w:r>
            <w:r>
              <w:rPr>
                <w:rFonts w:ascii="Times New Roman"/>
                <w:b w:val="false"/>
                <w:i w:val="false"/>
                <w:color w:val="000000"/>
                <w:sz w:val="20"/>
              </w:rPr>
              <w:t>
</w:t>
            </w:r>
            <w:r>
              <w:rPr>
                <w:rFonts w:ascii="Times New Roman"/>
                <w:b w:val="false"/>
                <w:i w:val="false"/>
                <w:color w:val="000000"/>
                <w:sz w:val="20"/>
              </w:rPr>
              <w:t>2010 жыл - 500,0</w:t>
            </w:r>
            <w:r>
              <w:br/>
            </w:r>
            <w:r>
              <w:rPr>
                <w:rFonts w:ascii="Times New Roman"/>
                <w:b w:val="false"/>
                <w:i w:val="false"/>
                <w:color w:val="000000"/>
                <w:sz w:val="20"/>
              </w:rPr>
              <w:t>
</w:t>
            </w:r>
            <w:r>
              <w:rPr>
                <w:rFonts w:ascii="Times New Roman"/>
                <w:b w:val="false"/>
                <w:i w:val="false"/>
                <w:color w:val="000000"/>
                <w:sz w:val="20"/>
              </w:rPr>
              <w:t>2011 жыл - 792,3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БӨ" АҚ-ның "Өзенмұнайгаз" өндірістік филиалының аса мұқтаж қызметкерлері үшін 10 пайыз тұрғын үй бере отырып, Жаңаөзен қаласында 200 пәтерлі коммуналдық тұрғын үй құрылысын қаржыландыруды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комиссияның актісі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БӨ" АҚ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- 500,0</w:t>
            </w:r>
            <w:r>
              <w:br/>
            </w:r>
            <w:r>
              <w:rPr>
                <w:rFonts w:ascii="Times New Roman"/>
                <w:b w:val="false"/>
                <w:i w:val="false"/>
                <w:color w:val="000000"/>
                <w:sz w:val="20"/>
              </w:rPr>
              <w:t>
</w:t>
            </w:r>
            <w:r>
              <w:rPr>
                <w:rFonts w:ascii="Times New Roman"/>
                <w:b w:val="false"/>
                <w:i w:val="false"/>
                <w:color w:val="000000"/>
                <w:sz w:val="20"/>
              </w:rPr>
              <w:t>2010 жыл - 800,0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қаражаты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rPr>
                <w:rFonts w:ascii="Times New Roman"/>
                <w:b w:val="false"/>
                <w:i w:val="false"/>
                <w:color w:val="000000"/>
                <w:sz w:val="20"/>
              </w:rPr>
              <w:t xml:space="preserve"> Мәдениет және бос уақыт саласын дамыту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Теңге, Қызылсай ауылдарында 300 орындық мәдениет үйлерін салу мәселесін пысықтау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- 170,6*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rPr>
                <w:rFonts w:ascii="Times New Roman"/>
                <w:b w:val="false"/>
                <w:i w:val="false"/>
                <w:color w:val="000000"/>
                <w:sz w:val="20"/>
              </w:rPr>
              <w:t xml:space="preserve"> Қоғамдық тәртіпті қорғау жүйесін дамыту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жабдықпен жарақтай отырып, Жедел басқару орталығын құру мәселесін пысықтау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Маңғыстау облысының әкімі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- 196,0*</w:t>
            </w:r>
            <w:r>
              <w:br/>
            </w:r>
            <w:r>
              <w:rPr>
                <w:rFonts w:ascii="Times New Roman"/>
                <w:b w:val="false"/>
                <w:i w:val="false"/>
                <w:color w:val="000000"/>
                <w:sz w:val="20"/>
              </w:rPr>
              <w:t>
</w:t>
            </w:r>
            <w:r>
              <w:rPr>
                <w:rFonts w:ascii="Times New Roman"/>
                <w:b w:val="false"/>
                <w:i w:val="false"/>
                <w:color w:val="000000"/>
                <w:sz w:val="20"/>
              </w:rPr>
              <w:t>2011 жыл - 570,0*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ресурстарға деген қажеттілік: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- 5 907,4</w:t>
            </w:r>
            <w:r>
              <w:br/>
            </w:r>
            <w:r>
              <w:rPr>
                <w:rFonts w:ascii="Times New Roman"/>
                <w:b w:val="false"/>
                <w:i w:val="false"/>
                <w:color w:val="000000"/>
                <w:sz w:val="20"/>
              </w:rPr>
              <w:t>
</w:t>
            </w:r>
            <w:r>
              <w:rPr>
                <w:rFonts w:ascii="Times New Roman"/>
                <w:b w:val="false"/>
                <w:i w:val="false"/>
                <w:color w:val="000000"/>
                <w:sz w:val="20"/>
              </w:rPr>
              <w:t>2010 жыл - 9 870,1</w:t>
            </w:r>
            <w:r>
              <w:br/>
            </w:r>
            <w:r>
              <w:rPr>
                <w:rFonts w:ascii="Times New Roman"/>
                <w:b w:val="false"/>
                <w:i w:val="false"/>
                <w:color w:val="000000"/>
                <w:sz w:val="20"/>
              </w:rPr>
              <w:t>
</w:t>
            </w:r>
            <w:r>
              <w:rPr>
                <w:rFonts w:ascii="Times New Roman"/>
                <w:b w:val="false"/>
                <w:i w:val="false"/>
                <w:color w:val="000000"/>
                <w:sz w:val="20"/>
              </w:rPr>
              <w:t>2011 жыл - 9 932,8</w:t>
            </w:r>
            <w:r>
              <w:br/>
            </w:r>
            <w:r>
              <w:rPr>
                <w:rFonts w:ascii="Times New Roman"/>
                <w:b w:val="false"/>
                <w:i w:val="false"/>
                <w:color w:val="000000"/>
                <w:sz w:val="20"/>
              </w:rPr>
              <w:t>
</w:t>
            </w:r>
            <w:r>
              <w:rPr>
                <w:rFonts w:ascii="Times New Roman"/>
                <w:b w:val="false"/>
                <w:i w:val="false"/>
                <w:color w:val="000000"/>
                <w:sz w:val="20"/>
              </w:rPr>
              <w:t>2012 жыл - 6 153,5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31 863,8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-1 269,6</w:t>
            </w:r>
            <w:r>
              <w:br/>
            </w:r>
            <w:r>
              <w:rPr>
                <w:rFonts w:ascii="Times New Roman"/>
                <w:b w:val="false"/>
                <w:i w:val="false"/>
                <w:color w:val="000000"/>
                <w:sz w:val="20"/>
              </w:rPr>
              <w:t>
</w:t>
            </w:r>
            <w:r>
              <w:rPr>
                <w:rFonts w:ascii="Times New Roman"/>
                <w:b w:val="false"/>
                <w:i w:val="false"/>
                <w:color w:val="000000"/>
                <w:sz w:val="20"/>
              </w:rPr>
              <w:t>2010 жыл - 2 634,1</w:t>
            </w:r>
            <w:r>
              <w:br/>
            </w:r>
            <w:r>
              <w:rPr>
                <w:rFonts w:ascii="Times New Roman"/>
                <w:b w:val="false"/>
                <w:i w:val="false"/>
                <w:color w:val="000000"/>
                <w:sz w:val="20"/>
              </w:rPr>
              <w:t>
</w:t>
            </w:r>
            <w:r>
              <w:rPr>
                <w:rFonts w:ascii="Times New Roman"/>
                <w:b w:val="false"/>
                <w:i w:val="false"/>
                <w:color w:val="000000"/>
                <w:sz w:val="20"/>
              </w:rPr>
              <w:t>2011 жыл - 3 415,2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7 318,9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көздер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- 933,0</w:t>
            </w:r>
            <w:r>
              <w:br/>
            </w:r>
            <w:r>
              <w:rPr>
                <w:rFonts w:ascii="Times New Roman"/>
                <w:b w:val="false"/>
                <w:i w:val="false"/>
                <w:color w:val="000000"/>
                <w:sz w:val="20"/>
              </w:rPr>
              <w:t>
</w:t>
            </w:r>
            <w:r>
              <w:rPr>
                <w:rFonts w:ascii="Times New Roman"/>
                <w:b w:val="false"/>
                <w:i w:val="false"/>
                <w:color w:val="000000"/>
                <w:sz w:val="20"/>
              </w:rPr>
              <w:t>2010 жыл - 1 903,0</w:t>
            </w:r>
            <w:r>
              <w:br/>
            </w:r>
            <w:r>
              <w:rPr>
                <w:rFonts w:ascii="Times New Roman"/>
                <w:b w:val="false"/>
                <w:i w:val="false"/>
                <w:color w:val="000000"/>
                <w:sz w:val="20"/>
              </w:rPr>
              <w:t>
</w:t>
            </w:r>
            <w:r>
              <w:rPr>
                <w:rFonts w:ascii="Times New Roman"/>
                <w:b w:val="false"/>
                <w:i w:val="false"/>
                <w:color w:val="000000"/>
                <w:sz w:val="20"/>
              </w:rPr>
              <w:t>2011 жыл - 903,0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- 8 110,0</w:t>
            </w:r>
            <w:r>
              <w:br/>
            </w:r>
            <w:r>
              <w:rPr>
                <w:rFonts w:ascii="Times New Roman"/>
                <w:b w:val="false"/>
                <w:i w:val="false"/>
                <w:color w:val="000000"/>
                <w:sz w:val="20"/>
              </w:rPr>
              <w:t>
</w:t>
            </w:r>
            <w:r>
              <w:rPr>
                <w:rFonts w:ascii="Times New Roman"/>
                <w:b w:val="false"/>
                <w:i w:val="false"/>
                <w:color w:val="000000"/>
                <w:sz w:val="20"/>
              </w:rPr>
              <w:t>2010 жыл - 14 407,2</w:t>
            </w:r>
            <w:r>
              <w:br/>
            </w:r>
            <w:r>
              <w:rPr>
                <w:rFonts w:ascii="Times New Roman"/>
                <w:b w:val="false"/>
                <w:i w:val="false"/>
                <w:color w:val="000000"/>
                <w:sz w:val="20"/>
              </w:rPr>
              <w:t>
</w:t>
            </w:r>
            <w:r>
              <w:rPr>
                <w:rFonts w:ascii="Times New Roman"/>
                <w:b w:val="false"/>
                <w:i w:val="false"/>
                <w:color w:val="000000"/>
                <w:sz w:val="20"/>
              </w:rPr>
              <w:t>2011 жыл - 14 251,0</w:t>
            </w:r>
            <w:r>
              <w:br/>
            </w:r>
            <w:r>
              <w:rPr>
                <w:rFonts w:ascii="Times New Roman"/>
                <w:b w:val="false"/>
                <w:i w:val="false"/>
                <w:color w:val="000000"/>
                <w:sz w:val="20"/>
              </w:rPr>
              <w:t>
</w:t>
            </w:r>
            <w:r>
              <w:rPr>
                <w:rFonts w:ascii="Times New Roman"/>
                <w:b w:val="false"/>
                <w:i w:val="false"/>
                <w:color w:val="000000"/>
                <w:sz w:val="20"/>
              </w:rPr>
              <w:t>2012 жыл - 6 153,5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42 921,7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3"/>
    <w:p>
      <w:pPr>
        <w:spacing w:after="0"/>
        <w:ind w:left="0"/>
        <w:jc w:val="both"/>
      </w:pPr>
      <w:r>
        <w:rPr>
          <w:rFonts w:ascii="Times New Roman"/>
          <w:b w:val="false"/>
          <w:i w:val="false"/>
          <w:color w:val="000000"/>
          <w:sz w:val="28"/>
        </w:rPr>
        <w:t>
</w:t>
      </w:r>
      <w:r>
        <w:rPr>
          <w:rFonts w:ascii="Times New Roman"/>
          <w:b/>
          <w:i w:val="false"/>
          <w:color w:val="000000"/>
          <w:sz w:val="28"/>
        </w:rPr>
        <w:t>      Ескертпе: аббревиатураларды</w:t>
      </w:r>
      <w:r>
        <w:rPr>
          <w:rFonts w:ascii="Times New Roman"/>
          <w:b/>
          <w:i w:val="false"/>
          <w:color w:val="000000"/>
          <w:sz w:val="28"/>
        </w:rPr>
        <w:t>ң</w:t>
      </w:r>
      <w:r>
        <w:rPr>
          <w:rFonts w:ascii="Times New Roman"/>
          <w:b/>
          <w:i w:val="false"/>
          <w:color w:val="000000"/>
          <w:sz w:val="28"/>
        </w:rPr>
        <w:t xml:space="preserve"> толы</w:t>
      </w:r>
      <w:r>
        <w:rPr>
          <w:rFonts w:ascii="Times New Roman"/>
          <w:b/>
          <w:i w:val="false"/>
          <w:color w:val="000000"/>
          <w:sz w:val="28"/>
        </w:rPr>
        <w:t>қ</w:t>
      </w:r>
      <w:r>
        <w:rPr>
          <w:rFonts w:ascii="Times New Roman"/>
          <w:b/>
          <w:i w:val="false"/>
          <w:color w:val="000000"/>
          <w:sz w:val="28"/>
        </w:rPr>
        <w:t xml:space="preserve"> жазылуы:</w:t>
      </w:r>
    </w:p>
    <w:bookmarkEnd w:id="3"/>
    <w:p>
      <w:pPr>
        <w:spacing w:after="0"/>
        <w:ind w:left="0"/>
        <w:jc w:val="both"/>
      </w:pPr>
      <w:r>
        <w:rPr>
          <w:rFonts w:ascii="Times New Roman"/>
          <w:b w:val="false"/>
          <w:i w:val="false"/>
          <w:color w:val="000000"/>
          <w:sz w:val="28"/>
        </w:rPr>
        <w:t>ЭБЖМ                          - Қазақстан Республикасы Экономика және</w:t>
      </w:r>
      <w:r>
        <w:br/>
      </w:r>
      <w:r>
        <w:rPr>
          <w:rFonts w:ascii="Times New Roman"/>
          <w:b w:val="false"/>
          <w:i w:val="false"/>
          <w:color w:val="000000"/>
          <w:sz w:val="28"/>
        </w:rPr>
        <w:t>
                                бюджеттік жоспарлау министрлігі</w:t>
      </w:r>
      <w:r>
        <w:br/>
      </w:r>
      <w:r>
        <w:rPr>
          <w:rFonts w:ascii="Times New Roman"/>
          <w:b w:val="false"/>
          <w:i w:val="false"/>
          <w:color w:val="000000"/>
          <w:sz w:val="28"/>
        </w:rPr>
        <w:t>
Еңбекмині                     - Қазақстан Республикасы Еңбек және</w:t>
      </w:r>
      <w:r>
        <w:br/>
      </w:r>
      <w:r>
        <w:rPr>
          <w:rFonts w:ascii="Times New Roman"/>
          <w:b w:val="false"/>
          <w:i w:val="false"/>
          <w:color w:val="000000"/>
          <w:sz w:val="28"/>
        </w:rPr>
        <w:t>
                                халықты әлеуметтік қорғау министрлігі</w:t>
      </w:r>
      <w:r>
        <w:br/>
      </w:r>
      <w:r>
        <w:rPr>
          <w:rFonts w:ascii="Times New Roman"/>
          <w:b w:val="false"/>
          <w:i w:val="false"/>
          <w:color w:val="000000"/>
          <w:sz w:val="28"/>
        </w:rPr>
        <w:t>
БҒМ                           - Қазақстан Республикасы Білім және</w:t>
      </w:r>
      <w:r>
        <w:br/>
      </w:r>
      <w:r>
        <w:rPr>
          <w:rFonts w:ascii="Times New Roman"/>
          <w:b w:val="false"/>
          <w:i w:val="false"/>
          <w:color w:val="000000"/>
          <w:sz w:val="28"/>
        </w:rPr>
        <w:t>
                                ғылым министрлігі</w:t>
      </w:r>
      <w:r>
        <w:br/>
      </w:r>
      <w:r>
        <w:rPr>
          <w:rFonts w:ascii="Times New Roman"/>
          <w:b w:val="false"/>
          <w:i w:val="false"/>
          <w:color w:val="000000"/>
          <w:sz w:val="28"/>
        </w:rPr>
        <w:t>
ЭМРМ                          - Қазақстан Республикасы Энергетика</w:t>
      </w:r>
      <w:r>
        <w:br/>
      </w:r>
      <w:r>
        <w:rPr>
          <w:rFonts w:ascii="Times New Roman"/>
          <w:b w:val="false"/>
          <w:i w:val="false"/>
          <w:color w:val="000000"/>
          <w:sz w:val="28"/>
        </w:rPr>
        <w:t>
                                және минералдық ресурстар министрлігі</w:t>
      </w:r>
      <w:r>
        <w:br/>
      </w:r>
      <w:r>
        <w:rPr>
          <w:rFonts w:ascii="Times New Roman"/>
          <w:b w:val="false"/>
          <w:i w:val="false"/>
          <w:color w:val="000000"/>
          <w:sz w:val="28"/>
        </w:rPr>
        <w:t>
ДСМ                           - Қазақстан Республикасы Денсаулық</w:t>
      </w:r>
      <w:r>
        <w:br/>
      </w:r>
      <w:r>
        <w:rPr>
          <w:rFonts w:ascii="Times New Roman"/>
          <w:b w:val="false"/>
          <w:i w:val="false"/>
          <w:color w:val="000000"/>
          <w:sz w:val="28"/>
        </w:rPr>
        <w:t>
                                сақтау министрлігі</w:t>
      </w:r>
      <w:r>
        <w:br/>
      </w:r>
      <w:r>
        <w:rPr>
          <w:rFonts w:ascii="Times New Roman"/>
          <w:b w:val="false"/>
          <w:i w:val="false"/>
          <w:color w:val="000000"/>
          <w:sz w:val="28"/>
        </w:rPr>
        <w:t>
IIМ                           - Қазақстан Республикасы Ішкі істер</w:t>
      </w:r>
      <w:r>
        <w:br/>
      </w:r>
      <w:r>
        <w:rPr>
          <w:rFonts w:ascii="Times New Roman"/>
          <w:b w:val="false"/>
          <w:i w:val="false"/>
          <w:color w:val="000000"/>
          <w:sz w:val="28"/>
        </w:rPr>
        <w:t>
                                министірлігі</w:t>
      </w:r>
      <w:r>
        <w:br/>
      </w:r>
      <w:r>
        <w:rPr>
          <w:rFonts w:ascii="Times New Roman"/>
          <w:b w:val="false"/>
          <w:i w:val="false"/>
          <w:color w:val="000000"/>
          <w:sz w:val="28"/>
        </w:rPr>
        <w:t>
Қоршағанортамині              - Қазақстан Республикасы Қоршаған</w:t>
      </w:r>
      <w:r>
        <w:br/>
      </w:r>
      <w:r>
        <w:rPr>
          <w:rFonts w:ascii="Times New Roman"/>
          <w:b w:val="false"/>
          <w:i w:val="false"/>
          <w:color w:val="000000"/>
          <w:sz w:val="28"/>
        </w:rPr>
        <w:t>
                                ортаны қорғау министрлігі</w:t>
      </w:r>
      <w:r>
        <w:br/>
      </w:r>
      <w:r>
        <w:rPr>
          <w:rFonts w:ascii="Times New Roman"/>
          <w:b w:val="false"/>
          <w:i w:val="false"/>
          <w:color w:val="000000"/>
          <w:sz w:val="28"/>
        </w:rPr>
        <w:t>
АШМ                           - Қазақстан Республикасы Ауыл</w:t>
      </w:r>
      <w:r>
        <w:br/>
      </w:r>
      <w:r>
        <w:rPr>
          <w:rFonts w:ascii="Times New Roman"/>
          <w:b w:val="false"/>
          <w:i w:val="false"/>
          <w:color w:val="000000"/>
          <w:sz w:val="28"/>
        </w:rPr>
        <w:t>
                                шаруашылығы министрлігі</w:t>
      </w:r>
      <w:r>
        <w:br/>
      </w:r>
      <w:r>
        <w:rPr>
          <w:rFonts w:ascii="Times New Roman"/>
          <w:b w:val="false"/>
          <w:i w:val="false"/>
          <w:color w:val="000000"/>
          <w:sz w:val="28"/>
        </w:rPr>
        <w:t>
ИСМ                           - Қазақстан Республикасы Индустрия және</w:t>
      </w:r>
      <w:r>
        <w:br/>
      </w:r>
      <w:r>
        <w:rPr>
          <w:rFonts w:ascii="Times New Roman"/>
          <w:b w:val="false"/>
          <w:i w:val="false"/>
          <w:color w:val="000000"/>
          <w:sz w:val="28"/>
        </w:rPr>
        <w:t>
                                сауда министрлігі</w:t>
      </w:r>
      <w:r>
        <w:br/>
      </w:r>
      <w:r>
        <w:rPr>
          <w:rFonts w:ascii="Times New Roman"/>
          <w:b w:val="false"/>
          <w:i w:val="false"/>
          <w:color w:val="000000"/>
          <w:sz w:val="28"/>
        </w:rPr>
        <w:t>
"ҚазМұнайГаз" ҰК" АҚ          - "ҚазМұнайГаз" ұлттық компаниясы"</w:t>
      </w:r>
      <w:r>
        <w:br/>
      </w:r>
      <w:r>
        <w:rPr>
          <w:rFonts w:ascii="Times New Roman"/>
          <w:b w:val="false"/>
          <w:i w:val="false"/>
          <w:color w:val="000000"/>
          <w:sz w:val="28"/>
        </w:rPr>
        <w:t>
                                акционерлік қоғамы</w:t>
      </w:r>
      <w:r>
        <w:br/>
      </w:r>
      <w:r>
        <w:rPr>
          <w:rFonts w:ascii="Times New Roman"/>
          <w:b w:val="false"/>
          <w:i w:val="false"/>
          <w:color w:val="000000"/>
          <w:sz w:val="28"/>
        </w:rPr>
        <w:t>
"ҚазМұнайГаз" БӨ" АҚ          - "ҚазМұнайГаз" барлау-өндіру"</w:t>
      </w:r>
      <w:r>
        <w:br/>
      </w:r>
      <w:r>
        <w:rPr>
          <w:rFonts w:ascii="Times New Roman"/>
          <w:b w:val="false"/>
          <w:i w:val="false"/>
          <w:color w:val="000000"/>
          <w:sz w:val="28"/>
        </w:rPr>
        <w:t>
                                акционерлік қоғамы</w:t>
      </w:r>
      <w:r>
        <w:br/>
      </w:r>
      <w:r>
        <w:rPr>
          <w:rFonts w:ascii="Times New Roman"/>
          <w:b w:val="false"/>
          <w:i w:val="false"/>
          <w:color w:val="000000"/>
          <w:sz w:val="28"/>
        </w:rPr>
        <w:t>
"Даму" қоры" АҚ               - "Даму" қоры" акционерлік қоғамы</w:t>
      </w:r>
      <w:r>
        <w:br/>
      </w:r>
      <w:r>
        <w:rPr>
          <w:rFonts w:ascii="Times New Roman"/>
          <w:b w:val="false"/>
          <w:i w:val="false"/>
          <w:color w:val="000000"/>
          <w:sz w:val="28"/>
        </w:rPr>
        <w:t>
"ҚазТрансОйл" АҚ              - "ҚазТрансОйл" акционерлік қоғамы</w:t>
      </w:r>
      <w:r>
        <w:br/>
      </w:r>
      <w:r>
        <w:rPr>
          <w:rFonts w:ascii="Times New Roman"/>
          <w:b w:val="false"/>
          <w:i w:val="false"/>
          <w:color w:val="000000"/>
          <w:sz w:val="28"/>
        </w:rPr>
        <w:t>
"Қазақстанинжиниринг" ҰҚ" АҚ  - "Қазақстанинжиниринг" ұлттық</w:t>
      </w:r>
      <w:r>
        <w:br/>
      </w:r>
      <w:r>
        <w:rPr>
          <w:rFonts w:ascii="Times New Roman"/>
          <w:b w:val="false"/>
          <w:i w:val="false"/>
          <w:color w:val="000000"/>
          <w:sz w:val="28"/>
        </w:rPr>
        <w:t>
                                компаниясы" акционерлік қоғамы</w:t>
      </w:r>
      <w:r>
        <w:br/>
      </w:r>
      <w:r>
        <w:rPr>
          <w:rFonts w:ascii="Times New Roman"/>
          <w:b w:val="false"/>
          <w:i w:val="false"/>
          <w:color w:val="000000"/>
          <w:sz w:val="28"/>
        </w:rPr>
        <w:t>
"Каспий" ӘКК" ҰК" АҚ          - "Каспий" әлеуметтік-кәсіпкерлік</w:t>
      </w:r>
      <w:r>
        <w:br/>
      </w:r>
      <w:r>
        <w:rPr>
          <w:rFonts w:ascii="Times New Roman"/>
          <w:b w:val="false"/>
          <w:i w:val="false"/>
          <w:color w:val="000000"/>
          <w:sz w:val="28"/>
        </w:rPr>
        <w:t>
                                корпорациясы" ұлттық компаниясы"</w:t>
      </w:r>
      <w:r>
        <w:br/>
      </w:r>
      <w:r>
        <w:rPr>
          <w:rFonts w:ascii="Times New Roman"/>
          <w:b w:val="false"/>
          <w:i w:val="false"/>
          <w:color w:val="000000"/>
          <w:sz w:val="28"/>
        </w:rPr>
        <w:t>
                                акционерлік қоғамы</w:t>
      </w:r>
      <w:r>
        <w:br/>
      </w:r>
      <w:r>
        <w:rPr>
          <w:rFonts w:ascii="Times New Roman"/>
          <w:b w:val="false"/>
          <w:i w:val="false"/>
          <w:color w:val="000000"/>
          <w:sz w:val="28"/>
        </w:rPr>
        <w:t>
"Қазақстан Темір Жолы" ҰК" АҚ - "Қазақстан Темір Жолы" ұлттық</w:t>
      </w:r>
      <w:r>
        <w:br/>
      </w:r>
      <w:r>
        <w:rPr>
          <w:rFonts w:ascii="Times New Roman"/>
          <w:b w:val="false"/>
          <w:i w:val="false"/>
          <w:color w:val="000000"/>
          <w:sz w:val="28"/>
        </w:rPr>
        <w:t>
                                компаниясы" акционерлік қоғамы</w:t>
      </w:r>
    </w:p>
    <w:p>
      <w:pPr>
        <w:spacing w:after="0"/>
        <w:ind w:left="0"/>
        <w:jc w:val="both"/>
      </w:pPr>
      <w:r>
        <w:rPr>
          <w:rFonts w:ascii="Times New Roman"/>
          <w:b w:val="false"/>
          <w:i w:val="false"/>
          <w:color w:val="000000"/>
          <w:sz w:val="28"/>
        </w:rPr>
        <w:t>      * 2010 - 2012 жылдарға арналған республикалық бюджет қаражаты есебінен қаржыландырылатын іс-шаралар бойынша шығыстар көлемі "Республикалық бюджет туралы" Қазақстан Республикасының Заңына сәйкес нақтыланатын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