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9fe8" w14:textId="f829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 сәуірдегі N 314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9 желтоқсандағы N 2055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"Ұлттық индустриялық мұнай-химия технопаркі" арнайы экономикалық аймағының қызметін қамтамасыз ету жөніндегі шұғыл шаралар туралы" Қазақстан Республикасы Үкіметінің 2008 жылғы 2 сәуірдегі N 314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"1787,4 (бір мың жеті жүз сексен жеті бүтін оннан төрт) гектар" деген сөздер "3475,9 (үш мың төрт жүз жетпіс бес бүтін оннан тоғыз)" гектар"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