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5130" w14:textId="9dd5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N 1202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10 желтоқсандағы N 2060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2009 - 2011 жылдарға арналған стратегиялық жоспары туралы" Қазақстан Республикасы Үкіметінің 2008 жылғы 23 желтоқсандағы N 1202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Әділет министрлігінің 2009 - 2011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6-бөлімде:</w:t>
      </w:r>
      <w:r>
        <w:br/>
      </w:r>
      <w:r>
        <w:rPr>
          <w:rFonts w:ascii="Times New Roman"/>
          <w:b w:val="false"/>
          <w:i w:val="false"/>
          <w:color w:val="000000"/>
          <w:sz w:val="28"/>
        </w:rPr>
        <w:t>
</w:t>
      </w:r>
      <w:r>
        <w:rPr>
          <w:rFonts w:ascii="Times New Roman"/>
          <w:b w:val="false"/>
          <w:i w:val="false"/>
          <w:color w:val="000000"/>
          <w:sz w:val="28"/>
        </w:rPr>
        <w:t>
      "Мемлекеттің қызметін құқықтық қамтамасыз ету" деген бюджеттік бағдарламада:</w:t>
      </w:r>
      <w:r>
        <w:br/>
      </w:r>
      <w:r>
        <w:rPr>
          <w:rFonts w:ascii="Times New Roman"/>
          <w:b w:val="false"/>
          <w:i w:val="false"/>
          <w:color w:val="000000"/>
          <w:sz w:val="28"/>
        </w:rPr>
        <w:t>
      2009 жыл деген бағанда:</w:t>
      </w:r>
      <w:r>
        <w:br/>
      </w:r>
      <w:r>
        <w:rPr>
          <w:rFonts w:ascii="Times New Roman"/>
          <w:b w:val="false"/>
          <w:i w:val="false"/>
          <w:color w:val="000000"/>
          <w:sz w:val="28"/>
        </w:rPr>
        <w:t>
      "Бағдарламаны іске асыруға арналған шығыстар" жолдағы "6043216" деген сандар "6280325"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"Сот сараптамаларын жүргізу" деген бюджеттік бағдарламада:</w:t>
      </w:r>
      <w:r>
        <w:br/>
      </w:r>
      <w:r>
        <w:rPr>
          <w:rFonts w:ascii="Times New Roman"/>
          <w:b w:val="false"/>
          <w:i w:val="false"/>
          <w:color w:val="000000"/>
          <w:sz w:val="28"/>
        </w:rPr>
        <w:t>
      2009 жыл деген бағанда:</w:t>
      </w:r>
      <w:r>
        <w:br/>
      </w:r>
      <w:r>
        <w:rPr>
          <w:rFonts w:ascii="Times New Roman"/>
          <w:b w:val="false"/>
          <w:i w:val="false"/>
          <w:color w:val="000000"/>
          <w:sz w:val="28"/>
        </w:rPr>
        <w:t>
      "Бағдарламаны іске асыруға арналған шығыстар" деген жолдағы "1127175" деген сандар "1325209"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"Сотталғандарды және тергеу-қамауға алынған адамдарды ұстау" деген бюджеттік бағдарламада:</w:t>
      </w:r>
      <w:r>
        <w:br/>
      </w:r>
      <w:r>
        <w:rPr>
          <w:rFonts w:ascii="Times New Roman"/>
          <w:b w:val="false"/>
          <w:i w:val="false"/>
          <w:color w:val="000000"/>
          <w:sz w:val="28"/>
        </w:rPr>
        <w:t>
      2009 жыл деген бағанда:</w:t>
      </w:r>
      <w:r>
        <w:br/>
      </w:r>
      <w:r>
        <w:rPr>
          <w:rFonts w:ascii="Times New Roman"/>
          <w:b w:val="false"/>
          <w:i w:val="false"/>
          <w:color w:val="000000"/>
          <w:sz w:val="28"/>
        </w:rPr>
        <w:t>
      "Бағдарламаны іске асыруға арналған шығыстар" деген жолдағы "21434778" деген сандар "21498945"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"Адвокаттардың заң көмегін көрсетуі" деген бюджеттік бағдарламада:</w:t>
      </w:r>
      <w:r>
        <w:br/>
      </w:r>
      <w:r>
        <w:rPr>
          <w:rFonts w:ascii="Times New Roman"/>
          <w:b w:val="false"/>
          <w:i w:val="false"/>
          <w:color w:val="000000"/>
          <w:sz w:val="28"/>
        </w:rPr>
        <w:t>
      2009 жыл деген бағанда:</w:t>
      </w:r>
      <w:r>
        <w:br/>
      </w:r>
      <w:r>
        <w:rPr>
          <w:rFonts w:ascii="Times New Roman"/>
          <w:b w:val="false"/>
          <w:i w:val="false"/>
          <w:color w:val="000000"/>
          <w:sz w:val="28"/>
        </w:rPr>
        <w:t>
      "Бағдарламаны іске асыруға арналған шығыстар" деген жолдағы "130000" деген сандар "241543"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 халықаралық шарттардың жобаларын әзірлеу және сараптау" деген бюджеттік бағдарламада:</w:t>
      </w:r>
      <w:r>
        <w:br/>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 көрсеткіштерінде:</w:t>
      </w:r>
      <w:r>
        <w:br/>
      </w:r>
      <w:r>
        <w:rPr>
          <w:rFonts w:ascii="Times New Roman"/>
          <w:b w:val="false"/>
          <w:i w:val="false"/>
          <w:color w:val="000000"/>
          <w:sz w:val="28"/>
        </w:rPr>
        <w:t>
      "әзірленген заң жобаларының болжамды саны" деген 1) тармақшада "55" деген сандар "37" деген сандармен ауыстырылсын;</w:t>
      </w:r>
      <w:r>
        <w:br/>
      </w:r>
      <w:r>
        <w:rPr>
          <w:rFonts w:ascii="Times New Roman"/>
          <w:b w:val="false"/>
          <w:i w:val="false"/>
          <w:color w:val="000000"/>
          <w:sz w:val="28"/>
        </w:rPr>
        <w:t>
      "нормативтік құқықтық актілердің ғылыми құқықтық сараптамалардың болжамды саны, соның ішінде түрі бойынша" деген 2) тармақшада "874" деген сандар "1120" деген сандармен ауыстырылсын;</w:t>
      </w:r>
      <w:r>
        <w:br/>
      </w:r>
      <w:r>
        <w:rPr>
          <w:rFonts w:ascii="Times New Roman"/>
          <w:b w:val="false"/>
          <w:i w:val="false"/>
          <w:color w:val="000000"/>
          <w:sz w:val="28"/>
        </w:rPr>
        <w:t>
      "заң жобалары тұжырымдамаларының ғылыми құқықтық сараптамасы" деген в) тармақшасында "130" деген сандар "60" деген сандармен ауыстырылсын;</w:t>
      </w:r>
      <w:r>
        <w:br/>
      </w:r>
      <w:r>
        <w:rPr>
          <w:rFonts w:ascii="Times New Roman"/>
          <w:b w:val="false"/>
          <w:i w:val="false"/>
          <w:color w:val="000000"/>
          <w:sz w:val="28"/>
        </w:rPr>
        <w:t>
      "Президент, Үкімет, орталық атқарушы органдардың заңға тәуелді актілер жобаларының сыбайлас жемқорлыққа қарсы сараптамасы" деген г) тармақшасында "517" деген сандар "836"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"1176232" деген сандар "1295658"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"Зияткерлік меншік құқықтарын қорғау" деген бюджеттік бағдарламада:</w:t>
      </w:r>
      <w:r>
        <w:br/>
      </w:r>
      <w:r>
        <w:rPr>
          <w:rFonts w:ascii="Times New Roman"/>
          <w:b w:val="false"/>
          <w:i w:val="false"/>
          <w:color w:val="000000"/>
          <w:sz w:val="28"/>
        </w:rPr>
        <w:t>
      2009 жыл деген бағанда:</w:t>
      </w:r>
      <w:r>
        <w:br/>
      </w:r>
      <w:r>
        <w:rPr>
          <w:rFonts w:ascii="Times New Roman"/>
          <w:b w:val="false"/>
          <w:i w:val="false"/>
          <w:color w:val="000000"/>
          <w:sz w:val="28"/>
        </w:rPr>
        <w:t>
      "Бағдарламаны іске асыруға арналған шығыстар" деген жолдағы "15991" деген сандар "10531"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азаматтарына паспорттар мен жеке куәліктер дайындау" деген бюджеттік бағдарламада:</w:t>
      </w:r>
      <w:r>
        <w:br/>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 көрсеткіштерінде:</w:t>
      </w:r>
      <w:r>
        <w:br/>
      </w:r>
      <w:r>
        <w:rPr>
          <w:rFonts w:ascii="Times New Roman"/>
          <w:b w:val="false"/>
          <w:i w:val="false"/>
          <w:color w:val="000000"/>
          <w:sz w:val="28"/>
        </w:rPr>
        <w:t>
      "Қазақстан Республикасы азаматтарына қолданыстағы және жаңа үлгідегі паспорттар мен жеке куәліктерді, азаматтығы жоқ адамның куәлігін, шетелдіктің Қазақстан Республикасында қоныстану ықтиярхатын дайындау" деген жолдағы "2122814" деген сандар "1727113"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нәтиже көрсеткіштерінде:</w:t>
      </w:r>
      <w:r>
        <w:br/>
      </w:r>
      <w:r>
        <w:rPr>
          <w:rFonts w:ascii="Times New Roman"/>
          <w:b w:val="false"/>
          <w:i w:val="false"/>
          <w:color w:val="000000"/>
          <w:sz w:val="28"/>
        </w:rPr>
        <w:t>
      "Қазақстан Республикасы азаматтарына қолданыстағы және жаңа үлгідегі паспорттар мен жеке куәліктерді, азаматтығы жоқ адамның куәлігін, шетелдіктің Қазақстан Республикасында қоныстану ықтиярхатын дайындалған саны" деген жолдағы "2122814" деген сандар "1727113"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"4435210" деген сандар "2885056"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"Қылмыстық жазасын өтеген адамдарды оңалтуды ұйымдастыру және жүзеге асыру" деген бюджеттік бағдарламада:</w:t>
      </w:r>
      <w:r>
        <w:br/>
      </w:r>
      <w:r>
        <w:rPr>
          <w:rFonts w:ascii="Times New Roman"/>
          <w:b w:val="false"/>
          <w:i w:val="false"/>
          <w:color w:val="000000"/>
          <w:sz w:val="28"/>
        </w:rPr>
        <w:t>
      2009 жыл деген бағанда:</w:t>
      </w:r>
      <w:r>
        <w:br/>
      </w:r>
      <w:r>
        <w:rPr>
          <w:rFonts w:ascii="Times New Roman"/>
          <w:b w:val="false"/>
          <w:i w:val="false"/>
          <w:color w:val="000000"/>
          <w:sz w:val="28"/>
        </w:rPr>
        <w:t>
      "Бағдарламаны іске асыруға арналған шығыстар" деген жолдағы "44060" деген сандар "38795"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"Әділет органдарын материалдық-техникалық жарақтандыру" деген бюджеттік бағдарламада:</w:t>
      </w:r>
      <w:r>
        <w:br/>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сан көрсеткіштерінде:</w:t>
      </w:r>
      <w:r>
        <w:br/>
      </w:r>
      <w:r>
        <w:rPr>
          <w:rFonts w:ascii="Times New Roman"/>
          <w:b w:val="false"/>
          <w:i w:val="false"/>
          <w:color w:val="000000"/>
          <w:sz w:val="28"/>
        </w:rPr>
        <w:t>
      "Әділет органдарын материалдық-техникалық жарақтандыру" деген жолдағы "122819" деген сандар "348013"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"122819" деген сандар "348013"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жиынтығы" деген кестеде:</w:t>
      </w:r>
      <w:r>
        <w:br/>
      </w:r>
      <w:r>
        <w:rPr>
          <w:rFonts w:ascii="Times New Roman"/>
          <w:b w:val="false"/>
          <w:i w:val="false"/>
          <w:color w:val="000000"/>
          <w:sz w:val="28"/>
        </w:rPr>
        <w:t>
      2009 жыл деген бағанда:</w:t>
      </w:r>
      <w:r>
        <w:br/>
      </w:r>
      <w:r>
        <w:rPr>
          <w:rFonts w:ascii="Times New Roman"/>
          <w:b w:val="false"/>
          <w:i w:val="false"/>
          <w:color w:val="000000"/>
          <w:sz w:val="28"/>
        </w:rPr>
        <w:t>
      "Қолданыстағы бағдарламалар, оның ішінде:" деген жолдағы "45843684" деген сандар "45238278" деген сандармен ауыстырылсын;</w:t>
      </w:r>
      <w:r>
        <w:br/>
      </w:r>
      <w:r>
        <w:rPr>
          <w:rFonts w:ascii="Times New Roman"/>
          <w:b w:val="false"/>
          <w:i w:val="false"/>
          <w:color w:val="000000"/>
          <w:sz w:val="28"/>
        </w:rPr>
        <w:t>
      "Ағымдағы бюджет бағдарламалары" деген жолдағы "43925239" деген сандар "43319833" деген сандармен ауыстырылсын;</w:t>
      </w:r>
      <w:r>
        <w:br/>
      </w:r>
      <w:r>
        <w:rPr>
          <w:rFonts w:ascii="Times New Roman"/>
          <w:b w:val="false"/>
          <w:i w:val="false"/>
          <w:color w:val="000000"/>
          <w:sz w:val="28"/>
        </w:rPr>
        <w:t>
      "Барлығы шығыстар, соның ішінде:" деген жолдағы "45880287" деген сандар "45274881" деген сандармен ауыстырылсын;</w:t>
      </w:r>
      <w:r>
        <w:br/>
      </w:r>
      <w:r>
        <w:rPr>
          <w:rFonts w:ascii="Times New Roman"/>
          <w:b w:val="false"/>
          <w:i w:val="false"/>
          <w:color w:val="000000"/>
          <w:sz w:val="28"/>
        </w:rPr>
        <w:t>
      "Ағымдағы бюджет бағдарламалары" деген жолдағы "43961842" деген сандар "43356436"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және бюджет бағдарламасы бойынша шығыстарды бөлу" деген кестеде:</w:t>
      </w:r>
      <w:r>
        <w:br/>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"Азаматтардың білікті заң көмегін алуға құқықтарын іске асыруды қамтамасыз ету" деген 1.2-мақсатта:</w:t>
      </w:r>
      <w:r>
        <w:br/>
      </w:r>
      <w:r>
        <w:rPr>
          <w:rFonts w:ascii="Times New Roman"/>
          <w:b w:val="false"/>
          <w:i w:val="false"/>
          <w:color w:val="000000"/>
          <w:sz w:val="28"/>
        </w:rPr>
        <w:t>
      "Адвокаттардың заң көмегін көрсетуі" деген 2-бюджеттік бағдарламада "130000" деген сандар "241543"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"Нормашығармашылығы қызметінің сапасын арттыру" деген 2.1-мақсатта:</w:t>
      </w:r>
      <w:r>
        <w:br/>
      </w:r>
      <w:r>
        <w:rPr>
          <w:rFonts w:ascii="Times New Roman"/>
          <w:b w:val="false"/>
          <w:i w:val="false"/>
          <w:color w:val="000000"/>
          <w:sz w:val="28"/>
        </w:rPr>
        <w:t>
      "Нормативтік құқықтық актілердің, халықаралық шарттардың жобаларын әзірлеу және сараптау" деген 4-бюджеттік бағдарламада "1176232" деген сандар "1295658" деген сандармен ауыстырылсын;</w:t>
      </w:r>
      <w:r>
        <w:br/>
      </w:r>
      <w:r>
        <w:rPr>
          <w:rFonts w:ascii="Times New Roman"/>
          <w:b w:val="false"/>
          <w:i w:val="false"/>
          <w:color w:val="000000"/>
          <w:sz w:val="28"/>
        </w:rPr>
        <w:t>
      "Қылмыстық-атқару жүйесі қызметінің тиімділігін арттыру және оны халықаралық стандарттарға жақындату, азаматтық қоғамда жазаны толық және ішінара өтеп жатқан адамды әлеуметтік бейімдеу және әлеуметтендіру" деген 3.1-мақсатта "23397283" деген сандар "23456185" деген сандармен ауыстырылсын;</w:t>
      </w:r>
      <w:r>
        <w:br/>
      </w:r>
      <w:r>
        <w:rPr>
          <w:rFonts w:ascii="Times New Roman"/>
          <w:b w:val="false"/>
          <w:i w:val="false"/>
          <w:color w:val="000000"/>
          <w:sz w:val="28"/>
        </w:rPr>
        <w:t>
      "Сотталғандарды және тергеу-қамауға алынғандарды ұстау" деген 5-бюджеттік бағдарламада "21434778" деген сандар "21498945" деген сандармен ауыстырылсын;</w:t>
      </w:r>
      <w:r>
        <w:br/>
      </w:r>
      <w:r>
        <w:rPr>
          <w:rFonts w:ascii="Times New Roman"/>
          <w:b w:val="false"/>
          <w:i w:val="false"/>
          <w:color w:val="000000"/>
          <w:sz w:val="28"/>
        </w:rPr>
        <w:t>
      "Қылмыстық жазасын өтеген адамдарды оңалтуды ұйымдастыру және жүзеге асыру" деген 7-бюджеттік бағдарламада "44060" деген сандар "38795"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"Сот-сараптама қызметінің тиімділігін арттыру, сот сараптамасын халықаралық стандарттарға сәйкес келтіру деген" деген 4.1-мақсатта:</w:t>
      </w:r>
      <w:r>
        <w:br/>
      </w:r>
      <w:r>
        <w:rPr>
          <w:rFonts w:ascii="Times New Roman"/>
          <w:b w:val="false"/>
          <w:i w:val="false"/>
          <w:color w:val="000000"/>
          <w:sz w:val="28"/>
        </w:rPr>
        <w:t>
      "Сот сараптамаларын өткізу" деген 8-бюджеттік бағдарламада "1127175" деген сандар "1325209"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"Қазақстанда зияткерлік меншікті дамыту үшін қолайлы жағдайлар жасауды қалыптастыру" деген 5.1-мақсатта:</w:t>
      </w:r>
      <w:r>
        <w:br/>
      </w:r>
      <w:r>
        <w:rPr>
          <w:rFonts w:ascii="Times New Roman"/>
          <w:b w:val="false"/>
          <w:i w:val="false"/>
          <w:color w:val="000000"/>
          <w:sz w:val="28"/>
        </w:rPr>
        <w:t>
      "Зияткерлік меншік құқығын қорғау" деген 9-бюджеттік бағдарламада "15991" деген сандар "10531"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