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e857" w14:textId="bf1e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12 желтоқсандағы N 2095 Қаулысы. Күші жойылды - Қазақстан Республикасы Үкіметінің 2012 жылғы 8 қарашадағы № 1418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2012.11.08 </w:t>
      </w:r>
      <w:r>
        <w:rPr>
          <w:rFonts w:ascii="Times New Roman"/>
          <w:b w:val="false"/>
          <w:i w:val="false"/>
          <w:color w:val="ff0000"/>
          <w:sz w:val="28"/>
        </w:rPr>
        <w:t>№ 1418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«Ұлттық әл-ауқат қоры туралы» Қазақстан Республикасының 2009 жылғы 13 ақпандағы Заңының 9-бабы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«Самұрық-Қазына» ұлттық әл-ауқат қоры» акционерлік қоғамының (бұдан әрі - «Самұрық-Қазына» ҰӘҚ» АҚ) жарғысы бекітілсін.</w:t>
      </w:r>
      <w:r>
        <w:br/>
      </w:r>
      <w:r>
        <w:rPr>
          <w:rFonts w:ascii="Times New Roman"/>
          <w:b w:val="false"/>
          <w:i w:val="false"/>
          <w:color w:val="000000"/>
          <w:sz w:val="28"/>
        </w:rPr>
        <w:t>
</w:t>
      </w:r>
      <w:r>
        <w:rPr>
          <w:rFonts w:ascii="Times New Roman"/>
          <w:b w:val="false"/>
          <w:i w:val="false"/>
          <w:color w:val="000000"/>
          <w:sz w:val="28"/>
        </w:rPr>
        <w:t>
      2. «Самұрық-Қазына» ҰӘҚ» АҚ-ның Басқарма төрағасы қоса беріліп отырған «Самұрық-Қазына» ҰӘҚ» АҚ-ның жарғысына қол қойсын, «Самұрық-Қазына» ҰӘҚ» АҚ-ның Жарғысын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әділет органдарында мемлекеттік тіркеуді қамтамасыз етсін, сондай-ақ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12 желтоқсандағы </w:t>
      </w:r>
      <w:r>
        <w:br/>
      </w:r>
      <w:r>
        <w:rPr>
          <w:rFonts w:ascii="Times New Roman"/>
          <w:b w:val="false"/>
          <w:i w:val="false"/>
          <w:color w:val="000000"/>
          <w:sz w:val="28"/>
        </w:rPr>
        <w:t xml:space="preserve">
№ 2095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«Самұрық-Қазына» ұлттық әл-ауқат қоры»</w:t>
      </w:r>
      <w:r>
        <w:br/>
      </w:r>
      <w:r>
        <w:rPr>
          <w:rFonts w:ascii="Times New Roman"/>
          <w:b/>
          <w:i w:val="false"/>
          <w:color w:val="000000"/>
        </w:rPr>
        <w:t>
акционерлік қоғамының жарғысы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«Самұрық-Қазына» ұлттық әл-ауқат қоры» акционерлік қоғамы (бұдан әрі - Қоғам) «Қазына» орнықты даму қоры» және «Самұрық» мемлекеттік активтерді басқару жөніндегі қазақстандық холдингі» акционерлік қоғамдарын біріктіру жолымен «Ұлттық экономиканың бәсекеге қабілеттілігі және тұрақтылығын қамтамасыз ету жөніндегі кейбір шаралар туралы» Қазақстан Республикасы Президентінің 2008 жылғы 13 қазандағы № 669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Президентінің 2008 жылғы 13 қазандағы N 669 Жарлығын іске асыру жөніндегі шаралар туралы» Қазақстан Республикасы Үкіметінің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r>
        <w:br/>
      </w:r>
      <w:r>
        <w:rPr>
          <w:rFonts w:ascii="Times New Roman"/>
          <w:b w:val="false"/>
          <w:i w:val="false"/>
          <w:color w:val="000000"/>
          <w:sz w:val="28"/>
        </w:rPr>
        <w:t>
      Қоғам «Самұрық» мемлекеттік активтерді басқару жөніндегі қазақстандық холдингі» және «Қазына» орнықты даму қоры» акционерлік қоғамдарының құқықтары мен міндеттерінің заңды мирасқоры болып табылады.</w:t>
      </w:r>
      <w:r>
        <w:br/>
      </w:r>
      <w:r>
        <w:rPr>
          <w:rFonts w:ascii="Times New Roman"/>
          <w:b w:val="false"/>
          <w:i w:val="false"/>
          <w:color w:val="000000"/>
          <w:sz w:val="28"/>
        </w:rPr>
        <w:t>
</w:t>
      </w:r>
      <w:r>
        <w:rPr>
          <w:rFonts w:ascii="Times New Roman"/>
          <w:b w:val="false"/>
          <w:i w:val="false"/>
          <w:color w:val="000000"/>
          <w:sz w:val="28"/>
        </w:rPr>
        <w:t>
      2. Қоғамның атауы:</w:t>
      </w:r>
      <w:r>
        <w:br/>
      </w:r>
      <w:r>
        <w:rPr>
          <w:rFonts w:ascii="Times New Roman"/>
          <w:b w:val="false"/>
          <w:i w:val="false"/>
          <w:color w:val="000000"/>
          <w:sz w:val="28"/>
        </w:rPr>
        <w:t>
      мемлекеттік тілде - «Самұрық-Қазына» ұлттық әл-ауқат қоры» акционерлік қоғамы;</w:t>
      </w:r>
      <w:r>
        <w:br/>
      </w:r>
      <w:r>
        <w:rPr>
          <w:rFonts w:ascii="Times New Roman"/>
          <w:b w:val="false"/>
          <w:i w:val="false"/>
          <w:color w:val="000000"/>
          <w:sz w:val="28"/>
        </w:rPr>
        <w:t>
      қысқартылған атауы - «Самұрық-Қазына» АҚ;</w:t>
      </w:r>
      <w:r>
        <w:br/>
      </w:r>
      <w:r>
        <w:rPr>
          <w:rFonts w:ascii="Times New Roman"/>
          <w:b w:val="false"/>
          <w:i w:val="false"/>
          <w:color w:val="000000"/>
          <w:sz w:val="28"/>
        </w:rPr>
        <w:t>
      орыс тілінде - акционерное общество «Фонд национального благосостояния «Самрук-Казына»;</w:t>
      </w:r>
      <w:r>
        <w:br/>
      </w:r>
      <w:r>
        <w:rPr>
          <w:rFonts w:ascii="Times New Roman"/>
          <w:b w:val="false"/>
          <w:i w:val="false"/>
          <w:color w:val="000000"/>
          <w:sz w:val="28"/>
        </w:rPr>
        <w:t>
      қысқартылған атауы - АО «Самрұқ-Қазына»;</w:t>
      </w:r>
      <w:r>
        <w:br/>
      </w:r>
      <w:r>
        <w:rPr>
          <w:rFonts w:ascii="Times New Roman"/>
          <w:b w:val="false"/>
          <w:i w:val="false"/>
          <w:color w:val="000000"/>
          <w:sz w:val="28"/>
        </w:rPr>
        <w:t>
      ағылшын тілінде - Jоіnі-stock соmраnу Sovereign« Wealth Fund «Samruk-Kazyna»;</w:t>
      </w:r>
      <w:r>
        <w:br/>
      </w:r>
      <w:r>
        <w:rPr>
          <w:rFonts w:ascii="Times New Roman"/>
          <w:b w:val="false"/>
          <w:i w:val="false"/>
          <w:color w:val="000000"/>
          <w:sz w:val="28"/>
        </w:rPr>
        <w:t>
      қысқартылған атауы - JSC «Samruk Kazyna».</w:t>
      </w:r>
      <w:r>
        <w:br/>
      </w:r>
      <w:r>
        <w:rPr>
          <w:rFonts w:ascii="Times New Roman"/>
          <w:b w:val="false"/>
          <w:i w:val="false"/>
          <w:color w:val="000000"/>
          <w:sz w:val="28"/>
        </w:rPr>
        <w:t>
</w:t>
      </w:r>
      <w:r>
        <w:rPr>
          <w:rFonts w:ascii="Times New Roman"/>
          <w:b w:val="false"/>
          <w:i w:val="false"/>
          <w:color w:val="000000"/>
          <w:sz w:val="28"/>
        </w:rPr>
        <w:t>
      3. Қоғамның (оның басқармасының) орналасқан жері: Қазақстан Республикасы, 010000, Астана қаласы, Алматы ауданы, Қабанбай батыр даңғылы, 23</w:t>
      </w:r>
      <w:r>
        <w:br/>
      </w:r>
      <w:r>
        <w:rPr>
          <w:rFonts w:ascii="Times New Roman"/>
          <w:b w:val="false"/>
          <w:i w:val="false"/>
          <w:color w:val="000000"/>
          <w:sz w:val="28"/>
        </w:rPr>
        <w:t>
</w:t>
      </w:r>
      <w:r>
        <w:rPr>
          <w:rFonts w:ascii="Times New Roman"/>
          <w:b w:val="false"/>
          <w:i w:val="false"/>
          <w:color w:val="000000"/>
          <w:sz w:val="28"/>
        </w:rPr>
        <w:t>
      4. Қоғамның қызмет мерзімі - шектелмеген.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атынан Қазақстан Республикасы Қаржы министрлігінің Мемлекеттік мүлік және жекешелендіру комитеті Қоғамның құрылтайшысы болып табылады.</w:t>
      </w:r>
      <w:r>
        <w:br/>
      </w:r>
      <w:r>
        <w:rPr>
          <w:rFonts w:ascii="Times New Roman"/>
          <w:b w:val="false"/>
          <w:i w:val="false"/>
          <w:color w:val="000000"/>
          <w:sz w:val="28"/>
        </w:rPr>
        <w:t>
      Қоғамның жалғыз акционері Қазақстан Республикасының Үкіметі болып табылады.</w:t>
      </w:r>
      <w:r>
        <w:br/>
      </w:r>
      <w:r>
        <w:rPr>
          <w:rFonts w:ascii="Times New Roman"/>
          <w:b w:val="false"/>
          <w:i w:val="false"/>
          <w:color w:val="000000"/>
          <w:sz w:val="28"/>
        </w:rPr>
        <w:t>
      Қоғамды басқару жөнінде ұсыныстар әзірлеу мақсатында Қазақстан Республикасының тұңғыш Президенті - Елбасы басқаратын, консультативтік-кеңесші орган болып табылатын, Қоғамды басқару жөніндегі кеңес құрылады.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2011.03.02 </w:t>
      </w:r>
      <w:r>
        <w:rPr>
          <w:rFonts w:ascii="Times New Roman"/>
          <w:b w:val="false"/>
          <w:i w:val="false"/>
          <w:color w:val="000000"/>
          <w:sz w:val="28"/>
        </w:rPr>
        <w:t>№ 209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Жарғы Қоғамның құрылтай құжаты болып табылады. Барлық мүдделі тұлғалар Жарғымен танысуға құқылы.</w:t>
      </w:r>
    </w:p>
    <w:bookmarkEnd w:id="4"/>
    <w:bookmarkStart w:name="z13" w:id="5"/>
    <w:p>
      <w:pPr>
        <w:spacing w:after="0"/>
        <w:ind w:left="0"/>
        <w:jc w:val="left"/>
      </w:pPr>
      <w:r>
        <w:rPr>
          <w:rFonts w:ascii="Times New Roman"/>
          <w:b/>
          <w:i w:val="false"/>
          <w:color w:val="000000"/>
        </w:rPr>
        <w:t xml:space="preserve"> 
2. Қоғамның заңды мәртебесі</w:t>
      </w:r>
    </w:p>
    <w:bookmarkEnd w:id="5"/>
    <w:bookmarkStart w:name="z14" w:id="6"/>
    <w:p>
      <w:pPr>
        <w:spacing w:after="0"/>
        <w:ind w:left="0"/>
        <w:jc w:val="both"/>
      </w:pPr>
      <w:r>
        <w:rPr>
          <w:rFonts w:ascii="Times New Roman"/>
          <w:b w:val="false"/>
          <w:i w:val="false"/>
          <w:color w:val="000000"/>
          <w:sz w:val="28"/>
        </w:rPr>
        <w:t>
      7. Қоғам Қазақстан Республикасының заңнамасы бойынша заңды тұлға болып табылады және өз қызметін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сондай-ақ осы Жарғыға (бұдан әрі - Жарғы) сәйкес жүзеге асырады және ұлттық басқарушы холдинг мәртебесіне ие болады.</w:t>
      </w:r>
      <w:r>
        <w:br/>
      </w:r>
      <w:r>
        <w:rPr>
          <w:rFonts w:ascii="Times New Roman"/>
          <w:b w:val="false"/>
          <w:i w:val="false"/>
          <w:color w:val="000000"/>
          <w:sz w:val="28"/>
        </w:rPr>
        <w:t>
</w:t>
      </w:r>
      <w:r>
        <w:rPr>
          <w:rFonts w:ascii="Times New Roman"/>
          <w:b w:val="false"/>
          <w:i w:val="false"/>
          <w:color w:val="000000"/>
          <w:sz w:val="28"/>
        </w:rPr>
        <w:t>
      8. Қоғам әділет органдарында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тіркелген</w:t>
      </w:r>
      <w:r>
        <w:rPr>
          <w:rFonts w:ascii="Times New Roman"/>
          <w:b w:val="false"/>
          <w:i w:val="false"/>
          <w:color w:val="000000"/>
          <w:sz w:val="28"/>
        </w:rPr>
        <w:t xml:space="preserve"> сәтінен бастап заңды тұлға мәртебесіне ие болды.</w:t>
      </w:r>
      <w:r>
        <w:br/>
      </w:r>
      <w:r>
        <w:rPr>
          <w:rFonts w:ascii="Times New Roman"/>
          <w:b w:val="false"/>
          <w:i w:val="false"/>
          <w:color w:val="000000"/>
          <w:sz w:val="28"/>
        </w:rPr>
        <w:t>
</w:t>
      </w:r>
      <w:r>
        <w:rPr>
          <w:rFonts w:ascii="Times New Roman"/>
          <w:b w:val="false"/>
          <w:i w:val="false"/>
          <w:color w:val="000000"/>
          <w:sz w:val="28"/>
        </w:rPr>
        <w:t>
      9. Қоғамның қаржылық және өндірістік қызметі шаруашылық дербестік негізінде жүзеге асырылады. Қоғамның қызметін қаржыландыру жарғылық капитал қаражаты, акцияларының пакеттері Қоғам меншігіндегі ұлттық даму институттары, ұлттық компаниялар, өзге де акционерлік қоғамдардың дивидендтері есебінен қалыптасатын кірістер, қатысу үлестері Қоғам меншігіндегі шаруашылық жүргізуші серіктестіктердің және Қазақстан Республикасының заңнамасымен тыйым салынбаған өзге де кірістер есебінен жүзеге асырылады.</w:t>
      </w:r>
      <w:r>
        <w:br/>
      </w:r>
      <w:r>
        <w:rPr>
          <w:rFonts w:ascii="Times New Roman"/>
          <w:b w:val="false"/>
          <w:i w:val="false"/>
          <w:color w:val="000000"/>
          <w:sz w:val="28"/>
        </w:rPr>
        <w:t>
</w:t>
      </w:r>
      <w:r>
        <w:rPr>
          <w:rFonts w:ascii="Times New Roman"/>
          <w:b w:val="false"/>
          <w:i w:val="false"/>
          <w:color w:val="000000"/>
          <w:sz w:val="28"/>
        </w:rPr>
        <w:t>
      10. Қоғамның дербес теңгерімі, банктік шоттары, толық фирмалық атауы мемлекеттік және орыс тілдерінде көрсетілген мөрі болады.</w:t>
      </w:r>
      <w:r>
        <w:br/>
      </w:r>
      <w:r>
        <w:rPr>
          <w:rFonts w:ascii="Times New Roman"/>
          <w:b w:val="false"/>
          <w:i w:val="false"/>
          <w:color w:val="000000"/>
          <w:sz w:val="28"/>
        </w:rPr>
        <w:t>
</w:t>
      </w:r>
      <w:r>
        <w:rPr>
          <w:rFonts w:ascii="Times New Roman"/>
          <w:b w:val="false"/>
          <w:i w:val="false"/>
          <w:color w:val="000000"/>
          <w:sz w:val="28"/>
        </w:rPr>
        <w:t>
      11. Қоғамның үлгілерін, Қоғамның басқармасы бекітетін және белгіленген </w:t>
      </w:r>
      <w:r>
        <w:rPr>
          <w:rFonts w:ascii="Times New Roman"/>
          <w:b w:val="false"/>
          <w:i w:val="false"/>
          <w:color w:val="000000"/>
          <w:sz w:val="28"/>
        </w:rPr>
        <w:t>тәртіппен</w:t>
      </w:r>
      <w:r>
        <w:rPr>
          <w:rFonts w:ascii="Times New Roman"/>
          <w:b w:val="false"/>
          <w:i w:val="false"/>
          <w:color w:val="000000"/>
          <w:sz w:val="28"/>
        </w:rPr>
        <w:t xml:space="preserve"> тіркелетін өзінің тауарлық белгісі мен өзге рәмізі, сондай-ақ Қазақстан Республикасының тілдер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тілдерде мөртаңбалары, фирмалық бланкілері мен басқа да деректемелері болады.</w:t>
      </w:r>
    </w:p>
    <w:bookmarkEnd w:id="6"/>
    <w:bookmarkStart w:name="z19" w:id="7"/>
    <w:p>
      <w:pPr>
        <w:spacing w:after="0"/>
        <w:ind w:left="0"/>
        <w:jc w:val="left"/>
      </w:pPr>
      <w:r>
        <w:rPr>
          <w:rFonts w:ascii="Times New Roman"/>
          <w:b/>
          <w:i w:val="false"/>
          <w:color w:val="000000"/>
        </w:rPr>
        <w:t xml:space="preserve"> 
3. Қоғам қызметінің негізгі мақсаттары,</w:t>
      </w:r>
      <w:r>
        <w:br/>
      </w:r>
      <w:r>
        <w:rPr>
          <w:rFonts w:ascii="Times New Roman"/>
          <w:b/>
          <w:i w:val="false"/>
          <w:color w:val="000000"/>
        </w:rPr>
        <w:t>
міндеттері мен мәні</w:t>
      </w:r>
    </w:p>
    <w:bookmarkEnd w:id="7"/>
    <w:bookmarkStart w:name="z20" w:id="8"/>
    <w:p>
      <w:pPr>
        <w:spacing w:after="0"/>
        <w:ind w:left="0"/>
        <w:jc w:val="both"/>
      </w:pPr>
      <w:r>
        <w:rPr>
          <w:rFonts w:ascii="Times New Roman"/>
          <w:b w:val="false"/>
          <w:i w:val="false"/>
          <w:color w:val="000000"/>
          <w:sz w:val="28"/>
        </w:rPr>
        <w:t>
      12. Қоғам қызметінің негізгі мақсаттары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ел экономикасының орнықты дамуын қамтамасыз етуге жәрдемдесу;</w:t>
      </w:r>
      <w:r>
        <w:br/>
      </w:r>
      <w:r>
        <w:rPr>
          <w:rFonts w:ascii="Times New Roman"/>
          <w:b w:val="false"/>
          <w:i w:val="false"/>
          <w:color w:val="000000"/>
          <w:sz w:val="28"/>
        </w:rPr>
        <w:t>
</w:t>
      </w:r>
      <w:r>
        <w:rPr>
          <w:rFonts w:ascii="Times New Roman"/>
          <w:b w:val="false"/>
          <w:i w:val="false"/>
          <w:color w:val="000000"/>
          <w:sz w:val="28"/>
        </w:rPr>
        <w:t>
      2) экономиканы жаңғырту мен әртараптандыруға жәрдемдесу;</w:t>
      </w:r>
      <w:r>
        <w:br/>
      </w:r>
      <w:r>
        <w:rPr>
          <w:rFonts w:ascii="Times New Roman"/>
          <w:b w:val="false"/>
          <w:i w:val="false"/>
          <w:color w:val="000000"/>
          <w:sz w:val="28"/>
        </w:rPr>
        <w:t>
</w:t>
      </w:r>
      <w:r>
        <w:rPr>
          <w:rFonts w:ascii="Times New Roman"/>
          <w:b w:val="false"/>
          <w:i w:val="false"/>
          <w:color w:val="000000"/>
          <w:sz w:val="28"/>
        </w:rPr>
        <w:t>
      3) ұлттық даму институттары, ұлттық компаниялар және дауыс беретін акцияларының (қатысу үлестерінің) елу проценттен астамы меншік немесе сенімгерлікпен басқару құқығында Қоғамға тиесілі басқа да заңды тұлғалар (бұдан әрі - Компаниялар)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13. Қордың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қазақстандық экономиканы әртараптандыру бағдарламаларын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
      2) ұлттық, салааралық және өңірлік ауқымдағы инвестициялық стратегиялық жобаларды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экономикасына инвестициялар тартуға жәрдемдесу;</w:t>
      </w:r>
      <w:r>
        <w:br/>
      </w:r>
      <w:r>
        <w:rPr>
          <w:rFonts w:ascii="Times New Roman"/>
          <w:b w:val="false"/>
          <w:i w:val="false"/>
          <w:color w:val="000000"/>
          <w:sz w:val="28"/>
        </w:rPr>
        <w:t>
</w:t>
      </w:r>
      <w:r>
        <w:rPr>
          <w:rFonts w:ascii="Times New Roman"/>
          <w:b w:val="false"/>
          <w:i w:val="false"/>
          <w:color w:val="000000"/>
          <w:sz w:val="28"/>
        </w:rPr>
        <w:t>
      4) мемлекеттік және жекеше мүдделерді шоғырландыру арқылы кәсіпкерлік қызметті дамытуға қолайлы жағдайларды қамтамасыз етуге қатысу, сондай-ақ тиісті өңірдің әлеуметтік жобаларын іске асыру есебінен халықтың өмір сүру деңгейін жоғарылатуға жәрдемдесу әрі өңірлердегі іскерлік және инвестициялық белсенділікті өсіруге жәрдемдесу;</w:t>
      </w:r>
      <w:r>
        <w:br/>
      </w:r>
      <w:r>
        <w:rPr>
          <w:rFonts w:ascii="Times New Roman"/>
          <w:b w:val="false"/>
          <w:i w:val="false"/>
          <w:color w:val="000000"/>
          <w:sz w:val="28"/>
        </w:rPr>
        <w:t>
</w:t>
      </w:r>
      <w:r>
        <w:rPr>
          <w:rFonts w:ascii="Times New Roman"/>
          <w:b w:val="false"/>
          <w:i w:val="false"/>
          <w:color w:val="000000"/>
          <w:sz w:val="28"/>
        </w:rPr>
        <w:t>
      5) бәсекеге қабілетті қазақстандық тауар өндірушілерді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
      6) тауарларды, жұмыстарды және көрсетілетін қызметтерді отандық өндірушілермен өзара іс-қимыл жасау арқылы қазақстандық үлесті қамтамасыз етуге жәрдемдесу;</w:t>
      </w:r>
      <w:r>
        <w:br/>
      </w:r>
      <w:r>
        <w:rPr>
          <w:rFonts w:ascii="Times New Roman"/>
          <w:b w:val="false"/>
          <w:i w:val="false"/>
          <w:color w:val="000000"/>
          <w:sz w:val="28"/>
        </w:rPr>
        <w:t>
</w:t>
      </w:r>
      <w:r>
        <w:rPr>
          <w:rFonts w:ascii="Times New Roman"/>
          <w:b w:val="false"/>
          <w:i w:val="false"/>
          <w:color w:val="000000"/>
          <w:sz w:val="28"/>
        </w:rPr>
        <w:t>
      7) Компаниялардың бәсекеге қабілеттілігін оларды корпоративтік басқаруды жетілдіру арқылы арттыру.</w:t>
      </w:r>
      <w:r>
        <w:br/>
      </w:r>
      <w:r>
        <w:rPr>
          <w:rFonts w:ascii="Times New Roman"/>
          <w:b w:val="false"/>
          <w:i w:val="false"/>
          <w:color w:val="000000"/>
          <w:sz w:val="28"/>
        </w:rPr>
        <w:t>
</w:t>
      </w:r>
      <w:r>
        <w:rPr>
          <w:rFonts w:ascii="Times New Roman"/>
          <w:b w:val="false"/>
          <w:i w:val="false"/>
          <w:color w:val="000000"/>
          <w:sz w:val="28"/>
        </w:rPr>
        <w:t>
      14. Қоғам қызметінің мәні мыналар болып табылады:</w:t>
      </w:r>
      <w:r>
        <w:br/>
      </w:r>
      <w:r>
        <w:rPr>
          <w:rFonts w:ascii="Times New Roman"/>
          <w:b w:val="false"/>
          <w:i w:val="false"/>
          <w:color w:val="000000"/>
          <w:sz w:val="28"/>
        </w:rPr>
        <w:t>
</w:t>
      </w:r>
      <w:r>
        <w:rPr>
          <w:rFonts w:ascii="Times New Roman"/>
          <w:b w:val="false"/>
          <w:i w:val="false"/>
          <w:color w:val="000000"/>
          <w:sz w:val="28"/>
        </w:rPr>
        <w:t>
      1) Компаниялардың стратегиялық мақсаттары мен міндеттеріне қол жеткізуін қамтамасыз ету;</w:t>
      </w:r>
      <w:r>
        <w:br/>
      </w:r>
      <w:r>
        <w:rPr>
          <w:rFonts w:ascii="Times New Roman"/>
          <w:b w:val="false"/>
          <w:i w:val="false"/>
          <w:color w:val="000000"/>
          <w:sz w:val="28"/>
        </w:rPr>
        <w:t>
</w:t>
      </w:r>
      <w:r>
        <w:rPr>
          <w:rFonts w:ascii="Times New Roman"/>
          <w:b w:val="false"/>
          <w:i w:val="false"/>
          <w:color w:val="000000"/>
          <w:sz w:val="28"/>
        </w:rPr>
        <w:t>
      2) ірі инвестициялық жобалардың іске асырылуын қамтамасыз етуді қоса алғанда, оның ішінде өңірлердегі инвестициялық қызмет;</w:t>
      </w:r>
      <w:r>
        <w:br/>
      </w:r>
      <w:r>
        <w:rPr>
          <w:rFonts w:ascii="Times New Roman"/>
          <w:b w:val="false"/>
          <w:i w:val="false"/>
          <w:color w:val="000000"/>
          <w:sz w:val="28"/>
        </w:rPr>
        <w:t>
</w:t>
      </w:r>
      <w:r>
        <w:rPr>
          <w:rFonts w:ascii="Times New Roman"/>
          <w:b w:val="false"/>
          <w:i w:val="false"/>
          <w:color w:val="000000"/>
          <w:sz w:val="28"/>
        </w:rPr>
        <w:t>
      3) оларды тиімді басқаруды қамтамасыз ету үшін Компанияларға корпоративтік басқарудың ең үздік әлемдік тәжірибесін енгізу;</w:t>
      </w:r>
      <w:r>
        <w:br/>
      </w:r>
      <w:r>
        <w:rPr>
          <w:rFonts w:ascii="Times New Roman"/>
          <w:b w:val="false"/>
          <w:i w:val="false"/>
          <w:color w:val="000000"/>
          <w:sz w:val="28"/>
        </w:rPr>
        <w:t>
</w:t>
      </w:r>
      <w:r>
        <w:rPr>
          <w:rFonts w:ascii="Times New Roman"/>
          <w:b w:val="false"/>
          <w:i w:val="false"/>
          <w:color w:val="000000"/>
          <w:sz w:val="28"/>
        </w:rPr>
        <w:t>
      4) Компаниялар қызметінің экономикалық тиімділігін арттыру, оның ішінде олардың қаржы нәтижелерін барынша көбейту;</w:t>
      </w:r>
      <w:r>
        <w:br/>
      </w:r>
      <w:r>
        <w:rPr>
          <w:rFonts w:ascii="Times New Roman"/>
          <w:b w:val="false"/>
          <w:i w:val="false"/>
          <w:color w:val="000000"/>
          <w:sz w:val="28"/>
        </w:rPr>
        <w:t>
</w:t>
      </w:r>
      <w:r>
        <w:rPr>
          <w:rFonts w:ascii="Times New Roman"/>
          <w:b w:val="false"/>
          <w:i w:val="false"/>
          <w:color w:val="000000"/>
          <w:sz w:val="28"/>
        </w:rPr>
        <w:t>
      5) Қоғамның негізгі мақсаттарына сәйкес келетін өзге де қызмет.</w:t>
      </w:r>
    </w:p>
    <w:bookmarkEnd w:id="8"/>
    <w:bookmarkStart w:name="z38" w:id="9"/>
    <w:p>
      <w:pPr>
        <w:spacing w:after="0"/>
        <w:ind w:left="0"/>
        <w:jc w:val="left"/>
      </w:pPr>
      <w:r>
        <w:rPr>
          <w:rFonts w:ascii="Times New Roman"/>
          <w:b/>
          <w:i w:val="false"/>
          <w:color w:val="000000"/>
        </w:rPr>
        <w:t xml:space="preserve"> 
4. Қоғамның құқықтары мен міндеттері</w:t>
      </w:r>
    </w:p>
    <w:bookmarkEnd w:id="9"/>
    <w:bookmarkStart w:name="z39" w:id="10"/>
    <w:p>
      <w:pPr>
        <w:spacing w:after="0"/>
        <w:ind w:left="0"/>
        <w:jc w:val="both"/>
      </w:pPr>
      <w:r>
        <w:rPr>
          <w:rFonts w:ascii="Times New Roman"/>
          <w:b w:val="false"/>
          <w:i w:val="false"/>
          <w:color w:val="000000"/>
          <w:sz w:val="28"/>
        </w:rPr>
        <w:t>
      15. Қоғам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құқықтарға ие және міндеттерге жауапты болады.</w:t>
      </w:r>
      <w:r>
        <w:br/>
      </w:r>
      <w:r>
        <w:rPr>
          <w:rFonts w:ascii="Times New Roman"/>
          <w:b w:val="false"/>
          <w:i w:val="false"/>
          <w:color w:val="000000"/>
          <w:sz w:val="28"/>
        </w:rPr>
        <w:t>
</w:t>
      </w:r>
      <w:r>
        <w:rPr>
          <w:rFonts w:ascii="Times New Roman"/>
          <w:b w:val="false"/>
          <w:i w:val="false"/>
          <w:color w:val="000000"/>
          <w:sz w:val="28"/>
        </w:rPr>
        <w:t>
      16. Қоғам жалғыз акционердің мүлкінен оқшауланған мүлікке ие және оның міндеттемелері бойынша жауап бермейді. Қоғам өз мүлкі шегінде өз міндеттемелері бойынша жауап береді.</w:t>
      </w:r>
      <w:r>
        <w:br/>
      </w:r>
      <w:r>
        <w:rPr>
          <w:rFonts w:ascii="Times New Roman"/>
          <w:b w:val="false"/>
          <w:i w:val="false"/>
          <w:color w:val="000000"/>
          <w:sz w:val="28"/>
        </w:rPr>
        <w:t>
</w:t>
      </w:r>
      <w:r>
        <w:rPr>
          <w:rFonts w:ascii="Times New Roman"/>
          <w:b w:val="false"/>
          <w:i w:val="false"/>
          <w:color w:val="000000"/>
          <w:sz w:val="28"/>
        </w:rPr>
        <w:t>
      17. Жалғыз акционер Қоғамның міндеттемелері бойынша жауап бермейді және Қазақстан Республикасының заңдарында көзделген жағдайларды қоспағанда, өзіне тиесілі акциялар құнының шегінде Қоғам қызметіне байланысты шығындар тәуекелінде болады.</w:t>
      </w:r>
      <w:r>
        <w:br/>
      </w:r>
      <w:r>
        <w:rPr>
          <w:rFonts w:ascii="Times New Roman"/>
          <w:b w:val="false"/>
          <w:i w:val="false"/>
          <w:color w:val="000000"/>
          <w:sz w:val="28"/>
        </w:rPr>
        <w:t>
</w:t>
      </w:r>
      <w:r>
        <w:rPr>
          <w:rFonts w:ascii="Times New Roman"/>
          <w:b w:val="false"/>
          <w:i w:val="false"/>
          <w:color w:val="000000"/>
          <w:sz w:val="28"/>
        </w:rPr>
        <w:t>
      18. Қоғам мемлекеттің міндеттемелері бойынша жауап бермейді, сол сияқты мемлекет Қоғамның міндеттемелері бойынша жауап бермейді.</w:t>
      </w:r>
      <w:r>
        <w:br/>
      </w:r>
      <w:r>
        <w:rPr>
          <w:rFonts w:ascii="Times New Roman"/>
          <w:b w:val="false"/>
          <w:i w:val="false"/>
          <w:color w:val="000000"/>
          <w:sz w:val="28"/>
        </w:rPr>
        <w:t>
</w:t>
      </w:r>
      <w:r>
        <w:rPr>
          <w:rFonts w:ascii="Times New Roman"/>
          <w:b w:val="false"/>
          <w:i w:val="false"/>
          <w:color w:val="000000"/>
          <w:sz w:val="28"/>
        </w:rPr>
        <w:t>
      19. Қоғам өз атынан шарттар және басқа мәмілелер жасап, мүліктік және жеке мүліктік емес құқықтар мен міндеттемелерді сатып алуы, сотта талапкер немесе жауапкер болуы, сондай-ақ Қазақстан Республикасының заңнамасына қайшы келмейтін басқа да іс-әрекеттерді жүзеге асыруы мүмкін.</w:t>
      </w:r>
      <w:r>
        <w:br/>
      </w:r>
      <w:r>
        <w:rPr>
          <w:rFonts w:ascii="Times New Roman"/>
          <w:b w:val="false"/>
          <w:i w:val="false"/>
          <w:color w:val="000000"/>
          <w:sz w:val="28"/>
        </w:rPr>
        <w:t>
</w:t>
      </w:r>
      <w:r>
        <w:rPr>
          <w:rFonts w:ascii="Times New Roman"/>
          <w:b w:val="false"/>
          <w:i w:val="false"/>
          <w:color w:val="000000"/>
          <w:sz w:val="28"/>
        </w:rPr>
        <w:t>
      20. Қоғам зияткерлік меншік құқығының объектілерін және басқа ақпаратты иелену және пайдалану құқығын сатып алуы және беруі мүмкін.</w:t>
      </w:r>
      <w:r>
        <w:br/>
      </w:r>
      <w:r>
        <w:rPr>
          <w:rFonts w:ascii="Times New Roman"/>
          <w:b w:val="false"/>
          <w:i w:val="false"/>
          <w:color w:val="000000"/>
          <w:sz w:val="28"/>
        </w:rPr>
        <w:t>
</w:t>
      </w:r>
      <w:r>
        <w:rPr>
          <w:rFonts w:ascii="Times New Roman"/>
          <w:b w:val="false"/>
          <w:i w:val="false"/>
          <w:color w:val="000000"/>
          <w:sz w:val="28"/>
        </w:rPr>
        <w:t>
      21. Қоғам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олардың шығарылуы, орналастырылуы, айналымы және өтеу шарттары мен тәртібі белгіленген бағалы қағаздарды шығара алады.</w:t>
      </w:r>
      <w:r>
        <w:br/>
      </w:r>
      <w:r>
        <w:rPr>
          <w:rFonts w:ascii="Times New Roman"/>
          <w:b w:val="false"/>
          <w:i w:val="false"/>
          <w:color w:val="000000"/>
          <w:sz w:val="28"/>
        </w:rPr>
        <w:t>
</w:t>
      </w:r>
      <w:r>
        <w:rPr>
          <w:rFonts w:ascii="Times New Roman"/>
          <w:b w:val="false"/>
          <w:i w:val="false"/>
          <w:color w:val="000000"/>
          <w:sz w:val="28"/>
        </w:rPr>
        <w:t>
      22. Қоғам Қазақстан Республикасында және одан тысқары жерлерде өз филиалдары мен өкілдіктерін аша, оларға меншікті мүлік есебінен негізгі және айналым қаражатын үлестіріп бере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қызмет тәртібін анықтай алады. Филиалдың немесе өкілдіктің мүлкі олардың жеке теңгерімінде және толығымен Қоғамның теңгерімінде деп есептеледі. Филиалдар немесе өкілдіктердің қызметін басшылыққа алуды Қоғам Басқармасы мақұлдағаннан соң Қоғам Басқармасының төрағасы тағайындайтын тұлға жүзеге асырады. Филиалдар мен өкілдіктердің басшылары Қоғам берген </w:t>
      </w:r>
      <w:r>
        <w:rPr>
          <w:rFonts w:ascii="Times New Roman"/>
          <w:b w:val="false"/>
          <w:i w:val="false"/>
          <w:color w:val="000000"/>
          <w:sz w:val="28"/>
        </w:rPr>
        <w:t>сенімхат</w:t>
      </w:r>
      <w:r>
        <w:rPr>
          <w:rFonts w:ascii="Times New Roman"/>
          <w:b w:val="false"/>
          <w:i w:val="false"/>
          <w:color w:val="000000"/>
          <w:sz w:val="28"/>
        </w:rPr>
        <w:t xml:space="preserve"> негізінде әрекет етеді.</w:t>
      </w:r>
      <w:r>
        <w:br/>
      </w:r>
      <w:r>
        <w:rPr>
          <w:rFonts w:ascii="Times New Roman"/>
          <w:b w:val="false"/>
          <w:i w:val="false"/>
          <w:color w:val="000000"/>
          <w:sz w:val="28"/>
        </w:rPr>
        <w:t>
</w:t>
      </w:r>
      <w:r>
        <w:rPr>
          <w:rFonts w:ascii="Times New Roman"/>
          <w:b w:val="false"/>
          <w:i w:val="false"/>
          <w:color w:val="000000"/>
          <w:sz w:val="28"/>
        </w:rPr>
        <w:t>
      23. Қоғам қызметкерлерге еңбекақы төлеуге, материалдық-техникалық жабдықтауға, әлеуметтік дамытуға, кадрларды іріктеуге, орналастыруға және қайта даярлауға байланысты мәселелерді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дербес шешеді.</w:t>
      </w:r>
      <w:r>
        <w:br/>
      </w:r>
      <w:r>
        <w:rPr>
          <w:rFonts w:ascii="Times New Roman"/>
          <w:b w:val="false"/>
          <w:i w:val="false"/>
          <w:color w:val="000000"/>
          <w:sz w:val="28"/>
        </w:rPr>
        <w:t>
</w:t>
      </w:r>
      <w:r>
        <w:rPr>
          <w:rFonts w:ascii="Times New Roman"/>
          <w:b w:val="false"/>
          <w:i w:val="false"/>
          <w:color w:val="000000"/>
          <w:sz w:val="28"/>
        </w:rPr>
        <w:t>
      24. Қоғам белгіленген </w:t>
      </w:r>
      <w:r>
        <w:rPr>
          <w:rFonts w:ascii="Times New Roman"/>
          <w:b w:val="false"/>
          <w:i w:val="false"/>
          <w:color w:val="000000"/>
          <w:sz w:val="28"/>
        </w:rPr>
        <w:t>тәртіппен</w:t>
      </w:r>
      <w:r>
        <w:rPr>
          <w:rFonts w:ascii="Times New Roman"/>
          <w:b w:val="false"/>
          <w:i w:val="false"/>
          <w:color w:val="000000"/>
          <w:sz w:val="28"/>
        </w:rPr>
        <w:t xml:space="preserve"> Қазақстан Республикасының аумағында және одан тысқары жерлерде орналасқан банктерде және басқа да қаржы мекемелерінде ұлттық, сол сияқты шетел валютасында шоттар ашуға құқылы.</w:t>
      </w:r>
      <w:r>
        <w:br/>
      </w:r>
      <w:r>
        <w:rPr>
          <w:rFonts w:ascii="Times New Roman"/>
          <w:b w:val="false"/>
          <w:i w:val="false"/>
          <w:color w:val="000000"/>
          <w:sz w:val="28"/>
        </w:rPr>
        <w:t>
</w:t>
      </w:r>
      <w:r>
        <w:rPr>
          <w:rFonts w:ascii="Times New Roman"/>
          <w:b w:val="false"/>
          <w:i w:val="false"/>
          <w:color w:val="000000"/>
          <w:sz w:val="28"/>
        </w:rPr>
        <w:t>
      25. Қоғамның Қазақстан Республикасының заңнамасына сәйкес қазақстандық, сол сияқты шетелдік заңды және жеке тұлғалардан теңгемен және шетел валютасында қарыздар алуға және кредиттерді пайдалануға құқығы бар.</w:t>
      </w:r>
      <w:r>
        <w:br/>
      </w:r>
      <w:r>
        <w:rPr>
          <w:rFonts w:ascii="Times New Roman"/>
          <w:b w:val="false"/>
          <w:i w:val="false"/>
          <w:color w:val="000000"/>
          <w:sz w:val="28"/>
        </w:rPr>
        <w:t>
</w:t>
      </w:r>
      <w:r>
        <w:rPr>
          <w:rFonts w:ascii="Times New Roman"/>
          <w:b w:val="false"/>
          <w:i w:val="false"/>
          <w:color w:val="000000"/>
          <w:sz w:val="28"/>
        </w:rPr>
        <w:t>
      26. Ұлттық экономиканың бәсекеге қабілеттілігі мен тұрақтылығын арттыру, ұлттық әл-ауқатты қамтамасыз ету мақсатында Қоғам мынадай ерекше өкілеттіктерге ие болады:</w:t>
      </w:r>
      <w:r>
        <w:br/>
      </w:r>
      <w:r>
        <w:rPr>
          <w:rFonts w:ascii="Times New Roman"/>
          <w:b w:val="false"/>
          <w:i w:val="false"/>
          <w:color w:val="000000"/>
          <w:sz w:val="28"/>
        </w:rPr>
        <w:t>
</w:t>
      </w:r>
      <w:r>
        <w:rPr>
          <w:rFonts w:ascii="Times New Roman"/>
          <w:b w:val="false"/>
          <w:i w:val="false"/>
          <w:color w:val="000000"/>
          <w:sz w:val="28"/>
        </w:rPr>
        <w:t>
      1) меншік иелері иеліктен шығаратын стратегиялық объектілерді Қазақстан Республикасы Үкіметінің шешімі бойынша сатып алу басым құқығына;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акциялар пакеттері (қатысу үлестері) стратегиялық объектілерге жатқызылған ұйымдар немесе республиканың экономикасы үшін маңызды стратегиялық мәні бар ұйымдар банкрот болған кезде конкурстық массаны Қазақстан Республикасы Үкіметінің шешімі бойынша сатып алу басым құқығына;</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банктердің акцияларын сатып алу құқығына.</w:t>
      </w:r>
      <w:r>
        <w:br/>
      </w:r>
      <w:r>
        <w:rPr>
          <w:rFonts w:ascii="Times New Roman"/>
          <w:b w:val="false"/>
          <w:i w:val="false"/>
          <w:color w:val="000000"/>
          <w:sz w:val="28"/>
        </w:rPr>
        <w:t>
</w:t>
      </w:r>
      <w:r>
        <w:rPr>
          <w:rFonts w:ascii="Times New Roman"/>
          <w:b w:val="false"/>
          <w:i w:val="false"/>
          <w:color w:val="000000"/>
          <w:sz w:val="28"/>
        </w:rPr>
        <w:t>
      27.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жағдайларда Қазақстан Республикасы Үкіметінің мемлекет атынан немесе Қазақстан Республикасы Үкіметінің шешімі бойынша Қоғамның жер қойнауын пайдалану құқығына ие заңды тұлғадағы, сондай-ақ, егер осы заңды тұлғаның негізгі қызметі Қазақстан Республикасында жер қойнауын пайдаланумен байланысты болса, жер қойнауын пайдаланушы қабылдайтын шешімдерді тікелей және (немесе) жанама түрде айқындауға және(немесе) оларға әсер етуге мүмкіндігі бар заңды тұлғадағы жер қойнауын пайдаланудың иеліктен айырылған құқығын (оның бір бөлігін) және(немесе) қатысу үлесін (акциялар пакетін) сатып алуға басым құқығы бар.</w:t>
      </w:r>
      <w:r>
        <w:br/>
      </w:r>
      <w:r>
        <w:rPr>
          <w:rFonts w:ascii="Times New Roman"/>
          <w:b w:val="false"/>
          <w:i w:val="false"/>
          <w:color w:val="000000"/>
          <w:sz w:val="28"/>
        </w:rPr>
        <w:t>
</w:t>
      </w:r>
      <w:r>
        <w:rPr>
          <w:rFonts w:ascii="Times New Roman"/>
          <w:b w:val="false"/>
          <w:i w:val="false"/>
          <w:color w:val="000000"/>
          <w:sz w:val="28"/>
        </w:rPr>
        <w:t>
      28. Қоғам Қазақстан Республикасының заңнамасында көзделген басқа құқықтарға ие болуы және басқа да міндеттерге жауап беруі мүмкін.</w:t>
      </w:r>
    </w:p>
    <w:bookmarkEnd w:id="10"/>
    <w:bookmarkStart w:name="z56" w:id="11"/>
    <w:p>
      <w:pPr>
        <w:spacing w:after="0"/>
        <w:ind w:left="0"/>
        <w:jc w:val="left"/>
      </w:pPr>
      <w:r>
        <w:rPr>
          <w:rFonts w:ascii="Times New Roman"/>
          <w:b/>
          <w:i w:val="false"/>
          <w:color w:val="000000"/>
        </w:rPr>
        <w:t xml:space="preserve"> 
5. Қоғамның акциялары және басқа бағалы қағаздары</w:t>
      </w:r>
    </w:p>
    <w:bookmarkEnd w:id="11"/>
    <w:bookmarkStart w:name="z57" w:id="12"/>
    <w:p>
      <w:pPr>
        <w:spacing w:after="0"/>
        <w:ind w:left="0"/>
        <w:jc w:val="both"/>
      </w:pPr>
      <w:r>
        <w:rPr>
          <w:rFonts w:ascii="Times New Roman"/>
          <w:b w:val="false"/>
          <w:i w:val="false"/>
          <w:color w:val="000000"/>
          <w:sz w:val="28"/>
        </w:rPr>
        <w:t>
      29. Қоғам акциялар, облигациялар, айырбасталатын және басқа да бағалы, оның ішінде одан туынды қағаздар шығаруды жүзеге асыруға құқылы. Қоғамның бағалы қағаздарды шығару, орналастыру, айналымы мен өтеу шарттары мен тәртібі Қазақстан Республикасының бағалы қағаздар нарығы туралы </w:t>
      </w:r>
      <w:r>
        <w:rPr>
          <w:rFonts w:ascii="Times New Roman"/>
          <w:b w:val="false"/>
          <w:i w:val="false"/>
          <w:color w:val="000000"/>
          <w:sz w:val="28"/>
        </w:rPr>
        <w:t>заңнамасымен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30. Қоғам тек жай акцияларды ғана шығарады.</w:t>
      </w:r>
      <w:r>
        <w:br/>
      </w:r>
      <w:r>
        <w:rPr>
          <w:rFonts w:ascii="Times New Roman"/>
          <w:b w:val="false"/>
          <w:i w:val="false"/>
          <w:color w:val="000000"/>
          <w:sz w:val="28"/>
        </w:rPr>
        <w:t>
      Жай акция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және </w:t>
      </w:r>
      <w:r>
        <w:rPr>
          <w:rFonts w:ascii="Times New Roman"/>
          <w:b w:val="false"/>
          <w:i w:val="false"/>
          <w:color w:val="000000"/>
          <w:sz w:val="28"/>
        </w:rPr>
        <w:t>«Ұлттық әл-ауқат қоры туралы»</w:t>
      </w:r>
      <w:r>
        <w:rPr>
          <w:rFonts w:ascii="Times New Roman"/>
          <w:b w:val="false"/>
          <w:i w:val="false"/>
          <w:color w:val="000000"/>
          <w:sz w:val="28"/>
        </w:rPr>
        <w:t xml:space="preserve"> Қазақстан Республикасының заңдарына сәйкес жалғыз акционерге оның қарауына енгізілетін барлық мәселелер бойынша шешімдер қабылдау құқығын береді. Жай акция да жалғыз акционерге Қоғамның таза табысы болған жағдайда дивидендтер алуға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Қоғам таратылған кезде оның мүлкін алуға құқық береді.</w:t>
      </w:r>
      <w:r>
        <w:br/>
      </w:r>
      <w:r>
        <w:rPr>
          <w:rFonts w:ascii="Times New Roman"/>
          <w:b w:val="false"/>
          <w:i w:val="false"/>
          <w:color w:val="000000"/>
          <w:sz w:val="28"/>
        </w:rPr>
        <w:t>
</w:t>
      </w:r>
      <w:r>
        <w:rPr>
          <w:rFonts w:ascii="Times New Roman"/>
          <w:b w:val="false"/>
          <w:i w:val="false"/>
          <w:color w:val="000000"/>
          <w:sz w:val="28"/>
        </w:rPr>
        <w:t>
      31. Қоғам акцияларын шығару құжаттамалық емес нысанда жүзеге асырылады.</w:t>
      </w:r>
      <w:r>
        <w:br/>
      </w:r>
      <w:r>
        <w:rPr>
          <w:rFonts w:ascii="Times New Roman"/>
          <w:b w:val="false"/>
          <w:i w:val="false"/>
          <w:color w:val="000000"/>
          <w:sz w:val="28"/>
        </w:rPr>
        <w:t>
</w:t>
      </w:r>
      <w:r>
        <w:rPr>
          <w:rFonts w:ascii="Times New Roman"/>
          <w:b w:val="false"/>
          <w:i w:val="false"/>
          <w:color w:val="000000"/>
          <w:sz w:val="28"/>
        </w:rPr>
        <w:t>
      32. Жарияланған акциялар санының шегінде акцияларды орналастыру (өткізу), оның ішінде олардың саны, әдісі мен оларды орналастыру (өткізу) бағасы туралы шешімді Қоғамның Директорлар кеңесі қабылдайды.</w:t>
      </w:r>
      <w:r>
        <w:br/>
      </w:r>
      <w:r>
        <w:rPr>
          <w:rFonts w:ascii="Times New Roman"/>
          <w:b w:val="false"/>
          <w:i w:val="false"/>
          <w:color w:val="000000"/>
          <w:sz w:val="28"/>
        </w:rPr>
        <w:t>
      Қоғам өз акцияларын олардың шығарылуы мемлекеттік тіркелгеннен кейін орналастырады.</w:t>
      </w:r>
      <w:r>
        <w:br/>
      </w:r>
      <w:r>
        <w:rPr>
          <w:rFonts w:ascii="Times New Roman"/>
          <w:b w:val="false"/>
          <w:i w:val="false"/>
          <w:color w:val="000000"/>
          <w:sz w:val="28"/>
        </w:rPr>
        <w:t>
</w:t>
      </w:r>
      <w:r>
        <w:rPr>
          <w:rFonts w:ascii="Times New Roman"/>
          <w:b w:val="false"/>
          <w:i w:val="false"/>
          <w:color w:val="000000"/>
          <w:sz w:val="28"/>
        </w:rPr>
        <w:t>
      33. Қазақстан Республикасының заңнамалық актілерінде көзделген жағдайларды қоспағанда, орналастырылатын акцияларға ақы төлеуге ақша, мүліктік құқықтар (соның ішінде зияткерлік меншік объектілеріне құқықтар) және өзге де мүлік енгізілуі мүмкін.</w:t>
      </w:r>
      <w:r>
        <w:br/>
      </w:r>
      <w:r>
        <w:rPr>
          <w:rFonts w:ascii="Times New Roman"/>
          <w:b w:val="false"/>
          <w:i w:val="false"/>
          <w:color w:val="000000"/>
          <w:sz w:val="28"/>
        </w:rPr>
        <w:t>
      Ақшадан баска өзге де мүлікпен төлеу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лицензияның негізінде әрекет ететін бағалаушы айқындайтын баға бойынша жүзеге асырылады.</w:t>
      </w:r>
      <w:r>
        <w:br/>
      </w:r>
      <w:r>
        <w:rPr>
          <w:rFonts w:ascii="Times New Roman"/>
          <w:b w:val="false"/>
          <w:i w:val="false"/>
          <w:color w:val="000000"/>
          <w:sz w:val="28"/>
        </w:rPr>
        <w:t>
</w:t>
      </w:r>
      <w:r>
        <w:rPr>
          <w:rFonts w:ascii="Times New Roman"/>
          <w:b w:val="false"/>
          <w:i w:val="false"/>
          <w:color w:val="000000"/>
          <w:sz w:val="28"/>
        </w:rPr>
        <w:t>
      34. Қоғам акцияларын ұстаушылардың тізілімі жүйесін қалыптастыруды жүргізуді және сақтауды Қазақстан Республикасының заңнамасына сәйкес Қоғамның аффилиирленген тұлғасы және оның аффилиирленген тұлғалары болмауы тиіс Қоғамның тәуелсіз тіркеушісі жүзеге асырады.</w:t>
      </w:r>
    </w:p>
    <w:bookmarkEnd w:id="12"/>
    <w:bookmarkStart w:name="z63" w:id="13"/>
    <w:p>
      <w:pPr>
        <w:spacing w:after="0"/>
        <w:ind w:left="0"/>
        <w:jc w:val="left"/>
      </w:pPr>
      <w:r>
        <w:rPr>
          <w:rFonts w:ascii="Times New Roman"/>
          <w:b/>
          <w:i w:val="false"/>
          <w:color w:val="000000"/>
        </w:rPr>
        <w:t xml:space="preserve"> 
6. Дивидендтер</w:t>
      </w:r>
    </w:p>
    <w:bookmarkEnd w:id="13"/>
    <w:bookmarkStart w:name="z64" w:id="14"/>
    <w:p>
      <w:pPr>
        <w:spacing w:after="0"/>
        <w:ind w:left="0"/>
        <w:jc w:val="both"/>
      </w:pPr>
      <w:r>
        <w:rPr>
          <w:rFonts w:ascii="Times New Roman"/>
          <w:b w:val="false"/>
          <w:i w:val="false"/>
          <w:color w:val="000000"/>
          <w:sz w:val="28"/>
        </w:rPr>
        <w:t>
      35. Қоғамның оған тиесілі акциялар бойынша төлейтін жалғыз акционердің кірісі дивиденд болып табылады.</w:t>
      </w:r>
      <w:r>
        <w:br/>
      </w:r>
      <w:r>
        <w:rPr>
          <w:rFonts w:ascii="Times New Roman"/>
          <w:b w:val="false"/>
          <w:i w:val="false"/>
          <w:color w:val="000000"/>
          <w:sz w:val="28"/>
        </w:rPr>
        <w:t>
      Дивидендтерді төлеу ақшамен (ұлттық валютада) жүргізіледі.</w:t>
      </w:r>
      <w:r>
        <w:br/>
      </w:r>
      <w:r>
        <w:rPr>
          <w:rFonts w:ascii="Times New Roman"/>
          <w:b w:val="false"/>
          <w:i w:val="false"/>
          <w:color w:val="000000"/>
          <w:sz w:val="28"/>
        </w:rPr>
        <w:t>
</w:t>
      </w:r>
      <w:r>
        <w:rPr>
          <w:rFonts w:ascii="Times New Roman"/>
          <w:b w:val="false"/>
          <w:i w:val="false"/>
          <w:color w:val="000000"/>
          <w:sz w:val="28"/>
        </w:rPr>
        <w:t>
      36. Жылдың қорытындылары жөнінде жай акциялар бойынша дивидендтер төлеу туралы шешімді жалғыз акционер қабылдайды.</w:t>
      </w:r>
      <w:r>
        <w:br/>
      </w:r>
      <w:r>
        <w:rPr>
          <w:rFonts w:ascii="Times New Roman"/>
          <w:b w:val="false"/>
          <w:i w:val="false"/>
          <w:color w:val="000000"/>
          <w:sz w:val="28"/>
        </w:rPr>
        <w:t>
      Жылдың қорытындылары бойынша дивидендтер дивидендтер төлеу туралы шешім қабылданған кезде жалғыз акционер белгілеген мерзімде төленеді.</w:t>
      </w:r>
      <w:r>
        <w:br/>
      </w:r>
      <w:r>
        <w:rPr>
          <w:rFonts w:ascii="Times New Roman"/>
          <w:b w:val="false"/>
          <w:i w:val="false"/>
          <w:color w:val="000000"/>
          <w:sz w:val="28"/>
        </w:rPr>
        <w:t>
</w:t>
      </w:r>
      <w:r>
        <w:rPr>
          <w:rFonts w:ascii="Times New Roman"/>
          <w:b w:val="false"/>
          <w:i w:val="false"/>
          <w:color w:val="000000"/>
          <w:sz w:val="28"/>
        </w:rPr>
        <w:t>
      37. Қоғамның жай акциялары бойынша дивидендтер төлеу туралы шешім қабылданған күнінен бастап он жұмыс күні ішінде бұл шешім бұқаралық ақпарат құралдарында жариялануы тиіс.</w:t>
      </w:r>
      <w:r>
        <w:br/>
      </w:r>
      <w:r>
        <w:rPr>
          <w:rFonts w:ascii="Times New Roman"/>
          <w:b w:val="false"/>
          <w:i w:val="false"/>
          <w:color w:val="000000"/>
          <w:sz w:val="28"/>
        </w:rPr>
        <w:t>
      Дивидендтер төлеу туралы шешімде мынадай ақпарат болуы тиіс:</w:t>
      </w:r>
      <w:r>
        <w:br/>
      </w:r>
      <w:r>
        <w:rPr>
          <w:rFonts w:ascii="Times New Roman"/>
          <w:b w:val="false"/>
          <w:i w:val="false"/>
          <w:color w:val="000000"/>
          <w:sz w:val="28"/>
        </w:rPr>
        <w:t>
</w:t>
      </w:r>
      <w:r>
        <w:rPr>
          <w:rFonts w:ascii="Times New Roman"/>
          <w:b w:val="false"/>
          <w:i w:val="false"/>
          <w:color w:val="000000"/>
          <w:sz w:val="28"/>
        </w:rPr>
        <w:t>
      1) Қоғамның атауы, орналасқан жері, банктік және өзге де деректемелері;</w:t>
      </w:r>
      <w:r>
        <w:br/>
      </w:r>
      <w:r>
        <w:rPr>
          <w:rFonts w:ascii="Times New Roman"/>
          <w:b w:val="false"/>
          <w:i w:val="false"/>
          <w:color w:val="000000"/>
          <w:sz w:val="28"/>
        </w:rPr>
        <w:t>
</w:t>
      </w:r>
      <w:r>
        <w:rPr>
          <w:rFonts w:ascii="Times New Roman"/>
          <w:b w:val="false"/>
          <w:i w:val="false"/>
          <w:color w:val="000000"/>
          <w:sz w:val="28"/>
        </w:rPr>
        <w:t>
      2) дивидендтер төленетін кезең;</w:t>
      </w:r>
      <w:r>
        <w:br/>
      </w:r>
      <w:r>
        <w:rPr>
          <w:rFonts w:ascii="Times New Roman"/>
          <w:b w:val="false"/>
          <w:i w:val="false"/>
          <w:color w:val="000000"/>
          <w:sz w:val="28"/>
        </w:rPr>
        <w:t>
</w:t>
      </w:r>
      <w:r>
        <w:rPr>
          <w:rFonts w:ascii="Times New Roman"/>
          <w:b w:val="false"/>
          <w:i w:val="false"/>
          <w:color w:val="000000"/>
          <w:sz w:val="28"/>
        </w:rPr>
        <w:t>
      3) бір жай акцияға есептегендегі дивидендтің мөлшері;</w:t>
      </w:r>
      <w:r>
        <w:br/>
      </w:r>
      <w:r>
        <w:rPr>
          <w:rFonts w:ascii="Times New Roman"/>
          <w:b w:val="false"/>
          <w:i w:val="false"/>
          <w:color w:val="000000"/>
          <w:sz w:val="28"/>
        </w:rPr>
        <w:t>
</w:t>
      </w:r>
      <w:r>
        <w:rPr>
          <w:rFonts w:ascii="Times New Roman"/>
          <w:b w:val="false"/>
          <w:i w:val="false"/>
          <w:color w:val="000000"/>
          <w:sz w:val="28"/>
        </w:rPr>
        <w:t>
      4) дивидендтерді төлеу басталатын күн;</w:t>
      </w:r>
      <w:r>
        <w:br/>
      </w:r>
      <w:r>
        <w:rPr>
          <w:rFonts w:ascii="Times New Roman"/>
          <w:b w:val="false"/>
          <w:i w:val="false"/>
          <w:color w:val="000000"/>
          <w:sz w:val="28"/>
        </w:rPr>
        <w:t>
</w:t>
      </w:r>
      <w:r>
        <w:rPr>
          <w:rFonts w:ascii="Times New Roman"/>
          <w:b w:val="false"/>
          <w:i w:val="false"/>
          <w:color w:val="000000"/>
          <w:sz w:val="28"/>
        </w:rPr>
        <w:t>
      5) дивидендтерді төлеу тәртібі мен нысаны.</w:t>
      </w:r>
      <w:r>
        <w:br/>
      </w:r>
      <w:r>
        <w:rPr>
          <w:rFonts w:ascii="Times New Roman"/>
          <w:b w:val="false"/>
          <w:i w:val="false"/>
          <w:color w:val="000000"/>
          <w:sz w:val="28"/>
        </w:rPr>
        <w:t>
</w:t>
      </w:r>
      <w:r>
        <w:rPr>
          <w:rFonts w:ascii="Times New Roman"/>
          <w:b w:val="false"/>
          <w:i w:val="false"/>
          <w:color w:val="000000"/>
          <w:sz w:val="28"/>
        </w:rPr>
        <w:t>
      38. Жалғыз акционер Қоғам берешегінің пайда болған мерзіміне қарамастан алынбаған дивидендтерді төлеуді талап етуге құқылы.</w:t>
      </w:r>
      <w:r>
        <w:br/>
      </w:r>
      <w:r>
        <w:rPr>
          <w:rFonts w:ascii="Times New Roman"/>
          <w:b w:val="false"/>
          <w:i w:val="false"/>
          <w:color w:val="000000"/>
          <w:sz w:val="28"/>
        </w:rPr>
        <w:t>
      Дивидендтерді төлеу үшін белгіленген мерзімде олар төленбеген жағдайда Қазақстан Республикасы Ұлттық Банкінің ақшалай міндеттеме немесе оның тиісті бөлігі орындалған күніндегі қайта қаржыландырудың ресми ставкасын ескере отырып есептелетін дивидендтер мен өсімақының негізгі сомасы жалғыз акционерге төленеді.</w:t>
      </w:r>
      <w:r>
        <w:br/>
      </w:r>
      <w:r>
        <w:rPr>
          <w:rFonts w:ascii="Times New Roman"/>
          <w:b w:val="false"/>
          <w:i w:val="false"/>
          <w:color w:val="000000"/>
          <w:sz w:val="28"/>
        </w:rPr>
        <w:t>
</w:t>
      </w:r>
      <w:r>
        <w:rPr>
          <w:rFonts w:ascii="Times New Roman"/>
          <w:b w:val="false"/>
          <w:i w:val="false"/>
          <w:color w:val="000000"/>
          <w:sz w:val="28"/>
        </w:rPr>
        <w:t>
      39. Дивидендтерді Қазақстан Республикасының заңнамасында көзделген тәртіппен Қоғам төлейді.</w:t>
      </w:r>
      <w:r>
        <w:br/>
      </w:r>
      <w:r>
        <w:rPr>
          <w:rFonts w:ascii="Times New Roman"/>
          <w:b w:val="false"/>
          <w:i w:val="false"/>
          <w:color w:val="000000"/>
          <w:sz w:val="28"/>
        </w:rPr>
        <w:t>
      Қоғамның жай акциялары бойынша дивидендтер есептеуге жол берілмейді:</w:t>
      </w:r>
      <w:r>
        <w:br/>
      </w:r>
      <w:r>
        <w:rPr>
          <w:rFonts w:ascii="Times New Roman"/>
          <w:b w:val="false"/>
          <w:i w:val="false"/>
          <w:color w:val="000000"/>
          <w:sz w:val="28"/>
        </w:rPr>
        <w:t>
</w:t>
      </w:r>
      <w:r>
        <w:rPr>
          <w:rFonts w:ascii="Times New Roman"/>
          <w:b w:val="false"/>
          <w:i w:val="false"/>
          <w:color w:val="000000"/>
          <w:sz w:val="28"/>
        </w:rPr>
        <w:t>
      1) меншікті капиталының теріс мөлшері болған жағдайда немесе егер қоғамның меншікті капиталының мөлшері оның акциялары бойынша дивидендтер есептеу нәтижесінде теріс болса;</w:t>
      </w:r>
      <w:r>
        <w:br/>
      </w:r>
      <w:r>
        <w:rPr>
          <w:rFonts w:ascii="Times New Roman"/>
          <w:b w:val="false"/>
          <w:i w:val="false"/>
          <w:color w:val="000000"/>
          <w:sz w:val="28"/>
        </w:rPr>
        <w:t>
</w:t>
      </w:r>
      <w:r>
        <w:rPr>
          <w:rFonts w:ascii="Times New Roman"/>
          <w:b w:val="false"/>
          <w:i w:val="false"/>
          <w:color w:val="000000"/>
          <w:sz w:val="28"/>
        </w:rPr>
        <w:t>
      2) егер Қоғам Қазақстан Республикасының банкроттық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төлем қабілетсіздігі немесе дәрменсіздік белгілеріне жауап берсе не көрсетілген белгілер Қоғамда оның акциялары бойынша дивидендтер төлеу нәтижесінде пайда болса.</w:t>
      </w:r>
      <w:r>
        <w:br/>
      </w:r>
      <w:r>
        <w:rPr>
          <w:rFonts w:ascii="Times New Roman"/>
          <w:b w:val="false"/>
          <w:i w:val="false"/>
          <w:color w:val="000000"/>
          <w:sz w:val="28"/>
        </w:rPr>
        <w:t>
</w:t>
      </w:r>
      <w:r>
        <w:rPr>
          <w:rFonts w:ascii="Times New Roman"/>
          <w:b w:val="false"/>
          <w:i w:val="false"/>
          <w:color w:val="000000"/>
          <w:sz w:val="28"/>
        </w:rPr>
        <w:t>
      40. Жалғыз акционер Қазақстан Республикасының заңнамасында және Жарғыда көзделген өз өкілеттіктері шегінде шешім қабылданған күннен бастап он жұмыс күн ішінде оларды бұқаралық ақпарат құралдарында міндетті түрде жариялап, жылдың қорытындылары бойынша жай акциялар бойынша дивидендтер төлемеу туралы шешім қабылдауға құқылы.</w:t>
      </w:r>
    </w:p>
    <w:bookmarkEnd w:id="14"/>
    <w:bookmarkStart w:name="z77" w:id="15"/>
    <w:p>
      <w:pPr>
        <w:spacing w:after="0"/>
        <w:ind w:left="0"/>
        <w:jc w:val="left"/>
      </w:pPr>
      <w:r>
        <w:rPr>
          <w:rFonts w:ascii="Times New Roman"/>
          <w:b/>
          <w:i w:val="false"/>
          <w:color w:val="000000"/>
        </w:rPr>
        <w:t xml:space="preserve"> 
7. Қоғамның органдары</w:t>
      </w:r>
    </w:p>
    <w:bookmarkEnd w:id="15"/>
    <w:bookmarkStart w:name="z78" w:id="16"/>
    <w:p>
      <w:pPr>
        <w:spacing w:after="0"/>
        <w:ind w:left="0"/>
        <w:jc w:val="both"/>
      </w:pPr>
      <w:r>
        <w:rPr>
          <w:rFonts w:ascii="Times New Roman"/>
          <w:b w:val="false"/>
          <w:i w:val="false"/>
          <w:color w:val="000000"/>
          <w:sz w:val="28"/>
        </w:rPr>
        <w:t>
      41. Қоғамның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1) жоғары орган - жалғыз акционер;</w:t>
      </w:r>
      <w:r>
        <w:br/>
      </w:r>
      <w:r>
        <w:rPr>
          <w:rFonts w:ascii="Times New Roman"/>
          <w:b w:val="false"/>
          <w:i w:val="false"/>
          <w:color w:val="000000"/>
          <w:sz w:val="28"/>
        </w:rPr>
        <w:t>
</w:t>
      </w:r>
      <w:r>
        <w:rPr>
          <w:rFonts w:ascii="Times New Roman"/>
          <w:b w:val="false"/>
          <w:i w:val="false"/>
          <w:color w:val="000000"/>
          <w:sz w:val="28"/>
        </w:rPr>
        <w:t>
      2) басқару органы - директорлар кеңесі;</w:t>
      </w:r>
      <w:r>
        <w:br/>
      </w:r>
      <w:r>
        <w:rPr>
          <w:rFonts w:ascii="Times New Roman"/>
          <w:b w:val="false"/>
          <w:i w:val="false"/>
          <w:color w:val="000000"/>
          <w:sz w:val="28"/>
        </w:rPr>
        <w:t>
</w:t>
      </w:r>
      <w:r>
        <w:rPr>
          <w:rFonts w:ascii="Times New Roman"/>
          <w:b w:val="false"/>
          <w:i w:val="false"/>
          <w:color w:val="000000"/>
          <w:sz w:val="28"/>
        </w:rPr>
        <w:t>
      3) атқарушы орган - басқарма;</w:t>
      </w:r>
      <w:r>
        <w:br/>
      </w:r>
      <w:r>
        <w:rPr>
          <w:rFonts w:ascii="Times New Roman"/>
          <w:b w:val="false"/>
          <w:i w:val="false"/>
          <w:color w:val="000000"/>
          <w:sz w:val="28"/>
        </w:rPr>
        <w:t>
</w:t>
      </w:r>
      <w:r>
        <w:rPr>
          <w:rFonts w:ascii="Times New Roman"/>
          <w:b w:val="false"/>
          <w:i w:val="false"/>
          <w:color w:val="000000"/>
          <w:sz w:val="28"/>
        </w:rPr>
        <w:t>
      4) Қоғамның қаржы-шаруашылық қызметін бақылауды, Қоғамның қызметін жетілдіру мақсатында ішкі бақылау, тәуекелдерді басқару саласында бағалауды, корпоративтік басқару және консультация беру саласында құжаттарды орындауды жүзеге асыратын орган - Ішкі аудит қызметі.</w:t>
      </w:r>
    </w:p>
    <w:bookmarkEnd w:id="16"/>
    <w:bookmarkStart w:name="z83" w:id="17"/>
    <w:p>
      <w:pPr>
        <w:spacing w:after="0"/>
        <w:ind w:left="0"/>
        <w:jc w:val="left"/>
      </w:pPr>
      <w:r>
        <w:rPr>
          <w:rFonts w:ascii="Times New Roman"/>
          <w:b/>
          <w:i w:val="false"/>
          <w:color w:val="000000"/>
        </w:rPr>
        <w:t xml:space="preserve"> 
8. Жалғыз акционер</w:t>
      </w:r>
    </w:p>
    <w:bookmarkEnd w:id="17"/>
    <w:bookmarkStart w:name="z84" w:id="18"/>
    <w:p>
      <w:pPr>
        <w:spacing w:after="0"/>
        <w:ind w:left="0"/>
        <w:jc w:val="both"/>
      </w:pPr>
      <w:r>
        <w:rPr>
          <w:rFonts w:ascii="Times New Roman"/>
          <w:b w:val="false"/>
          <w:i w:val="false"/>
          <w:color w:val="000000"/>
          <w:sz w:val="28"/>
        </w:rPr>
        <w:t>
      42. Қазақстан Республикасының заңдарымен және/немесе Қоғам Жарғысымен жалғыз акционердің құзыретіне қатысты мәселелер бойынша шешімдерді Қазақстан Республикасының Үкіметі қабылдайды.</w:t>
      </w:r>
      <w:r>
        <w:br/>
      </w:r>
      <w:r>
        <w:rPr>
          <w:rFonts w:ascii="Times New Roman"/>
          <w:b w:val="false"/>
          <w:i w:val="false"/>
          <w:color w:val="000000"/>
          <w:sz w:val="28"/>
        </w:rPr>
        <w:t>
</w:t>
      </w:r>
      <w:r>
        <w:rPr>
          <w:rFonts w:ascii="Times New Roman"/>
          <w:b w:val="false"/>
          <w:i w:val="false"/>
          <w:color w:val="000000"/>
          <w:sz w:val="28"/>
        </w:rPr>
        <w:t>
      43.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оның құзыретіне жатқызылған мәселелерді жалғыз акционердің қарауына шығаруға жалғыз акционер және директорлар кеңесі бастамашылық етеді, ал ерікті түрде тарату үдерісінде Қоғамның тарату комиссиясы да бастамашылық ете алады.</w:t>
      </w:r>
      <w:r>
        <w:br/>
      </w:r>
      <w:r>
        <w:rPr>
          <w:rFonts w:ascii="Times New Roman"/>
          <w:b w:val="false"/>
          <w:i w:val="false"/>
          <w:color w:val="000000"/>
          <w:sz w:val="28"/>
        </w:rPr>
        <w:t>
      Қазақстан Республикасының заңдарында жалғыз акционердің қарауына мәселелерді міндетті енгізу жағдайлары көзделуі мүмкін.</w:t>
      </w:r>
      <w:r>
        <w:br/>
      </w:r>
      <w:r>
        <w:rPr>
          <w:rFonts w:ascii="Times New Roman"/>
          <w:b w:val="false"/>
          <w:i w:val="false"/>
          <w:color w:val="000000"/>
          <w:sz w:val="28"/>
        </w:rPr>
        <w:t>
</w:t>
      </w:r>
      <w:r>
        <w:rPr>
          <w:rFonts w:ascii="Times New Roman"/>
          <w:b w:val="false"/>
          <w:i w:val="false"/>
          <w:color w:val="000000"/>
          <w:sz w:val="28"/>
        </w:rPr>
        <w:t>
      44. Қазақстан Республикасының заңнамасында белгіленген жағдайларды қоспағанда, жалғыз акционердің қарауына мәселелерді енгізу бойынша шығыстарға Қоғам жауапты болады.</w:t>
      </w:r>
      <w:r>
        <w:br/>
      </w:r>
      <w:r>
        <w:rPr>
          <w:rFonts w:ascii="Times New Roman"/>
          <w:b w:val="false"/>
          <w:i w:val="false"/>
          <w:color w:val="000000"/>
          <w:sz w:val="28"/>
        </w:rPr>
        <w:t>
</w:t>
      </w:r>
      <w:r>
        <w:rPr>
          <w:rFonts w:ascii="Times New Roman"/>
          <w:b w:val="false"/>
          <w:i w:val="false"/>
          <w:color w:val="000000"/>
          <w:sz w:val="28"/>
        </w:rPr>
        <w:t>
      45. Жалғыз акционердің қарауына енгізілетін мәселелер жөніндегі материалдарда осы мәселелер бойынша негізді шешімдер қабылдау үшін қажетті көлемдегі ақпарат қамтылуы тиіс.</w:t>
      </w:r>
      <w:r>
        <w:br/>
      </w:r>
      <w:r>
        <w:rPr>
          <w:rFonts w:ascii="Times New Roman"/>
          <w:b w:val="false"/>
          <w:i w:val="false"/>
          <w:color w:val="000000"/>
          <w:sz w:val="28"/>
        </w:rPr>
        <w:t>
</w:t>
      </w:r>
      <w:r>
        <w:rPr>
          <w:rFonts w:ascii="Times New Roman"/>
          <w:b w:val="false"/>
          <w:i w:val="false"/>
          <w:color w:val="000000"/>
          <w:sz w:val="28"/>
        </w:rPr>
        <w:t>
      46. Қоғам органдарын сайлау мәселелері жөніндегі материалдарда ұсынылып отырған кандидаттар туралы мынадай ақпарат болуға тиіс:</w:t>
      </w:r>
      <w:r>
        <w:br/>
      </w:r>
      <w:r>
        <w:rPr>
          <w:rFonts w:ascii="Times New Roman"/>
          <w:b w:val="false"/>
          <w:i w:val="false"/>
          <w:color w:val="000000"/>
          <w:sz w:val="28"/>
        </w:rPr>
        <w:t>
</w:t>
      </w:r>
      <w:r>
        <w:rPr>
          <w:rFonts w:ascii="Times New Roman"/>
          <w:b w:val="false"/>
          <w:i w:val="false"/>
          <w:color w:val="000000"/>
          <w:sz w:val="28"/>
        </w:rPr>
        <w:t>
      1) аты-жөні, сондай-ақ тілегі бойынша әкесінің аты;</w:t>
      </w:r>
      <w:r>
        <w:br/>
      </w:r>
      <w:r>
        <w:rPr>
          <w:rFonts w:ascii="Times New Roman"/>
          <w:b w:val="false"/>
          <w:i w:val="false"/>
          <w:color w:val="000000"/>
          <w:sz w:val="28"/>
        </w:rPr>
        <w:t>
</w:t>
      </w:r>
      <w:r>
        <w:rPr>
          <w:rFonts w:ascii="Times New Roman"/>
          <w:b w:val="false"/>
          <w:i w:val="false"/>
          <w:color w:val="000000"/>
          <w:sz w:val="28"/>
        </w:rPr>
        <w:t>
      2) білімі туралы мәліметтер;</w:t>
      </w:r>
      <w:r>
        <w:br/>
      </w:r>
      <w:r>
        <w:rPr>
          <w:rFonts w:ascii="Times New Roman"/>
          <w:b w:val="false"/>
          <w:i w:val="false"/>
          <w:color w:val="000000"/>
          <w:sz w:val="28"/>
        </w:rPr>
        <w:t>
</w:t>
      </w:r>
      <w:r>
        <w:rPr>
          <w:rFonts w:ascii="Times New Roman"/>
          <w:b w:val="false"/>
          <w:i w:val="false"/>
          <w:color w:val="000000"/>
          <w:sz w:val="28"/>
        </w:rPr>
        <w:t>
      3) Қоғамға қатысты аффилиирленгендігі туралы мәліметтер;</w:t>
      </w:r>
      <w:r>
        <w:br/>
      </w:r>
      <w:r>
        <w:rPr>
          <w:rFonts w:ascii="Times New Roman"/>
          <w:b w:val="false"/>
          <w:i w:val="false"/>
          <w:color w:val="000000"/>
          <w:sz w:val="28"/>
        </w:rPr>
        <w:t>
</w:t>
      </w:r>
      <w:r>
        <w:rPr>
          <w:rFonts w:ascii="Times New Roman"/>
          <w:b w:val="false"/>
          <w:i w:val="false"/>
          <w:color w:val="000000"/>
          <w:sz w:val="28"/>
        </w:rPr>
        <w:t>
      4) соңғы үш жылдағы жұмыс орындары мен атқарған лауазымдары туралы мәліметтер;</w:t>
      </w:r>
      <w:r>
        <w:br/>
      </w:r>
      <w:r>
        <w:rPr>
          <w:rFonts w:ascii="Times New Roman"/>
          <w:b w:val="false"/>
          <w:i w:val="false"/>
          <w:color w:val="000000"/>
          <w:sz w:val="28"/>
        </w:rPr>
        <w:t>
</w:t>
      </w:r>
      <w:r>
        <w:rPr>
          <w:rFonts w:ascii="Times New Roman"/>
          <w:b w:val="false"/>
          <w:i w:val="false"/>
          <w:color w:val="000000"/>
          <w:sz w:val="28"/>
        </w:rPr>
        <w:t>
      5) кандидаттардың біліктілігін, жұмыс тәжірибесін растайтын өзге де ақпарат.</w:t>
      </w:r>
      <w:r>
        <w:br/>
      </w:r>
      <w:r>
        <w:rPr>
          <w:rFonts w:ascii="Times New Roman"/>
          <w:b w:val="false"/>
          <w:i w:val="false"/>
          <w:color w:val="000000"/>
          <w:sz w:val="28"/>
        </w:rPr>
        <w:t>
</w:t>
      </w:r>
      <w:r>
        <w:rPr>
          <w:rFonts w:ascii="Times New Roman"/>
          <w:b w:val="false"/>
          <w:i w:val="false"/>
          <w:color w:val="000000"/>
          <w:sz w:val="28"/>
        </w:rPr>
        <w:t>
      47. Жалғыз акционердің қарауына директорлар кеңесін сайлау (директорлар кеңесінің жаңа мүшесін сайлау) туралы мәселе енгізілген жағдайда материалдарда директорлар кеңесінің мүшелігіне ұсынылып отырған кандидат жалғыз акционердің өкілі болып табылатындығы және (немесе) ол Қоғамның тәуелсіз директоры лауазымына кандидат болып табылатыны-табылмайтындығы көрсетілуге тиіс.</w:t>
      </w:r>
      <w:r>
        <w:br/>
      </w:r>
      <w:r>
        <w:rPr>
          <w:rFonts w:ascii="Times New Roman"/>
          <w:b w:val="false"/>
          <w:i w:val="false"/>
          <w:color w:val="000000"/>
          <w:sz w:val="28"/>
        </w:rPr>
        <w:t>
</w:t>
      </w:r>
      <w:r>
        <w:rPr>
          <w:rFonts w:ascii="Times New Roman"/>
          <w:b w:val="false"/>
          <w:i w:val="false"/>
          <w:color w:val="000000"/>
          <w:sz w:val="28"/>
        </w:rPr>
        <w:t>
      48. Басқарма жалғыз акционердің шешімдерінің көшірмелерін сақтауды қамтамасыз етуге тиіс.</w:t>
      </w:r>
      <w:r>
        <w:br/>
      </w:r>
      <w:r>
        <w:rPr>
          <w:rFonts w:ascii="Times New Roman"/>
          <w:b w:val="false"/>
          <w:i w:val="false"/>
          <w:color w:val="000000"/>
          <w:sz w:val="28"/>
        </w:rPr>
        <w:t>
</w:t>
      </w:r>
      <w:r>
        <w:rPr>
          <w:rFonts w:ascii="Times New Roman"/>
          <w:b w:val="false"/>
          <w:i w:val="false"/>
          <w:color w:val="000000"/>
          <w:sz w:val="28"/>
        </w:rPr>
        <w:t>
      49. Жалғыз акционердің айрықша құзыретіне мынадай мәселелер жатады:</w:t>
      </w:r>
      <w:r>
        <w:br/>
      </w:r>
      <w:r>
        <w:rPr>
          <w:rFonts w:ascii="Times New Roman"/>
          <w:b w:val="false"/>
          <w:i w:val="false"/>
          <w:color w:val="000000"/>
          <w:sz w:val="28"/>
        </w:rPr>
        <w:t>
</w:t>
      </w:r>
      <w:r>
        <w:rPr>
          <w:rFonts w:ascii="Times New Roman"/>
          <w:b w:val="false"/>
          <w:i w:val="false"/>
          <w:color w:val="000000"/>
          <w:sz w:val="28"/>
        </w:rPr>
        <w:t>
      1) Қоғамның жарғысына өзгерістер мен толықтырулар енгізу немесе оны жаңа редакцияда бекіту;</w:t>
      </w:r>
      <w:r>
        <w:br/>
      </w:r>
      <w:r>
        <w:rPr>
          <w:rFonts w:ascii="Times New Roman"/>
          <w:b w:val="false"/>
          <w:i w:val="false"/>
          <w:color w:val="000000"/>
          <w:sz w:val="28"/>
        </w:rPr>
        <w:t>
</w:t>
      </w:r>
      <w:r>
        <w:rPr>
          <w:rFonts w:ascii="Times New Roman"/>
          <w:b w:val="false"/>
          <w:i w:val="false"/>
          <w:color w:val="000000"/>
          <w:sz w:val="28"/>
        </w:rPr>
        <w:t>
      2) Қоғамның жылдық қаржылық есептілігін бекіту;</w:t>
      </w:r>
      <w:r>
        <w:br/>
      </w:r>
      <w:r>
        <w:rPr>
          <w:rFonts w:ascii="Times New Roman"/>
          <w:b w:val="false"/>
          <w:i w:val="false"/>
          <w:color w:val="000000"/>
          <w:sz w:val="28"/>
        </w:rPr>
        <w:t>
</w:t>
      </w:r>
      <w:r>
        <w:rPr>
          <w:rFonts w:ascii="Times New Roman"/>
          <w:b w:val="false"/>
          <w:i w:val="false"/>
          <w:color w:val="000000"/>
          <w:sz w:val="28"/>
        </w:rPr>
        <w:t>
      3) Қоғамның даму стратегиясын бекіту;</w:t>
      </w:r>
      <w:r>
        <w:br/>
      </w:r>
      <w:r>
        <w:rPr>
          <w:rFonts w:ascii="Times New Roman"/>
          <w:b w:val="false"/>
          <w:i w:val="false"/>
          <w:color w:val="000000"/>
          <w:sz w:val="28"/>
        </w:rPr>
        <w:t>
</w:t>
      </w:r>
      <w:r>
        <w:rPr>
          <w:rFonts w:ascii="Times New Roman"/>
          <w:b w:val="false"/>
          <w:i w:val="false"/>
          <w:color w:val="000000"/>
          <w:sz w:val="28"/>
        </w:rPr>
        <w:t>
      4) Қоғамды ерікті түрде қайта ұйымдастыру немесе тарату;</w:t>
      </w:r>
      <w:r>
        <w:br/>
      </w:r>
      <w:r>
        <w:rPr>
          <w:rFonts w:ascii="Times New Roman"/>
          <w:b w:val="false"/>
          <w:i w:val="false"/>
          <w:color w:val="000000"/>
          <w:sz w:val="28"/>
        </w:rPr>
        <w:t>
</w:t>
      </w:r>
      <w:r>
        <w:rPr>
          <w:rFonts w:ascii="Times New Roman"/>
          <w:b w:val="false"/>
          <w:i w:val="false"/>
          <w:color w:val="000000"/>
          <w:sz w:val="28"/>
        </w:rPr>
        <w:t>
      5) Қоғамның жарияланған акциялар санын ұлғайту немесе Қоғамның орналастырылмаған жарияланған акцияларын өзгерту туралы шешім қабылдау;</w:t>
      </w:r>
      <w:r>
        <w:br/>
      </w:r>
      <w:r>
        <w:rPr>
          <w:rFonts w:ascii="Times New Roman"/>
          <w:b w:val="false"/>
          <w:i w:val="false"/>
          <w:color w:val="000000"/>
          <w:sz w:val="28"/>
        </w:rPr>
        <w:t>
</w:t>
      </w:r>
      <w:r>
        <w:rPr>
          <w:rFonts w:ascii="Times New Roman"/>
          <w:b w:val="false"/>
          <w:i w:val="false"/>
          <w:color w:val="000000"/>
          <w:sz w:val="28"/>
        </w:rPr>
        <w:t>
      6) Қоғамның директорлар кеңесінің сандық құрамын, өкілеттіктерінің мерзімін белгілеу, оның мүшелерін сайлау және олардың өкілеттіктерін мерзімінен бұрын тоқтату, сондай-ақ Қоғамның директорлар кеңесі құрамындағы тәуелсіз директорлар санын өз қалауы бойынша белгілеу;</w:t>
      </w:r>
      <w:r>
        <w:br/>
      </w:r>
      <w:r>
        <w:rPr>
          <w:rFonts w:ascii="Times New Roman"/>
          <w:b w:val="false"/>
          <w:i w:val="false"/>
          <w:color w:val="000000"/>
          <w:sz w:val="28"/>
        </w:rPr>
        <w:t>
</w:t>
      </w:r>
      <w:r>
        <w:rPr>
          <w:rFonts w:ascii="Times New Roman"/>
          <w:b w:val="false"/>
          <w:i w:val="false"/>
          <w:color w:val="000000"/>
          <w:sz w:val="28"/>
        </w:rPr>
        <w:t>
      7) Қоғамның жалғыз акционері белгілеген тізбе бойынша Компаниялардың акцияларын иеліктен айыру, сондай-ақ сенімгерлік басқаруда көрсетілген акцияларды беру;</w:t>
      </w:r>
      <w:r>
        <w:br/>
      </w:r>
      <w:r>
        <w:rPr>
          <w:rFonts w:ascii="Times New Roman"/>
          <w:b w:val="false"/>
          <w:i w:val="false"/>
          <w:color w:val="000000"/>
          <w:sz w:val="28"/>
        </w:rPr>
        <w:t>
</w:t>
      </w:r>
      <w:r>
        <w:rPr>
          <w:rFonts w:ascii="Times New Roman"/>
          <w:b w:val="false"/>
          <w:i w:val="false"/>
          <w:color w:val="000000"/>
          <w:sz w:val="28"/>
        </w:rPr>
        <w:t>
      8) Қоғамның жалғыз акционері анықтаған тізбе бойынша Компанияларды тарату, қайта ұйымдастыру туралы шешім;</w:t>
      </w:r>
      <w:r>
        <w:br/>
      </w:r>
      <w:r>
        <w:rPr>
          <w:rFonts w:ascii="Times New Roman"/>
          <w:b w:val="false"/>
          <w:i w:val="false"/>
          <w:color w:val="000000"/>
          <w:sz w:val="28"/>
        </w:rPr>
        <w:t>
</w:t>
      </w:r>
      <w:r>
        <w:rPr>
          <w:rFonts w:ascii="Times New Roman"/>
          <w:b w:val="false"/>
          <w:i w:val="false"/>
          <w:color w:val="000000"/>
          <w:sz w:val="28"/>
        </w:rPr>
        <w:t>
      9) Қоғамның басқарма төрағасын лауазымға тағайындау және мерзімінен бұрын босату;</w:t>
      </w:r>
      <w:r>
        <w:br/>
      </w:r>
      <w:r>
        <w:rPr>
          <w:rFonts w:ascii="Times New Roman"/>
          <w:b w:val="false"/>
          <w:i w:val="false"/>
          <w:color w:val="000000"/>
          <w:sz w:val="28"/>
        </w:rPr>
        <w:t>
</w:t>
      </w:r>
      <w:r>
        <w:rPr>
          <w:rFonts w:ascii="Times New Roman"/>
          <w:b w:val="false"/>
          <w:i w:val="false"/>
          <w:color w:val="000000"/>
          <w:sz w:val="28"/>
        </w:rPr>
        <w:t>
      10) есепті қаржы жылындағы Қоғамның таза кірісін бөлу тәртібін бекіту, жай акциялар бойынша дивидендтер төлеу туралы шешім қабылдау және Қоғамның бір жай акциясына есеп айырысуда дивидендтің мөлшерін бекіту;</w:t>
      </w:r>
      <w:r>
        <w:br/>
      </w:r>
      <w:r>
        <w:rPr>
          <w:rFonts w:ascii="Times New Roman"/>
          <w:b w:val="false"/>
          <w:i w:val="false"/>
          <w:color w:val="000000"/>
          <w:sz w:val="28"/>
        </w:rPr>
        <w:t>
</w:t>
      </w:r>
      <w:r>
        <w:rPr>
          <w:rFonts w:ascii="Times New Roman"/>
          <w:b w:val="false"/>
          <w:i w:val="false"/>
          <w:color w:val="000000"/>
          <w:sz w:val="28"/>
        </w:rPr>
        <w:t>
      11)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 болған кезде жай акциялар бойынша дивидендтер төлемеу туралы шешім қабылдау;</w:t>
      </w:r>
      <w:r>
        <w:br/>
      </w:r>
      <w:r>
        <w:rPr>
          <w:rFonts w:ascii="Times New Roman"/>
          <w:b w:val="false"/>
          <w:i w:val="false"/>
          <w:color w:val="000000"/>
          <w:sz w:val="28"/>
        </w:rPr>
        <w:t>
</w:t>
      </w:r>
      <w:r>
        <w:rPr>
          <w:rFonts w:ascii="Times New Roman"/>
          <w:b w:val="false"/>
          <w:i w:val="false"/>
          <w:color w:val="000000"/>
          <w:sz w:val="28"/>
        </w:rPr>
        <w:t>
      12) Қоғамның дивиденд саясатын анықтау;</w:t>
      </w:r>
      <w:r>
        <w:br/>
      </w:r>
      <w:r>
        <w:rPr>
          <w:rFonts w:ascii="Times New Roman"/>
          <w:b w:val="false"/>
          <w:i w:val="false"/>
          <w:color w:val="000000"/>
          <w:sz w:val="28"/>
        </w:rPr>
        <w:t>
</w:t>
      </w:r>
      <w:r>
        <w:rPr>
          <w:rFonts w:ascii="Times New Roman"/>
          <w:b w:val="false"/>
          <w:i w:val="false"/>
          <w:color w:val="000000"/>
          <w:sz w:val="28"/>
        </w:rPr>
        <w:t>
      13) «Акционерлік қоғамдар туралы» Қазақстан Республикасының Заңына сәйкес Қоғам акцияларды сатып алған кезде олардың құнын анықтау әдістемесін бекіту;</w:t>
      </w:r>
      <w:r>
        <w:br/>
      </w:r>
      <w:r>
        <w:rPr>
          <w:rFonts w:ascii="Times New Roman"/>
          <w:b w:val="false"/>
          <w:i w:val="false"/>
          <w:color w:val="000000"/>
          <w:sz w:val="28"/>
        </w:rPr>
        <w:t>
</w:t>
      </w:r>
      <w:r>
        <w:rPr>
          <w:rFonts w:ascii="Times New Roman"/>
          <w:b w:val="false"/>
          <w:i w:val="false"/>
          <w:color w:val="000000"/>
          <w:sz w:val="28"/>
        </w:rPr>
        <w:t>
      14) басқарма төрағасы мен мүшелерінің лауазымдық жалақы мөлшерін және еңбекақы төлеу мен сыйлықақы беру шарттарын анықтау;</w:t>
      </w:r>
      <w:r>
        <w:br/>
      </w:r>
      <w:r>
        <w:rPr>
          <w:rFonts w:ascii="Times New Roman"/>
          <w:b w:val="false"/>
          <w:i w:val="false"/>
          <w:color w:val="000000"/>
          <w:sz w:val="28"/>
        </w:rPr>
        <w:t>
</w:t>
      </w:r>
      <w:r>
        <w:rPr>
          <w:rFonts w:ascii="Times New Roman"/>
          <w:b w:val="false"/>
          <w:i w:val="false"/>
          <w:color w:val="000000"/>
          <w:sz w:val="28"/>
        </w:rPr>
        <w:t>
      15) банктердің акцияларын сатып алу және оларды иеліктен айыру, сондай-ақ көрсетілген акцияларды сенімгерлік басқаруға беру;</w:t>
      </w:r>
      <w:r>
        <w:br/>
      </w:r>
      <w:r>
        <w:rPr>
          <w:rFonts w:ascii="Times New Roman"/>
          <w:b w:val="false"/>
          <w:i w:val="false"/>
          <w:color w:val="000000"/>
          <w:sz w:val="28"/>
        </w:rPr>
        <w:t>
</w:t>
      </w:r>
      <w:r>
        <w:rPr>
          <w:rFonts w:ascii="Times New Roman"/>
          <w:b w:val="false"/>
          <w:i w:val="false"/>
          <w:color w:val="000000"/>
          <w:sz w:val="28"/>
        </w:rPr>
        <w:t>
      16) «Ұлттық әл-ауқат қоры туралы» </w:t>
      </w:r>
      <w:r>
        <w:rPr>
          <w:rFonts w:ascii="Times New Roman"/>
          <w:b w:val="false"/>
          <w:i w:val="false"/>
          <w:color w:val="000000"/>
          <w:sz w:val="28"/>
        </w:rPr>
        <w:t>Заңға</w:t>
      </w:r>
      <w:r>
        <w:rPr>
          <w:rFonts w:ascii="Times New Roman"/>
          <w:b w:val="false"/>
          <w:i w:val="false"/>
          <w:color w:val="000000"/>
          <w:sz w:val="28"/>
        </w:rPr>
        <w:t xml:space="preserve"> және Жарғыға сәйкес өзге мәселелер.</w:t>
      </w:r>
      <w:r>
        <w:br/>
      </w:r>
      <w:r>
        <w:rPr>
          <w:rFonts w:ascii="Times New Roman"/>
          <w:b w:val="false"/>
          <w:i w:val="false"/>
          <w:color w:val="000000"/>
          <w:sz w:val="28"/>
        </w:rPr>
        <w:t>
</w:t>
      </w:r>
      <w:r>
        <w:rPr>
          <w:rFonts w:ascii="Times New Roman"/>
          <w:b w:val="false"/>
          <w:i w:val="false"/>
          <w:color w:val="000000"/>
          <w:sz w:val="28"/>
        </w:rPr>
        <w:t>
      50. Қоғам жалғыз акционер (қатысушы) болып табылмайтын Компанияларға қатысты Жарғының 49-тармағының 8) тармақшасында көрсетілген мәселелер бойынша шешімді Компаниялар акционерлерінің (қатысушыларының) жалпы жиналыстарында Қоғамның уәкілетті өкілдері кейіннен дауыс беру мақсатында акционер (қатысушы) ретінде Қоғамның ұстанымын анықтау үшін Қоғамның жалғыз акционері қабылдайды.</w:t>
      </w:r>
      <w:r>
        <w:br/>
      </w:r>
      <w:r>
        <w:rPr>
          <w:rFonts w:ascii="Times New Roman"/>
          <w:b w:val="false"/>
          <w:i w:val="false"/>
          <w:color w:val="000000"/>
          <w:sz w:val="28"/>
        </w:rPr>
        <w:t>
</w:t>
      </w:r>
      <w:r>
        <w:rPr>
          <w:rFonts w:ascii="Times New Roman"/>
          <w:b w:val="false"/>
          <w:i w:val="false"/>
          <w:color w:val="000000"/>
          <w:sz w:val="28"/>
        </w:rPr>
        <w:t>
      51. Егер Қазақстан Республикасының заңдарда өзгеше көзделмесе, олар бойынша шешімдер қабылдау жалғыз акционердің айрықша құзыретіне, Қоғамның басқа да органдарының, лауазымды тұлғалары мен қызметкерлерінің құзыретіне жатқызылған мәселелерді беруге жол берілмейді.</w:t>
      </w:r>
    </w:p>
    <w:bookmarkEnd w:id="18"/>
    <w:bookmarkStart w:name="z115" w:id="19"/>
    <w:p>
      <w:pPr>
        <w:spacing w:after="0"/>
        <w:ind w:left="0"/>
        <w:jc w:val="left"/>
      </w:pPr>
      <w:r>
        <w:rPr>
          <w:rFonts w:ascii="Times New Roman"/>
          <w:b/>
          <w:i w:val="false"/>
          <w:color w:val="000000"/>
        </w:rPr>
        <w:t xml:space="preserve"> 
9. Жалғыз акционердің құқықтары мен міндеттері</w:t>
      </w:r>
    </w:p>
    <w:bookmarkEnd w:id="19"/>
    <w:bookmarkStart w:name="z116" w:id="20"/>
    <w:p>
      <w:pPr>
        <w:spacing w:after="0"/>
        <w:ind w:left="0"/>
        <w:jc w:val="both"/>
      </w:pPr>
      <w:r>
        <w:rPr>
          <w:rFonts w:ascii="Times New Roman"/>
          <w:b w:val="false"/>
          <w:i w:val="false"/>
          <w:color w:val="000000"/>
          <w:sz w:val="28"/>
        </w:rPr>
        <w:t>
      52. Жалғыз акционер: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Жарғыда көзделген тәртіппен Қоғамды басқаруға қатысуға;</w:t>
      </w:r>
      <w:r>
        <w:br/>
      </w:r>
      <w:r>
        <w:rPr>
          <w:rFonts w:ascii="Times New Roman"/>
          <w:b w:val="false"/>
          <w:i w:val="false"/>
          <w:color w:val="000000"/>
          <w:sz w:val="28"/>
        </w:rPr>
        <w:t>
</w:t>
      </w:r>
      <w:r>
        <w:rPr>
          <w:rFonts w:ascii="Times New Roman"/>
          <w:b w:val="false"/>
          <w:i w:val="false"/>
          <w:color w:val="000000"/>
          <w:sz w:val="28"/>
        </w:rPr>
        <w:t>
      2) дивидендтер алуға;</w:t>
      </w:r>
      <w:r>
        <w:br/>
      </w:r>
      <w:r>
        <w:rPr>
          <w:rFonts w:ascii="Times New Roman"/>
          <w:b w:val="false"/>
          <w:i w:val="false"/>
          <w:color w:val="000000"/>
          <w:sz w:val="28"/>
        </w:rPr>
        <w:t>
</w:t>
      </w:r>
      <w:r>
        <w:rPr>
          <w:rFonts w:ascii="Times New Roman"/>
          <w:b w:val="false"/>
          <w:i w:val="false"/>
          <w:color w:val="000000"/>
          <w:sz w:val="28"/>
        </w:rPr>
        <w:t>
      3) Қоғамның қызметі туралы ақпарат алуға, оның ішінде Қоғам Жарғысында айқындалған тәртіппен Қоғамның қаржылық есептілігімен танысуға;</w:t>
      </w:r>
      <w:r>
        <w:br/>
      </w:r>
      <w:r>
        <w:rPr>
          <w:rFonts w:ascii="Times New Roman"/>
          <w:b w:val="false"/>
          <w:i w:val="false"/>
          <w:color w:val="000000"/>
          <w:sz w:val="28"/>
        </w:rPr>
        <w:t>
</w:t>
      </w:r>
      <w:r>
        <w:rPr>
          <w:rFonts w:ascii="Times New Roman"/>
          <w:b w:val="false"/>
          <w:i w:val="false"/>
          <w:color w:val="000000"/>
          <w:sz w:val="28"/>
        </w:rPr>
        <w:t>
      4) Қоғамды тіркеушіден немесе номиналды ұстаушыдан өзінің бағалы қағаздарға меншік құқығын растайтын үзінді көшірмелер алуға;</w:t>
      </w:r>
      <w:r>
        <w:br/>
      </w:r>
      <w:r>
        <w:rPr>
          <w:rFonts w:ascii="Times New Roman"/>
          <w:b w:val="false"/>
          <w:i w:val="false"/>
          <w:color w:val="000000"/>
          <w:sz w:val="28"/>
        </w:rPr>
        <w:t>
</w:t>
      </w:r>
      <w:r>
        <w:rPr>
          <w:rFonts w:ascii="Times New Roman"/>
          <w:b w:val="false"/>
          <w:i w:val="false"/>
          <w:color w:val="000000"/>
          <w:sz w:val="28"/>
        </w:rPr>
        <w:t>
      5) Қоғамның органдары қабылдаған шешімдерге сот тәртібімен шағымдануға;</w:t>
      </w:r>
      <w:r>
        <w:br/>
      </w:r>
      <w:r>
        <w:rPr>
          <w:rFonts w:ascii="Times New Roman"/>
          <w:b w:val="false"/>
          <w:i w:val="false"/>
          <w:color w:val="000000"/>
          <w:sz w:val="28"/>
        </w:rPr>
        <w:t>
</w:t>
      </w:r>
      <w:r>
        <w:rPr>
          <w:rFonts w:ascii="Times New Roman"/>
          <w:b w:val="false"/>
          <w:i w:val="false"/>
          <w:color w:val="000000"/>
          <w:sz w:val="28"/>
        </w:rPr>
        <w:t>
      6) Қоғам таратылған кезде мүлікке;</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оның акцияларына айырбасталатын Қоғамның акцияларын немесе басқа бағалы қағаздарын басымдықпен сатып алуға;</w:t>
      </w:r>
      <w:r>
        <w:br/>
      </w:r>
      <w:r>
        <w:rPr>
          <w:rFonts w:ascii="Times New Roman"/>
          <w:b w:val="false"/>
          <w:i w:val="false"/>
          <w:color w:val="000000"/>
          <w:sz w:val="28"/>
        </w:rPr>
        <w:t>
</w:t>
      </w:r>
      <w:r>
        <w:rPr>
          <w:rFonts w:ascii="Times New Roman"/>
          <w:b w:val="false"/>
          <w:i w:val="false"/>
          <w:color w:val="000000"/>
          <w:sz w:val="28"/>
        </w:rPr>
        <w:t>
      8) директорлар кеңесі отырысын шақыруды талап етуге;</w:t>
      </w:r>
      <w:r>
        <w:br/>
      </w:r>
      <w:r>
        <w:rPr>
          <w:rFonts w:ascii="Times New Roman"/>
          <w:b w:val="false"/>
          <w:i w:val="false"/>
          <w:color w:val="000000"/>
          <w:sz w:val="28"/>
        </w:rPr>
        <w:t>
</w:t>
      </w:r>
      <w:r>
        <w:rPr>
          <w:rFonts w:ascii="Times New Roman"/>
          <w:b w:val="false"/>
          <w:i w:val="false"/>
          <w:color w:val="000000"/>
          <w:sz w:val="28"/>
        </w:rPr>
        <w:t>
      9) өз есебінен аудиторлық ұйымның Қоғам аудитін жүргізуді талап етуге құқылы.</w:t>
      </w:r>
      <w:r>
        <w:br/>
      </w:r>
      <w:r>
        <w:rPr>
          <w:rFonts w:ascii="Times New Roman"/>
          <w:b w:val="false"/>
          <w:i w:val="false"/>
          <w:color w:val="000000"/>
          <w:sz w:val="28"/>
        </w:rPr>
        <w:t>
</w:t>
      </w:r>
      <w:r>
        <w:rPr>
          <w:rFonts w:ascii="Times New Roman"/>
          <w:b w:val="false"/>
          <w:i w:val="false"/>
          <w:color w:val="000000"/>
          <w:sz w:val="28"/>
        </w:rPr>
        <w:t>
      53. Жалғыз акционер Қоғамның ішкі қызметіне қатысты мәселелер бойынша Қоғамның өзге де органдарының кез келген шешімін жоюға құқылы.</w:t>
      </w:r>
      <w:r>
        <w:br/>
      </w:r>
      <w:r>
        <w:rPr>
          <w:rFonts w:ascii="Times New Roman"/>
          <w:b w:val="false"/>
          <w:i w:val="false"/>
          <w:color w:val="000000"/>
          <w:sz w:val="28"/>
        </w:rPr>
        <w:t>
</w:t>
      </w:r>
      <w:r>
        <w:rPr>
          <w:rFonts w:ascii="Times New Roman"/>
          <w:b w:val="false"/>
          <w:i w:val="false"/>
          <w:color w:val="000000"/>
          <w:sz w:val="28"/>
        </w:rPr>
        <w:t>
      54. Жалғыз акционер Қазақстан Республикасының заңнамасында көзделген басқа да құқықтарға ие болуы мүмкін.</w:t>
      </w:r>
      <w:r>
        <w:br/>
      </w:r>
      <w:r>
        <w:rPr>
          <w:rFonts w:ascii="Times New Roman"/>
          <w:b w:val="false"/>
          <w:i w:val="false"/>
          <w:color w:val="000000"/>
          <w:sz w:val="28"/>
        </w:rPr>
        <w:t>
</w:t>
      </w:r>
      <w:r>
        <w:rPr>
          <w:rFonts w:ascii="Times New Roman"/>
          <w:b w:val="false"/>
          <w:i w:val="false"/>
          <w:color w:val="000000"/>
          <w:sz w:val="28"/>
        </w:rPr>
        <w:t>
      55. Жалғыз акционер Қазақстан Республикасының заңнамасында көзделген міндеттерді орындайды.</w:t>
      </w:r>
    </w:p>
    <w:bookmarkEnd w:id="20"/>
    <w:bookmarkStart w:name="z129" w:id="21"/>
    <w:p>
      <w:pPr>
        <w:spacing w:after="0"/>
        <w:ind w:left="0"/>
        <w:jc w:val="left"/>
      </w:pPr>
      <w:r>
        <w:rPr>
          <w:rFonts w:ascii="Times New Roman"/>
          <w:b/>
          <w:i w:val="false"/>
          <w:color w:val="000000"/>
        </w:rPr>
        <w:t xml:space="preserve"> 
10. Директорлар кеңесі</w:t>
      </w:r>
    </w:p>
    <w:bookmarkEnd w:id="21"/>
    <w:bookmarkStart w:name="z130" w:id="22"/>
    <w:p>
      <w:pPr>
        <w:spacing w:after="0"/>
        <w:ind w:left="0"/>
        <w:jc w:val="both"/>
      </w:pPr>
      <w:r>
        <w:rPr>
          <w:rFonts w:ascii="Times New Roman"/>
          <w:b w:val="false"/>
          <w:i w:val="false"/>
          <w:color w:val="000000"/>
          <w:sz w:val="28"/>
        </w:rPr>
        <w:t>
      56. Директорлар кеңесі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және Жарғымен жалғыз акционердің айрықша құзыретіне жатқызылған мәселелерді шешуді қоспағанда, Қоғамның қызметіне жалпы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57. Қоғамның директорлар кеңесінің айрықша құзыретіне мынадай мәселелер бойынша шешімдер қабылдау жатқызылады:</w:t>
      </w:r>
      <w:r>
        <w:br/>
      </w:r>
      <w:r>
        <w:rPr>
          <w:rFonts w:ascii="Times New Roman"/>
          <w:b w:val="false"/>
          <w:i w:val="false"/>
          <w:color w:val="000000"/>
          <w:sz w:val="28"/>
        </w:rPr>
        <w:t>
</w:t>
      </w:r>
      <w:r>
        <w:rPr>
          <w:rFonts w:ascii="Times New Roman"/>
          <w:b w:val="false"/>
          <w:i w:val="false"/>
          <w:color w:val="000000"/>
          <w:sz w:val="28"/>
        </w:rPr>
        <w:t>
      1) Қоғамның аудитін жүзеге асыратын аудиторлық ұйымды және жылдық бюджетті бекіту шеңберінде оның қызметтеріне ақы төлеудің шекті мөлшерін анықтау</w:t>
      </w:r>
      <w:r>
        <w:br/>
      </w:r>
      <w:r>
        <w:rPr>
          <w:rFonts w:ascii="Times New Roman"/>
          <w:b w:val="false"/>
          <w:i w:val="false"/>
          <w:color w:val="000000"/>
          <w:sz w:val="28"/>
        </w:rPr>
        <w:t>
</w:t>
      </w:r>
      <w:r>
        <w:rPr>
          <w:rFonts w:ascii="Times New Roman"/>
          <w:b w:val="false"/>
          <w:i w:val="false"/>
          <w:color w:val="000000"/>
          <w:sz w:val="28"/>
        </w:rPr>
        <w:t>
      2) Қоғамның штат санын бекіту;</w:t>
      </w:r>
      <w:r>
        <w:br/>
      </w:r>
      <w:r>
        <w:rPr>
          <w:rFonts w:ascii="Times New Roman"/>
          <w:b w:val="false"/>
          <w:i w:val="false"/>
          <w:color w:val="000000"/>
          <w:sz w:val="28"/>
        </w:rPr>
        <w:t>
</w:t>
      </w:r>
      <w:r>
        <w:rPr>
          <w:rFonts w:ascii="Times New Roman"/>
          <w:b w:val="false"/>
          <w:i w:val="false"/>
          <w:color w:val="000000"/>
          <w:sz w:val="28"/>
        </w:rPr>
        <w:t>
      3) егер мұндай тәртіп Қоғамның жарғысында анықталмаса, Қоғамның қызметі туралы ақпаратты жалғыз акционерге беру тәртібін анықтау;</w:t>
      </w:r>
      <w:r>
        <w:br/>
      </w:r>
      <w:r>
        <w:rPr>
          <w:rFonts w:ascii="Times New Roman"/>
          <w:b w:val="false"/>
          <w:i w:val="false"/>
          <w:color w:val="000000"/>
          <w:sz w:val="28"/>
        </w:rPr>
        <w:t>
</w:t>
      </w:r>
      <w:r>
        <w:rPr>
          <w:rFonts w:ascii="Times New Roman"/>
          <w:b w:val="false"/>
          <w:i w:val="false"/>
          <w:color w:val="000000"/>
          <w:sz w:val="28"/>
        </w:rPr>
        <w:t>
      4) тәуелсіз директорларға сыйақы төлеу мөлшері мен шарттарын анықтау;</w:t>
      </w:r>
      <w:r>
        <w:br/>
      </w:r>
      <w:r>
        <w:rPr>
          <w:rFonts w:ascii="Times New Roman"/>
          <w:b w:val="false"/>
          <w:i w:val="false"/>
          <w:color w:val="000000"/>
          <w:sz w:val="28"/>
        </w:rPr>
        <w:t>
</w:t>
      </w:r>
      <w:r>
        <w:rPr>
          <w:rFonts w:ascii="Times New Roman"/>
          <w:b w:val="false"/>
          <w:i w:val="false"/>
          <w:color w:val="000000"/>
          <w:sz w:val="28"/>
        </w:rPr>
        <w:t>
      5) жалғыз акционердің қарауына мәселелерді шығару туралы шешімдер қабылдау;</w:t>
      </w:r>
      <w:r>
        <w:br/>
      </w:r>
      <w:r>
        <w:rPr>
          <w:rFonts w:ascii="Times New Roman"/>
          <w:b w:val="false"/>
          <w:i w:val="false"/>
          <w:color w:val="000000"/>
          <w:sz w:val="28"/>
        </w:rPr>
        <w:t>
</w:t>
      </w:r>
      <w:r>
        <w:rPr>
          <w:rFonts w:ascii="Times New Roman"/>
          <w:b w:val="false"/>
          <w:i w:val="false"/>
          <w:color w:val="000000"/>
          <w:sz w:val="28"/>
        </w:rPr>
        <w:t>
      6) жарияланған акциялардың саны шегінде акцияларды орналастыру (өткізу) туралы, оның ішінде орналастырылатын (өткізілетін) акциялардың саны, оларды орналастыру (өткізу) тәсілі мен бағасы туралы шешім қабылдау;</w:t>
      </w:r>
      <w:r>
        <w:br/>
      </w:r>
      <w:r>
        <w:rPr>
          <w:rFonts w:ascii="Times New Roman"/>
          <w:b w:val="false"/>
          <w:i w:val="false"/>
          <w:color w:val="000000"/>
          <w:sz w:val="28"/>
        </w:rPr>
        <w:t>
</w:t>
      </w:r>
      <w:r>
        <w:rPr>
          <w:rFonts w:ascii="Times New Roman"/>
          <w:b w:val="false"/>
          <w:i w:val="false"/>
          <w:color w:val="000000"/>
          <w:sz w:val="28"/>
        </w:rPr>
        <w:t>
      7) Қоғамның орналастырылған акцияларды немесе басқа да бағалы қағаздарды сатып алуы және оларды сатып алу бағасы туралы шешім қабылдау;</w:t>
      </w:r>
      <w:r>
        <w:br/>
      </w:r>
      <w:r>
        <w:rPr>
          <w:rFonts w:ascii="Times New Roman"/>
          <w:b w:val="false"/>
          <w:i w:val="false"/>
          <w:color w:val="000000"/>
          <w:sz w:val="28"/>
        </w:rPr>
        <w:t>
</w:t>
      </w:r>
      <w:r>
        <w:rPr>
          <w:rFonts w:ascii="Times New Roman"/>
          <w:b w:val="false"/>
          <w:i w:val="false"/>
          <w:color w:val="000000"/>
          <w:sz w:val="28"/>
        </w:rPr>
        <w:t>
      8) басқарманың сандық құрамын, өкілеттік мерзімін анықтау, басқарма мүшелерін сайлау, сондай-ақ олардың өкілеттіктерін мерзімінен бұрын тоқтату (басқарма төрағасын қоспағанда);</w:t>
      </w:r>
      <w:r>
        <w:br/>
      </w:r>
      <w:r>
        <w:rPr>
          <w:rFonts w:ascii="Times New Roman"/>
          <w:b w:val="false"/>
          <w:i w:val="false"/>
          <w:color w:val="000000"/>
          <w:sz w:val="28"/>
        </w:rPr>
        <w:t>
</w:t>
      </w:r>
      <w:r>
        <w:rPr>
          <w:rFonts w:ascii="Times New Roman"/>
          <w:b w:val="false"/>
          <w:i w:val="false"/>
          <w:color w:val="000000"/>
          <w:sz w:val="28"/>
        </w:rPr>
        <w:t>
      9) ішкі аудит қызметінің сандық құрамын, өкілеттіктерінің мерзімін белгілеу, оның басшысын тағайындау, сондай-ақ оның өкілеттіктерін мерзімінен бұрын тоқтату, ішкі аудит қызметінің жұмыс тәртібін және (немесе) Қоғамның тобындағы бірыңғай орталықтандырылған және өзге ішкі аудит қызметтерін үйлестіру тәртібін, ішкі аудит қызметі қызметкерлеріне еңбекақы төлеу мен сыйлық беру мөлшері мен шарттарын белгілеу;</w:t>
      </w:r>
      <w:r>
        <w:br/>
      </w:r>
      <w:r>
        <w:rPr>
          <w:rFonts w:ascii="Times New Roman"/>
          <w:b w:val="false"/>
          <w:i w:val="false"/>
          <w:color w:val="000000"/>
          <w:sz w:val="28"/>
        </w:rPr>
        <w:t>
</w:t>
      </w:r>
      <w:r>
        <w:rPr>
          <w:rFonts w:ascii="Times New Roman"/>
          <w:b w:val="false"/>
          <w:i w:val="false"/>
          <w:color w:val="000000"/>
          <w:sz w:val="28"/>
        </w:rPr>
        <w:t>
      10) Қоғамға бекітілген мәселелер тізбесі бойынша оның ішкі қызметін реттейтін құжаттарды бекіту;</w:t>
      </w:r>
      <w:r>
        <w:br/>
      </w:r>
      <w:r>
        <w:rPr>
          <w:rFonts w:ascii="Times New Roman"/>
          <w:b w:val="false"/>
          <w:i w:val="false"/>
          <w:color w:val="000000"/>
          <w:sz w:val="28"/>
        </w:rPr>
        <w:t>
</w:t>
      </w:r>
      <w:r>
        <w:rPr>
          <w:rFonts w:ascii="Times New Roman"/>
          <w:b w:val="false"/>
          <w:i w:val="false"/>
          <w:color w:val="000000"/>
          <w:sz w:val="28"/>
        </w:rPr>
        <w:t>
      11) Қоғамның директорлар кеңесі белгіленген тәртіппен Қоғамның даму стратегиясының негізгі көрсеткіштерінің орындалуын бағалау;</w:t>
      </w:r>
      <w:r>
        <w:br/>
      </w:r>
      <w:r>
        <w:rPr>
          <w:rFonts w:ascii="Times New Roman"/>
          <w:b w:val="false"/>
          <w:i w:val="false"/>
          <w:color w:val="000000"/>
          <w:sz w:val="28"/>
        </w:rPr>
        <w:t>
</w:t>
      </w:r>
      <w:r>
        <w:rPr>
          <w:rFonts w:ascii="Times New Roman"/>
          <w:b w:val="false"/>
          <w:i w:val="false"/>
          <w:color w:val="000000"/>
          <w:sz w:val="28"/>
        </w:rPr>
        <w:t>
      12) «Акционерлік қоғамдар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оны жасауда ерекше шарттар белгіленген Қоғамның тобына кіретін ұйымдар арасында мәміле жасау тәртібін анықтау;</w:t>
      </w:r>
      <w:r>
        <w:br/>
      </w:r>
      <w:r>
        <w:rPr>
          <w:rFonts w:ascii="Times New Roman"/>
          <w:b w:val="false"/>
          <w:i w:val="false"/>
          <w:color w:val="000000"/>
          <w:sz w:val="28"/>
        </w:rPr>
        <w:t>
</w:t>
      </w:r>
      <w:r>
        <w:rPr>
          <w:rFonts w:ascii="Times New Roman"/>
          <w:b w:val="false"/>
          <w:i w:val="false"/>
          <w:color w:val="000000"/>
          <w:sz w:val="28"/>
        </w:rPr>
        <w:t>
      13) тарату, қайта ұйымдастыру туралы шешім «Ұлттық әл-ауқат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Қоғамның жалғыз акционерінің құзыретіне жатқызылған Компанияларды қоспағанда, Компанияларды тарату, қайта ұйымдастыру туралы шешім;</w:t>
      </w:r>
      <w:r>
        <w:br/>
      </w:r>
      <w:r>
        <w:rPr>
          <w:rFonts w:ascii="Times New Roman"/>
          <w:b w:val="false"/>
          <w:i w:val="false"/>
          <w:color w:val="000000"/>
          <w:sz w:val="28"/>
        </w:rPr>
        <w:t>
</w:t>
      </w:r>
      <w:r>
        <w:rPr>
          <w:rFonts w:ascii="Times New Roman"/>
          <w:b w:val="false"/>
          <w:i w:val="false"/>
          <w:color w:val="000000"/>
          <w:sz w:val="28"/>
        </w:rPr>
        <w:t>
      14) Қоғамның жылдық бюджетін және оның қызметін жоспарлау жөніндегі өзге құжаттарды, сондай-ақ олар бойынша есептер тәртібі мен мерзімін бекіту;</w:t>
      </w:r>
      <w:r>
        <w:br/>
      </w:r>
      <w:r>
        <w:rPr>
          <w:rFonts w:ascii="Times New Roman"/>
          <w:b w:val="false"/>
          <w:i w:val="false"/>
          <w:color w:val="000000"/>
          <w:sz w:val="28"/>
        </w:rPr>
        <w:t>
</w:t>
      </w:r>
      <w:r>
        <w:rPr>
          <w:rFonts w:ascii="Times New Roman"/>
          <w:b w:val="false"/>
          <w:i w:val="false"/>
          <w:color w:val="000000"/>
          <w:sz w:val="28"/>
        </w:rPr>
        <w:t>
      15) Қоғамға барлық тиесілі активтердің жиырма бес және одан да көп пайызын құрайтын сомада активтердің бір немесе бірнеше бөліктерін беру арқылы өзге заңды тұлғаларды құруға және қызметіне Қоғамның қатысуы;</w:t>
      </w:r>
      <w:r>
        <w:br/>
      </w:r>
      <w:r>
        <w:rPr>
          <w:rFonts w:ascii="Times New Roman"/>
          <w:b w:val="false"/>
          <w:i w:val="false"/>
          <w:color w:val="000000"/>
          <w:sz w:val="28"/>
        </w:rPr>
        <w:t>
</w:t>
      </w:r>
      <w:r>
        <w:rPr>
          <w:rFonts w:ascii="Times New Roman"/>
          <w:b w:val="false"/>
          <w:i w:val="false"/>
          <w:color w:val="000000"/>
          <w:sz w:val="28"/>
        </w:rPr>
        <w:t>
      16) корпоративтік басқару кодексін, сондай-ақ оған өзгерістер мен толықтыруларды бекіту;</w:t>
      </w:r>
      <w:r>
        <w:br/>
      </w:r>
      <w:r>
        <w:rPr>
          <w:rFonts w:ascii="Times New Roman"/>
          <w:b w:val="false"/>
          <w:i w:val="false"/>
          <w:color w:val="000000"/>
          <w:sz w:val="28"/>
        </w:rPr>
        <w:t>
</w:t>
      </w:r>
      <w:r>
        <w:rPr>
          <w:rFonts w:ascii="Times New Roman"/>
          <w:b w:val="false"/>
          <w:i w:val="false"/>
          <w:color w:val="000000"/>
          <w:sz w:val="28"/>
        </w:rPr>
        <w:t>
      17) Қоғамның меншікті капиталының он және одан көп пайызын құрайтын шамаға оның міндеттемелерін ұлғайту;</w:t>
      </w:r>
      <w:r>
        <w:br/>
      </w:r>
      <w:r>
        <w:rPr>
          <w:rFonts w:ascii="Times New Roman"/>
          <w:b w:val="false"/>
          <w:i w:val="false"/>
          <w:color w:val="000000"/>
          <w:sz w:val="28"/>
        </w:rPr>
        <w:t>
</w:t>
      </w:r>
      <w:r>
        <w:rPr>
          <w:rFonts w:ascii="Times New Roman"/>
          <w:b w:val="false"/>
          <w:i w:val="false"/>
          <w:color w:val="000000"/>
          <w:sz w:val="28"/>
        </w:rPr>
        <w:t>
      18) Қоғамның басқа заңды тұлғалар акцияларының (жарғылық капиталдағы қатысу үлестерінің) он және одан көп пайызын сатып алу;</w:t>
      </w:r>
      <w:r>
        <w:br/>
      </w:r>
      <w:r>
        <w:rPr>
          <w:rFonts w:ascii="Times New Roman"/>
          <w:b w:val="false"/>
          <w:i w:val="false"/>
          <w:color w:val="000000"/>
          <w:sz w:val="28"/>
        </w:rPr>
        <w:t>
</w:t>
      </w:r>
      <w:r>
        <w:rPr>
          <w:rFonts w:ascii="Times New Roman"/>
          <w:b w:val="false"/>
          <w:i w:val="false"/>
          <w:color w:val="000000"/>
          <w:sz w:val="28"/>
        </w:rPr>
        <w:t>
      19) Қоғамның тәуекелдерін басқаратын саясатты анықтау;</w:t>
      </w:r>
      <w:r>
        <w:br/>
      </w:r>
      <w:r>
        <w:rPr>
          <w:rFonts w:ascii="Times New Roman"/>
          <w:b w:val="false"/>
          <w:i w:val="false"/>
          <w:color w:val="000000"/>
          <w:sz w:val="28"/>
        </w:rPr>
        <w:t>
</w:t>
      </w:r>
      <w:r>
        <w:rPr>
          <w:rFonts w:ascii="Times New Roman"/>
          <w:b w:val="false"/>
          <w:i w:val="false"/>
          <w:color w:val="000000"/>
          <w:sz w:val="28"/>
        </w:rPr>
        <w:t>
      20) барлық дауыс беретін акциялар (қатысу үлестері) Қоғамға тиесілі заңды тұлғалардың ақшасын басқаратын бірыңғай саясатты бекіту;</w:t>
      </w:r>
      <w:r>
        <w:br/>
      </w:r>
      <w:r>
        <w:rPr>
          <w:rFonts w:ascii="Times New Roman"/>
          <w:b w:val="false"/>
          <w:i w:val="false"/>
          <w:color w:val="000000"/>
          <w:sz w:val="28"/>
        </w:rPr>
        <w:t>
</w:t>
      </w:r>
      <w:r>
        <w:rPr>
          <w:rFonts w:ascii="Times New Roman"/>
          <w:b w:val="false"/>
          <w:i w:val="false"/>
          <w:color w:val="000000"/>
          <w:sz w:val="28"/>
        </w:rPr>
        <w:t>
      21) Қоғамның жылдық қаржылық есептілігін алдын ала бекіту;</w:t>
      </w:r>
      <w:r>
        <w:br/>
      </w:r>
      <w:r>
        <w:rPr>
          <w:rFonts w:ascii="Times New Roman"/>
          <w:b w:val="false"/>
          <w:i w:val="false"/>
          <w:color w:val="000000"/>
          <w:sz w:val="28"/>
        </w:rPr>
        <w:t>
</w:t>
      </w:r>
      <w:r>
        <w:rPr>
          <w:rFonts w:ascii="Times New Roman"/>
          <w:b w:val="false"/>
          <w:i w:val="false"/>
          <w:color w:val="000000"/>
          <w:sz w:val="28"/>
        </w:rPr>
        <w:t>
      22) Қазақстан Республикасының заңнамасына сәйкес корпоративтік хатшыны тағайындау, оның өкілеттіктері мерзімін айқындау, оның өкілеттіктерін мерзімінен бұрын тоқтату, сондай-ақ корпоративтік хатшының лауазымдық жалақысы мөлшерін және сыйақы шарттарын айқындау;</w:t>
      </w:r>
      <w:r>
        <w:br/>
      </w:r>
      <w:r>
        <w:rPr>
          <w:rFonts w:ascii="Times New Roman"/>
          <w:b w:val="false"/>
          <w:i w:val="false"/>
          <w:color w:val="000000"/>
          <w:sz w:val="28"/>
        </w:rPr>
        <w:t>
</w:t>
      </w:r>
      <w:r>
        <w:rPr>
          <w:rFonts w:ascii="Times New Roman"/>
          <w:b w:val="false"/>
          <w:i w:val="false"/>
          <w:color w:val="000000"/>
          <w:sz w:val="28"/>
        </w:rPr>
        <w:t>
      23) Қоғамның бұрынғы тіркеушісімен шарт бұзылған жағдайда Қоғамның тіркеушісін таңдау;</w:t>
      </w:r>
      <w:r>
        <w:br/>
      </w:r>
      <w:r>
        <w:rPr>
          <w:rFonts w:ascii="Times New Roman"/>
          <w:b w:val="false"/>
          <w:i w:val="false"/>
          <w:color w:val="000000"/>
          <w:sz w:val="28"/>
        </w:rPr>
        <w:t>
</w:t>
      </w:r>
      <w:r>
        <w:rPr>
          <w:rFonts w:ascii="Times New Roman"/>
          <w:b w:val="false"/>
          <w:i w:val="false"/>
          <w:color w:val="000000"/>
          <w:sz w:val="28"/>
        </w:rPr>
        <w:t>
      24) Қоғамның есеп саясатын бекіту;</w:t>
      </w:r>
      <w:r>
        <w:br/>
      </w:r>
      <w:r>
        <w:rPr>
          <w:rFonts w:ascii="Times New Roman"/>
          <w:b w:val="false"/>
          <w:i w:val="false"/>
          <w:color w:val="000000"/>
          <w:sz w:val="28"/>
        </w:rPr>
        <w:t>
</w:t>
      </w:r>
      <w:r>
        <w:rPr>
          <w:rFonts w:ascii="Times New Roman"/>
          <w:b w:val="false"/>
          <w:i w:val="false"/>
          <w:color w:val="000000"/>
          <w:sz w:val="28"/>
        </w:rPr>
        <w:t>
      25) директорлар кеңесінің комитеттерін құру және құрамдарын анықтау және олар туралы ережелерді бекіту;</w:t>
      </w:r>
      <w:r>
        <w:br/>
      </w:r>
      <w:r>
        <w:rPr>
          <w:rFonts w:ascii="Times New Roman"/>
          <w:b w:val="false"/>
          <w:i w:val="false"/>
          <w:color w:val="000000"/>
          <w:sz w:val="28"/>
        </w:rPr>
        <w:t>
</w:t>
      </w:r>
      <w:r>
        <w:rPr>
          <w:rFonts w:ascii="Times New Roman"/>
          <w:b w:val="false"/>
          <w:i w:val="false"/>
          <w:color w:val="000000"/>
          <w:sz w:val="28"/>
        </w:rPr>
        <w:t>
      26) Қоғамның директорлар кеңесінің жаңадан сайланған мүшелерін лауазымға кірісу Саясатын бекіту;</w:t>
      </w:r>
      <w:r>
        <w:br/>
      </w:r>
      <w:r>
        <w:rPr>
          <w:rFonts w:ascii="Times New Roman"/>
          <w:b w:val="false"/>
          <w:i w:val="false"/>
          <w:color w:val="000000"/>
          <w:sz w:val="28"/>
        </w:rPr>
        <w:t>
</w:t>
      </w:r>
      <w:r>
        <w:rPr>
          <w:rFonts w:ascii="Times New Roman"/>
          <w:b w:val="false"/>
          <w:i w:val="false"/>
          <w:color w:val="000000"/>
          <w:sz w:val="28"/>
        </w:rPr>
        <w:t>
      27) директорлар кеңесі Комитеттерінің, басқарманың, Қоғамның ішкі аудит қызметінің қызметін бағалау тәртіптерін бекіту;</w:t>
      </w:r>
      <w:r>
        <w:br/>
      </w:r>
      <w:r>
        <w:rPr>
          <w:rFonts w:ascii="Times New Roman"/>
          <w:b w:val="false"/>
          <w:i w:val="false"/>
          <w:color w:val="000000"/>
          <w:sz w:val="28"/>
        </w:rPr>
        <w:t>
</w:t>
      </w:r>
      <w:r>
        <w:rPr>
          <w:rFonts w:ascii="Times New Roman"/>
          <w:b w:val="false"/>
          <w:i w:val="false"/>
          <w:color w:val="000000"/>
          <w:sz w:val="28"/>
        </w:rPr>
        <w:t>
      28) Қоғамның директорлар кеңесі туралы ережені бекіту;</w:t>
      </w:r>
      <w:r>
        <w:br/>
      </w:r>
      <w:r>
        <w:rPr>
          <w:rFonts w:ascii="Times New Roman"/>
          <w:b w:val="false"/>
          <w:i w:val="false"/>
          <w:color w:val="000000"/>
          <w:sz w:val="28"/>
        </w:rPr>
        <w:t>
</w:t>
      </w:r>
      <w:r>
        <w:rPr>
          <w:rFonts w:ascii="Times New Roman"/>
          <w:b w:val="false"/>
          <w:i w:val="false"/>
          <w:color w:val="000000"/>
          <w:sz w:val="28"/>
        </w:rPr>
        <w:t>
      29) Қоғамның облигацияларын, туынды бағалы қағаздарын шығаруының және Қоғамның меншікті капиталы мөлшерінің бір пайызынан асатын сомаға Қоғамның өзге қарызды тартуының шарттарын айқындау;</w:t>
      </w:r>
      <w:r>
        <w:br/>
      </w:r>
      <w:r>
        <w:rPr>
          <w:rFonts w:ascii="Times New Roman"/>
          <w:b w:val="false"/>
          <w:i w:val="false"/>
          <w:color w:val="000000"/>
          <w:sz w:val="28"/>
        </w:rPr>
        <w:t>
</w:t>
      </w:r>
      <w:r>
        <w:rPr>
          <w:rFonts w:ascii="Times New Roman"/>
          <w:b w:val="false"/>
          <w:i w:val="false"/>
          <w:color w:val="000000"/>
          <w:sz w:val="28"/>
        </w:rPr>
        <w:t>
      30) Қоғамның тобына кірмейтін ұйымдармен ірі мәмілелер жасасу туралы шешімдер қабылдау;</w:t>
      </w:r>
      <w:r>
        <w:br/>
      </w:r>
      <w:r>
        <w:rPr>
          <w:rFonts w:ascii="Times New Roman"/>
          <w:b w:val="false"/>
          <w:i w:val="false"/>
          <w:color w:val="000000"/>
          <w:sz w:val="28"/>
        </w:rPr>
        <w:t>
</w:t>
      </w:r>
      <w:r>
        <w:rPr>
          <w:rFonts w:ascii="Times New Roman"/>
          <w:b w:val="false"/>
          <w:i w:val="false"/>
          <w:color w:val="000000"/>
          <w:sz w:val="28"/>
        </w:rPr>
        <w:t>
      31) Қоғамның және акцияларының (қатысу үлестерінің) елу және одан да көп пайызы тікелей немесе жанама түрде Қоғамға меншік немесе сенімгерлікпен басқару құқығында тиесілі ұйымдардың тауарларды, жұмыстарды және көрсетілетін қызметтерді сатып алу ережесін бекіту;</w:t>
      </w:r>
      <w:r>
        <w:br/>
      </w:r>
      <w:r>
        <w:rPr>
          <w:rFonts w:ascii="Times New Roman"/>
          <w:b w:val="false"/>
          <w:i w:val="false"/>
          <w:color w:val="000000"/>
          <w:sz w:val="28"/>
        </w:rPr>
        <w:t>
</w:t>
      </w:r>
      <w:r>
        <w:rPr>
          <w:rFonts w:ascii="Times New Roman"/>
          <w:b w:val="false"/>
          <w:i w:val="false"/>
          <w:color w:val="000000"/>
          <w:sz w:val="28"/>
        </w:rPr>
        <w:t>
      32) ішкі кредит саясаты туралы ережелерді бекіту;</w:t>
      </w:r>
      <w:r>
        <w:br/>
      </w:r>
      <w:r>
        <w:rPr>
          <w:rFonts w:ascii="Times New Roman"/>
          <w:b w:val="false"/>
          <w:i w:val="false"/>
          <w:color w:val="000000"/>
          <w:sz w:val="28"/>
        </w:rPr>
        <w:t>
</w:t>
      </w:r>
      <w:r>
        <w:rPr>
          <w:rFonts w:ascii="Times New Roman"/>
          <w:b w:val="false"/>
          <w:i w:val="false"/>
          <w:color w:val="000000"/>
          <w:sz w:val="28"/>
        </w:rPr>
        <w:t>
      32-1) «Самұрық-Қазына» жылжымайтын мүлік қоры» акционерлік қоғамының тұрғын және коммерциялық (тұрғын емес) үй-жайларды сату ережесін бекіту;</w:t>
      </w:r>
      <w:r>
        <w:br/>
      </w:r>
      <w:r>
        <w:rPr>
          <w:rFonts w:ascii="Times New Roman"/>
          <w:b w:val="false"/>
          <w:i w:val="false"/>
          <w:color w:val="000000"/>
          <w:sz w:val="28"/>
        </w:rPr>
        <w:t>
</w:t>
      </w:r>
      <w:r>
        <w:rPr>
          <w:rFonts w:ascii="Times New Roman"/>
          <w:b w:val="false"/>
          <w:i w:val="false"/>
          <w:color w:val="000000"/>
          <w:sz w:val="28"/>
        </w:rPr>
        <w:t>
      33) «Ұлттық әл-ауқат қоры туралы» Қазакстан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Жарғыға сәйкес өзге де мәселелер.</w:t>
      </w:r>
      <w:r>
        <w:br/>
      </w:r>
      <w:r>
        <w:rPr>
          <w:rFonts w:ascii="Times New Roman"/>
          <w:b w:val="false"/>
          <w:i w:val="false"/>
          <w:color w:val="000000"/>
          <w:sz w:val="28"/>
        </w:rPr>
        <w:t>
      </w:t>
      </w:r>
      <w:r>
        <w:rPr>
          <w:rFonts w:ascii="Times New Roman"/>
          <w:b w:val="false"/>
          <w:i w:val="false"/>
          <w:color w:val="ff0000"/>
          <w:sz w:val="28"/>
        </w:rPr>
        <w:t xml:space="preserve">Ескерту. 57-тармаққа өзгерту енгізілді - ҚР Үкіметінің 2010.08.13 </w:t>
      </w:r>
      <w:r>
        <w:rPr>
          <w:rFonts w:ascii="Times New Roman"/>
          <w:b w:val="false"/>
          <w:i w:val="false"/>
          <w:color w:val="000000"/>
          <w:sz w:val="28"/>
        </w:rPr>
        <w:t>N 815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58. Қоғам жалғыз акционері (қатысушысы) болып табылмайтын Компанияларға қатысты Жарғының 57-тармағының 13) тармақшасында көрсетілген мәселелер бойынша шешімді Компаниялар акционерлерінің (қатысушыларының) жалпы жиналыстарында Қоғамның уәкілетті өкілдері кейіннен дауыс беру мақсатында акционер (қатысушы) ретінде Қоғамның ұстанымын анықтау үшін Қоғамның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59. Тізбесі Жарғының 57-тармағымен белгіленген мәселелер басқармаға шешім беру үшін берілмейді.</w:t>
      </w:r>
      <w:r>
        <w:br/>
      </w:r>
      <w:r>
        <w:rPr>
          <w:rFonts w:ascii="Times New Roman"/>
          <w:b w:val="false"/>
          <w:i w:val="false"/>
          <w:color w:val="000000"/>
          <w:sz w:val="28"/>
        </w:rPr>
        <w:t>
      Директорлар кеңесінің жалғыз акционердің шешімдеріне қайшы келетін шешімдер қабылдауға құқығы жоқ.</w:t>
      </w:r>
      <w:r>
        <w:br/>
      </w:r>
      <w:r>
        <w:rPr>
          <w:rFonts w:ascii="Times New Roman"/>
          <w:b w:val="false"/>
          <w:i w:val="false"/>
          <w:color w:val="000000"/>
          <w:sz w:val="28"/>
        </w:rPr>
        <w:t>
</w:t>
      </w:r>
      <w:r>
        <w:rPr>
          <w:rFonts w:ascii="Times New Roman"/>
          <w:b w:val="false"/>
          <w:i w:val="false"/>
          <w:color w:val="000000"/>
          <w:sz w:val="28"/>
        </w:rPr>
        <w:t>
      60. Қоғамның директорлар кеңесі жалғыз акционер сайлайтын төраға мен мүшелерінен құралады.</w:t>
      </w:r>
      <w:r>
        <w:br/>
      </w:r>
      <w:r>
        <w:rPr>
          <w:rFonts w:ascii="Times New Roman"/>
          <w:b w:val="false"/>
          <w:i w:val="false"/>
          <w:color w:val="000000"/>
          <w:sz w:val="28"/>
        </w:rPr>
        <w:t>
      Қоғамның акционері болып табылмайтын және жалғыз акционердің мүдделерін білдіруші өкіл ретінде директорлар кеңесіне сайлауға ұсынылмаған (ұсыныс берілмеген) жеке тұлға директорлар кеңесінің мүшесі болып сайлана (тағайындала) алады. Мұндай адамдар саны директорлар кеңесі құрамының елу пайызынан аспауы керек.</w:t>
      </w:r>
      <w:r>
        <w:br/>
      </w:r>
      <w:r>
        <w:rPr>
          <w:rFonts w:ascii="Times New Roman"/>
          <w:b w:val="false"/>
          <w:i w:val="false"/>
          <w:color w:val="000000"/>
          <w:sz w:val="28"/>
        </w:rPr>
        <w:t>
      Директорлар кеңесінің құрамы Қазақстан Республикасының орталық атқарушы органдарының бірінші басшыларынан, Қоғамның басқарма төрағасы мен өзге де тұлғалардан қалыптастырылады.</w:t>
      </w:r>
      <w:r>
        <w:br/>
      </w:r>
      <w:r>
        <w:rPr>
          <w:rFonts w:ascii="Times New Roman"/>
          <w:b w:val="false"/>
          <w:i w:val="false"/>
          <w:color w:val="000000"/>
          <w:sz w:val="28"/>
        </w:rPr>
        <w:t>
      Директорлар кеңесі мүшелерінің саны кемінде үш адамды құрайды. Директорлар кеңесінің тәуелсіз мүшелерінің саны жалғыз акционердің директорлар кеңесінің мүшелерін сайлау туралы шешімімен айқындалады.</w:t>
      </w:r>
      <w:r>
        <w:br/>
      </w:r>
      <w:r>
        <w:rPr>
          <w:rFonts w:ascii="Times New Roman"/>
          <w:b w:val="false"/>
          <w:i w:val="false"/>
          <w:color w:val="000000"/>
          <w:sz w:val="28"/>
        </w:rPr>
        <w:t>
      Директорлар кеңесінің құрамына сайланатын адамдарға қойылатын талаптар Қазақстан Республикасының заңнамасында және Жарғыда белгіленеді.</w:t>
      </w:r>
      <w:r>
        <w:br/>
      </w:r>
      <w:r>
        <w:rPr>
          <w:rFonts w:ascii="Times New Roman"/>
          <w:b w:val="false"/>
          <w:i w:val="false"/>
          <w:color w:val="000000"/>
          <w:sz w:val="28"/>
        </w:rPr>
        <w:t>
      Директорлар кеңесінің мүшелігіне кандидаттар және директорлар кеңесінің мүшелері жалғыз акционер мен Қоғамның мүдделерінде олардың міндеттемелерін орындау және директорлар кеңесінің тиімді жұмысын ұйымдастыру үшін қажетті тиісті жұмыс тәжірибесі, білімдері, біліктілігі және іскерлік және/немесе салалық ортадағы оң жетістіктерге ие болуы тиіс.</w:t>
      </w:r>
      <w:r>
        <w:br/>
      </w:r>
      <w:r>
        <w:rPr>
          <w:rFonts w:ascii="Times New Roman"/>
          <w:b w:val="false"/>
          <w:i w:val="false"/>
          <w:color w:val="000000"/>
          <w:sz w:val="28"/>
        </w:rPr>
        <w:t>
</w:t>
      </w:r>
      <w:r>
        <w:rPr>
          <w:rFonts w:ascii="Times New Roman"/>
          <w:b w:val="false"/>
          <w:i w:val="false"/>
          <w:color w:val="000000"/>
          <w:sz w:val="28"/>
        </w:rPr>
        <w:t>
      61. Басқарма төрағасынан басқа басқарма мүшелері директорлар кеңесіне сайлана алмайды. Басқарма төрағасы директорлар кеңесінің төрағасы болып сайлана алмайды.</w:t>
      </w:r>
      <w:r>
        <w:br/>
      </w:r>
      <w:r>
        <w:rPr>
          <w:rFonts w:ascii="Times New Roman"/>
          <w:b w:val="false"/>
          <w:i w:val="false"/>
          <w:color w:val="000000"/>
          <w:sz w:val="28"/>
        </w:rPr>
        <w:t>
</w:t>
      </w:r>
      <w:r>
        <w:rPr>
          <w:rFonts w:ascii="Times New Roman"/>
          <w:b w:val="false"/>
          <w:i w:val="false"/>
          <w:color w:val="000000"/>
          <w:sz w:val="28"/>
        </w:rPr>
        <w:t>
      62. Директорлар кеңесінің құрамына сайланған адамдардың, егер Қазақстан Республикасының заңнамасында өзгеше көзделмесе, бірнеше рет қайта сайлануы мүмкін.</w:t>
      </w:r>
      <w:r>
        <w:br/>
      </w:r>
      <w:r>
        <w:rPr>
          <w:rFonts w:ascii="Times New Roman"/>
          <w:b w:val="false"/>
          <w:i w:val="false"/>
          <w:color w:val="000000"/>
          <w:sz w:val="28"/>
        </w:rPr>
        <w:t>
      Директорлар кеңесінің өкілеттік мерзімі жалғыз акционердің жаңа директорлар кеңесін сайлау өткізілетін шешім қабылдау кезінде аяқталады. Жалғыз акционер директорлар кеңесінің барлық немесе жекелеген мүшелерінің өкілеттігін мерзімінен бұрын тоқтатуға құқылы.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w:t>
      </w:r>
      <w:r>
        <w:br/>
      </w:r>
      <w:r>
        <w:rPr>
          <w:rFonts w:ascii="Times New Roman"/>
          <w:b w:val="false"/>
          <w:i w:val="false"/>
          <w:color w:val="000000"/>
          <w:sz w:val="28"/>
        </w:rPr>
        <w:t>
      Директорлар кеңесінің мұндай мүшесінің өкілеттігі директорлар кеңесі аталған хабарламаны алған кезден бастап тоқтатылады.</w:t>
      </w:r>
      <w:r>
        <w:br/>
      </w:r>
      <w:r>
        <w:rPr>
          <w:rFonts w:ascii="Times New Roman"/>
          <w:b w:val="false"/>
          <w:i w:val="false"/>
          <w:color w:val="000000"/>
          <w:sz w:val="28"/>
        </w:rPr>
        <w:t>
      Директорлар кеңесі мүшесінің өкілеттігі мерзімінен бұрын тоқтатылған және жалғыз акционер директорлар кеңесінің жаңа мүшесін сайлаған жағдайда соңғысының өкілеттігі тұтас алғанда директорлар кеңесінің өкілеттік мерзімінің өтуімен бір мезгілде аяқталады.</w:t>
      </w:r>
      <w:r>
        <w:br/>
      </w:r>
      <w:r>
        <w:rPr>
          <w:rFonts w:ascii="Times New Roman"/>
          <w:b w:val="false"/>
          <w:i w:val="false"/>
          <w:color w:val="000000"/>
          <w:sz w:val="28"/>
        </w:rPr>
        <w:t>
</w:t>
      </w:r>
      <w:r>
        <w:rPr>
          <w:rFonts w:ascii="Times New Roman"/>
          <w:b w:val="false"/>
          <w:i w:val="false"/>
          <w:color w:val="000000"/>
          <w:sz w:val="28"/>
        </w:rPr>
        <w:t>
      63. Директорлар кеңесінің төрағасы лауазымы бойынша Қазақстан Республикасының Премьер-Министрі болып табылады.</w:t>
      </w:r>
      <w:r>
        <w:br/>
      </w:r>
      <w:r>
        <w:rPr>
          <w:rFonts w:ascii="Times New Roman"/>
          <w:b w:val="false"/>
          <w:i w:val="false"/>
          <w:color w:val="000000"/>
          <w:sz w:val="28"/>
        </w:rPr>
        <w:t>
      Директорлар кеңесінің төрағасы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Жарғыда белгіленген тәртіппен:</w:t>
      </w:r>
      <w:r>
        <w:br/>
      </w:r>
      <w:r>
        <w:rPr>
          <w:rFonts w:ascii="Times New Roman"/>
          <w:b w:val="false"/>
          <w:i w:val="false"/>
          <w:color w:val="000000"/>
          <w:sz w:val="28"/>
        </w:rPr>
        <w:t>
</w:t>
      </w:r>
      <w:r>
        <w:rPr>
          <w:rFonts w:ascii="Times New Roman"/>
          <w:b w:val="false"/>
          <w:i w:val="false"/>
          <w:color w:val="000000"/>
          <w:sz w:val="28"/>
        </w:rPr>
        <w:t>
      1) директорлар кеңесінің жұмысын ұйымдастырады;</w:t>
      </w:r>
      <w:r>
        <w:br/>
      </w:r>
      <w:r>
        <w:rPr>
          <w:rFonts w:ascii="Times New Roman"/>
          <w:b w:val="false"/>
          <w:i w:val="false"/>
          <w:color w:val="000000"/>
          <w:sz w:val="28"/>
        </w:rPr>
        <w:t>
</w:t>
      </w:r>
      <w:r>
        <w:rPr>
          <w:rFonts w:ascii="Times New Roman"/>
          <w:b w:val="false"/>
          <w:i w:val="false"/>
          <w:color w:val="000000"/>
          <w:sz w:val="28"/>
        </w:rPr>
        <w:t>
      2) Қоғамның директорлар кеңесінің отырысын шақырады және онда төрағалық етеді;</w:t>
      </w:r>
      <w:r>
        <w:br/>
      </w:r>
      <w:r>
        <w:rPr>
          <w:rFonts w:ascii="Times New Roman"/>
          <w:b w:val="false"/>
          <w:i w:val="false"/>
          <w:color w:val="000000"/>
          <w:sz w:val="28"/>
        </w:rPr>
        <w:t>
</w:t>
      </w:r>
      <w:r>
        <w:rPr>
          <w:rFonts w:ascii="Times New Roman"/>
          <w:b w:val="false"/>
          <w:i w:val="false"/>
          <w:color w:val="000000"/>
          <w:sz w:val="28"/>
        </w:rPr>
        <w:t>
      3) отырыстарды жүргізеді және хаттамаға қол қояды;</w:t>
      </w:r>
      <w:r>
        <w:br/>
      </w:r>
      <w:r>
        <w:rPr>
          <w:rFonts w:ascii="Times New Roman"/>
          <w:b w:val="false"/>
          <w:i w:val="false"/>
          <w:color w:val="000000"/>
          <w:sz w:val="28"/>
        </w:rPr>
        <w:t>
</w:t>
      </w:r>
      <w:r>
        <w:rPr>
          <w:rFonts w:ascii="Times New Roman"/>
          <w:b w:val="false"/>
          <w:i w:val="false"/>
          <w:color w:val="000000"/>
          <w:sz w:val="28"/>
        </w:rPr>
        <w:t>
      4) Жалғыз акционердің шешіміне сәйкес акционердің лауазымдық жалақысының мөлшерін белгілей отырып, Қоғамның атынан басқарма төрағасымен еңбек шартын жасайды.</w:t>
      </w:r>
      <w:r>
        <w:br/>
      </w:r>
      <w:r>
        <w:rPr>
          <w:rFonts w:ascii="Times New Roman"/>
          <w:b w:val="false"/>
          <w:i w:val="false"/>
          <w:color w:val="000000"/>
          <w:sz w:val="28"/>
        </w:rPr>
        <w:t>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w:t>
      </w:r>
      <w:r>
        <w:br/>
      </w:r>
      <w:r>
        <w:rPr>
          <w:rFonts w:ascii="Times New Roman"/>
          <w:b w:val="false"/>
          <w:i w:val="false"/>
          <w:color w:val="000000"/>
          <w:sz w:val="28"/>
        </w:rPr>
        <w:t>
</w:t>
      </w:r>
      <w:r>
        <w:rPr>
          <w:rFonts w:ascii="Times New Roman"/>
          <w:b w:val="false"/>
          <w:i w:val="false"/>
          <w:color w:val="000000"/>
          <w:sz w:val="28"/>
        </w:rPr>
        <w:t>
      64. Директорлар кеңесінің неғұрлым маңызды мәселелерін қарау және ұсынымдарын дайындау үшін Қоғамда:</w:t>
      </w:r>
      <w:r>
        <w:br/>
      </w:r>
      <w:r>
        <w:rPr>
          <w:rFonts w:ascii="Times New Roman"/>
          <w:b w:val="false"/>
          <w:i w:val="false"/>
          <w:color w:val="000000"/>
          <w:sz w:val="28"/>
        </w:rPr>
        <w:t>
</w:t>
      </w:r>
      <w:r>
        <w:rPr>
          <w:rFonts w:ascii="Times New Roman"/>
          <w:b w:val="false"/>
          <w:i w:val="false"/>
          <w:color w:val="000000"/>
          <w:sz w:val="28"/>
        </w:rPr>
        <w:t>
      1) мониторинг, бақылау және талдау;</w:t>
      </w:r>
      <w:r>
        <w:br/>
      </w:r>
      <w:r>
        <w:rPr>
          <w:rFonts w:ascii="Times New Roman"/>
          <w:b w:val="false"/>
          <w:i w:val="false"/>
          <w:color w:val="000000"/>
          <w:sz w:val="28"/>
        </w:rPr>
        <w:t>
</w:t>
      </w:r>
      <w:r>
        <w:rPr>
          <w:rFonts w:ascii="Times New Roman"/>
          <w:b w:val="false"/>
          <w:i w:val="false"/>
          <w:color w:val="000000"/>
          <w:sz w:val="28"/>
        </w:rPr>
        <w:t>
      2) тағайындау;</w:t>
      </w:r>
      <w:r>
        <w:br/>
      </w:r>
      <w:r>
        <w:rPr>
          <w:rFonts w:ascii="Times New Roman"/>
          <w:b w:val="false"/>
          <w:i w:val="false"/>
          <w:color w:val="000000"/>
          <w:sz w:val="28"/>
        </w:rPr>
        <w:t>
</w:t>
      </w:r>
      <w:r>
        <w:rPr>
          <w:rFonts w:ascii="Times New Roman"/>
          <w:b w:val="false"/>
          <w:i w:val="false"/>
          <w:color w:val="000000"/>
          <w:sz w:val="28"/>
        </w:rPr>
        <w:t>
      3) сыйақылар;</w:t>
      </w:r>
      <w:r>
        <w:br/>
      </w:r>
      <w:r>
        <w:rPr>
          <w:rFonts w:ascii="Times New Roman"/>
          <w:b w:val="false"/>
          <w:i w:val="false"/>
          <w:color w:val="000000"/>
          <w:sz w:val="28"/>
        </w:rPr>
        <w:t>
</w:t>
      </w:r>
      <w:r>
        <w:rPr>
          <w:rFonts w:ascii="Times New Roman"/>
          <w:b w:val="false"/>
          <w:i w:val="false"/>
          <w:color w:val="000000"/>
          <w:sz w:val="28"/>
        </w:rPr>
        <w:t>
      4) аудит;</w:t>
      </w:r>
      <w:r>
        <w:br/>
      </w:r>
      <w:r>
        <w:rPr>
          <w:rFonts w:ascii="Times New Roman"/>
          <w:b w:val="false"/>
          <w:i w:val="false"/>
          <w:color w:val="000000"/>
          <w:sz w:val="28"/>
        </w:rPr>
        <w:t>
</w:t>
      </w:r>
      <w:r>
        <w:rPr>
          <w:rFonts w:ascii="Times New Roman"/>
          <w:b w:val="false"/>
          <w:i w:val="false"/>
          <w:color w:val="000000"/>
          <w:sz w:val="28"/>
        </w:rPr>
        <w:t>
      5) Қоғамның ішкі құжаттарында көзделген өзге мәселелер бойынша директорлар кеңесінің комитеттері (бұдан әрі - Комитеттер) құрылуы мүмкін.</w:t>
      </w:r>
      <w:r>
        <w:br/>
      </w:r>
      <w:r>
        <w:rPr>
          <w:rFonts w:ascii="Times New Roman"/>
          <w:b w:val="false"/>
          <w:i w:val="false"/>
          <w:color w:val="000000"/>
          <w:sz w:val="28"/>
        </w:rPr>
        <w:t>
      Комитеттерді құруды және жұмыс тәртібін, сондай-ақ сандық және дербес құрамын директорлар кеңесі белгілейді.</w:t>
      </w:r>
      <w:r>
        <w:br/>
      </w:r>
      <w:r>
        <w:rPr>
          <w:rFonts w:ascii="Times New Roman"/>
          <w:b w:val="false"/>
          <w:i w:val="false"/>
          <w:color w:val="000000"/>
          <w:sz w:val="28"/>
        </w:rPr>
        <w:t>
</w:t>
      </w:r>
      <w:r>
        <w:rPr>
          <w:rFonts w:ascii="Times New Roman"/>
          <w:b w:val="false"/>
          <w:i w:val="false"/>
          <w:color w:val="000000"/>
          <w:sz w:val="28"/>
        </w:rPr>
        <w:t>
      65. Директорлар кеңесінің отырысы оның төрағасының немесе басқарманың бастамасы бойынша не:</w:t>
      </w:r>
      <w:r>
        <w:br/>
      </w:r>
      <w:r>
        <w:rPr>
          <w:rFonts w:ascii="Times New Roman"/>
          <w:b w:val="false"/>
          <w:i w:val="false"/>
          <w:color w:val="000000"/>
          <w:sz w:val="28"/>
        </w:rPr>
        <w:t>
</w:t>
      </w:r>
      <w:r>
        <w:rPr>
          <w:rFonts w:ascii="Times New Roman"/>
          <w:b w:val="false"/>
          <w:i w:val="false"/>
          <w:color w:val="000000"/>
          <w:sz w:val="28"/>
        </w:rPr>
        <w:t>
      1) директорлар кеңесінің кез келген мүшесінің;</w:t>
      </w:r>
      <w:r>
        <w:br/>
      </w:r>
      <w:r>
        <w:rPr>
          <w:rFonts w:ascii="Times New Roman"/>
          <w:b w:val="false"/>
          <w:i w:val="false"/>
          <w:color w:val="000000"/>
          <w:sz w:val="28"/>
        </w:rPr>
        <w:t>
</w:t>
      </w:r>
      <w:r>
        <w:rPr>
          <w:rFonts w:ascii="Times New Roman"/>
          <w:b w:val="false"/>
          <w:i w:val="false"/>
          <w:color w:val="000000"/>
          <w:sz w:val="28"/>
        </w:rPr>
        <w:t>
      2) Қоғамның ішкі аудит қызметінің;</w:t>
      </w:r>
      <w:r>
        <w:br/>
      </w:r>
      <w:r>
        <w:rPr>
          <w:rFonts w:ascii="Times New Roman"/>
          <w:b w:val="false"/>
          <w:i w:val="false"/>
          <w:color w:val="000000"/>
          <w:sz w:val="28"/>
        </w:rPr>
        <w:t>
</w:t>
      </w:r>
      <w:r>
        <w:rPr>
          <w:rFonts w:ascii="Times New Roman"/>
          <w:b w:val="false"/>
          <w:i w:val="false"/>
          <w:color w:val="000000"/>
          <w:sz w:val="28"/>
        </w:rPr>
        <w:t>
      3) Қоғамның аудитін жүзеге асыратын аудиторлық ұйымның;</w:t>
      </w:r>
      <w:r>
        <w:br/>
      </w:r>
      <w:r>
        <w:rPr>
          <w:rFonts w:ascii="Times New Roman"/>
          <w:b w:val="false"/>
          <w:i w:val="false"/>
          <w:color w:val="000000"/>
          <w:sz w:val="28"/>
        </w:rPr>
        <w:t>
</w:t>
      </w:r>
      <w:r>
        <w:rPr>
          <w:rFonts w:ascii="Times New Roman"/>
          <w:b w:val="false"/>
          <w:i w:val="false"/>
          <w:color w:val="000000"/>
          <w:sz w:val="28"/>
        </w:rPr>
        <w:t>
      4) жалғыз акционердің талап етуі бойынша шақырылуы мүмкін.</w:t>
      </w:r>
      <w:r>
        <w:br/>
      </w:r>
      <w:r>
        <w:rPr>
          <w:rFonts w:ascii="Times New Roman"/>
          <w:b w:val="false"/>
          <w:i w:val="false"/>
          <w:color w:val="000000"/>
          <w:sz w:val="28"/>
        </w:rPr>
        <w:t>
</w:t>
      </w:r>
      <w:r>
        <w:rPr>
          <w:rFonts w:ascii="Times New Roman"/>
          <w:b w:val="false"/>
          <w:i w:val="false"/>
          <w:color w:val="000000"/>
          <w:sz w:val="28"/>
        </w:rPr>
        <w:t>
      66. Директорлар кеңесінің отырысын шақыру туралы талап директорлар кеңесінің төрағасына директорлар кеңесі отырысының ұсынылатын күн тәртібін қамтитын тиісті жазбаша хабар жіберу арқылы қойылады.</w:t>
      </w:r>
      <w:r>
        <w:br/>
      </w:r>
      <w:r>
        <w:rPr>
          <w:rFonts w:ascii="Times New Roman"/>
          <w:b w:val="false"/>
          <w:i w:val="false"/>
          <w:color w:val="000000"/>
          <w:sz w:val="28"/>
        </w:rPr>
        <w:t>
      Директорлар кеңесінің төрағасы отырысты шақырудан бас тартқан жағдайда, бастамашы аталған талаппен басқармаға жүгінуге құқылы, ол директорлар кеңесінің отырысын шақыруға міндетті.</w:t>
      </w:r>
      <w:r>
        <w:br/>
      </w:r>
      <w:r>
        <w:rPr>
          <w:rFonts w:ascii="Times New Roman"/>
          <w:b w:val="false"/>
          <w:i w:val="false"/>
          <w:color w:val="000000"/>
          <w:sz w:val="28"/>
        </w:rPr>
        <w:t>
      Директорлар кеңесінің отырысын директорлар кеңесінің төрағасы немесе басқарма шақыру туралы талап келіп түскен күннен бастап жиырма жұмыс күнінен кешіктірмей шақыруға тиіс.</w:t>
      </w:r>
      <w:r>
        <w:br/>
      </w:r>
      <w:r>
        <w:rPr>
          <w:rFonts w:ascii="Times New Roman"/>
          <w:b w:val="false"/>
          <w:i w:val="false"/>
          <w:color w:val="000000"/>
          <w:sz w:val="28"/>
        </w:rPr>
        <w:t>
      Директорлар кеңесінің отырысы осы талапты қойған тұлғаны міндетті түрде шақырып өткізіледі.</w:t>
      </w:r>
      <w:r>
        <w:br/>
      </w:r>
      <w:r>
        <w:rPr>
          <w:rFonts w:ascii="Times New Roman"/>
          <w:b w:val="false"/>
          <w:i w:val="false"/>
          <w:color w:val="000000"/>
          <w:sz w:val="28"/>
        </w:rPr>
        <w:t>
      Қоғамның директорлар кеңесі отырысының күн тәртібін Қоғамның корпоративтік хатшысы қалыптастырады. Қоғамның директорлар кеңесінің мүшелеріне отырысты өткізу туралы хабарламаны директорлар кеңесінің отырысы өткізілгенге дейін кемінде бес күн бұрын Қоғамның корпоративтік хатшысы жібереді.</w:t>
      </w:r>
      <w:r>
        <w:br/>
      </w:r>
      <w:r>
        <w:rPr>
          <w:rFonts w:ascii="Times New Roman"/>
          <w:b w:val="false"/>
          <w:i w:val="false"/>
          <w:color w:val="000000"/>
          <w:sz w:val="28"/>
        </w:rPr>
        <w:t>
      Сырттай дауыс беру арқылы директорлар кеңесінің отырысын өткізу туралы жазбаша хабарламаға сырттай дауыс беруге арналған бюллетень де қоса беріледі, ол бірыңғай нысан бойынша директорлар кеңесінің барлық мүшелеріне беріледі.</w:t>
      </w:r>
      <w:r>
        <w:br/>
      </w:r>
      <w:r>
        <w:rPr>
          <w:rFonts w:ascii="Times New Roman"/>
          <w:b w:val="false"/>
          <w:i w:val="false"/>
          <w:color w:val="000000"/>
          <w:sz w:val="28"/>
        </w:rPr>
        <w:t>
      Сырттай дауыс беруге арналған бюллетень:</w:t>
      </w:r>
      <w:r>
        <w:br/>
      </w:r>
      <w:r>
        <w:rPr>
          <w:rFonts w:ascii="Times New Roman"/>
          <w:b w:val="false"/>
          <w:i w:val="false"/>
          <w:color w:val="000000"/>
          <w:sz w:val="28"/>
        </w:rPr>
        <w:t>
</w:t>
      </w:r>
      <w:r>
        <w:rPr>
          <w:rFonts w:ascii="Times New Roman"/>
          <w:b w:val="false"/>
          <w:i w:val="false"/>
          <w:color w:val="000000"/>
          <w:sz w:val="28"/>
        </w:rPr>
        <w:t>
      1) Қоғам басқармасының атауын және орналасқан жерін;</w:t>
      </w:r>
      <w:r>
        <w:br/>
      </w:r>
      <w:r>
        <w:rPr>
          <w:rFonts w:ascii="Times New Roman"/>
          <w:b w:val="false"/>
          <w:i w:val="false"/>
          <w:color w:val="000000"/>
          <w:sz w:val="28"/>
        </w:rPr>
        <w:t>
</w:t>
      </w:r>
      <w:r>
        <w:rPr>
          <w:rFonts w:ascii="Times New Roman"/>
          <w:b w:val="false"/>
          <w:i w:val="false"/>
          <w:color w:val="000000"/>
          <w:sz w:val="28"/>
        </w:rPr>
        <w:t>
      2) қол қойылған бюллетеньнің корпоративтік хатшыға берілген күнді;</w:t>
      </w:r>
      <w:r>
        <w:br/>
      </w:r>
      <w:r>
        <w:rPr>
          <w:rFonts w:ascii="Times New Roman"/>
          <w:b w:val="false"/>
          <w:i w:val="false"/>
          <w:color w:val="000000"/>
          <w:sz w:val="28"/>
        </w:rPr>
        <w:t>
</w:t>
      </w:r>
      <w:r>
        <w:rPr>
          <w:rFonts w:ascii="Times New Roman"/>
          <w:b w:val="false"/>
          <w:i w:val="false"/>
          <w:color w:val="000000"/>
          <w:sz w:val="28"/>
        </w:rPr>
        <w:t>
      3) отырыстың күн тәртібін;</w:t>
      </w:r>
      <w:r>
        <w:br/>
      </w:r>
      <w:r>
        <w:rPr>
          <w:rFonts w:ascii="Times New Roman"/>
          <w:b w:val="false"/>
          <w:i w:val="false"/>
          <w:color w:val="000000"/>
          <w:sz w:val="28"/>
        </w:rPr>
        <w:t>
</w:t>
      </w:r>
      <w:r>
        <w:rPr>
          <w:rFonts w:ascii="Times New Roman"/>
          <w:b w:val="false"/>
          <w:i w:val="false"/>
          <w:color w:val="000000"/>
          <w:sz w:val="28"/>
        </w:rPr>
        <w:t>
      4) дауыс беруге қойылған мәселелерді және олар бойынша дауыс беру нұсқаларын;</w:t>
      </w:r>
      <w:r>
        <w:br/>
      </w:r>
      <w:r>
        <w:rPr>
          <w:rFonts w:ascii="Times New Roman"/>
          <w:b w:val="false"/>
          <w:i w:val="false"/>
          <w:color w:val="000000"/>
          <w:sz w:val="28"/>
        </w:rPr>
        <w:t>
</w:t>
      </w:r>
      <w:r>
        <w:rPr>
          <w:rFonts w:ascii="Times New Roman"/>
          <w:b w:val="false"/>
          <w:i w:val="false"/>
          <w:color w:val="000000"/>
          <w:sz w:val="28"/>
        </w:rPr>
        <w:t>
      5) өзге де мәліметтерді қамтуы тиіс.</w:t>
      </w:r>
      <w:r>
        <w:br/>
      </w:r>
      <w:r>
        <w:rPr>
          <w:rFonts w:ascii="Times New Roman"/>
          <w:b w:val="false"/>
          <w:i w:val="false"/>
          <w:color w:val="000000"/>
          <w:sz w:val="28"/>
        </w:rPr>
        <w:t>
</w:t>
      </w:r>
      <w:r>
        <w:rPr>
          <w:rFonts w:ascii="Times New Roman"/>
          <w:b w:val="false"/>
          <w:i w:val="false"/>
          <w:color w:val="000000"/>
          <w:sz w:val="28"/>
        </w:rPr>
        <w:t>
      6) Сырттай дауыс беруге арналған бюллетеньдерді директорлар кеңесінің мүшелеріне жіберген кезде корпоративтік хатшы олардың дұрыс және бірізді жасалуын өзінің қолымен куәландырады.</w:t>
      </w:r>
      <w:r>
        <w:br/>
      </w:r>
      <w:r>
        <w:rPr>
          <w:rFonts w:ascii="Times New Roman"/>
          <w:b w:val="false"/>
          <w:i w:val="false"/>
          <w:color w:val="000000"/>
          <w:sz w:val="28"/>
        </w:rPr>
        <w:t>
</w:t>
      </w:r>
      <w:r>
        <w:rPr>
          <w:rFonts w:ascii="Times New Roman"/>
          <w:b w:val="false"/>
          <w:i w:val="false"/>
          <w:color w:val="000000"/>
          <w:sz w:val="28"/>
        </w:rPr>
        <w:t>
      67. Директорлар кеңесінің мүшесі өзінің директорлар кеңесінің отырысына қатыса алмайтыны туралы басқармаға алдын ала хабарлауға міндетті.</w:t>
      </w:r>
      <w:r>
        <w:br/>
      </w:r>
      <w:r>
        <w:rPr>
          <w:rFonts w:ascii="Times New Roman"/>
          <w:b w:val="false"/>
          <w:i w:val="false"/>
          <w:color w:val="000000"/>
          <w:sz w:val="28"/>
        </w:rPr>
        <w:t>
</w:t>
      </w:r>
      <w:r>
        <w:rPr>
          <w:rFonts w:ascii="Times New Roman"/>
          <w:b w:val="false"/>
          <w:i w:val="false"/>
          <w:color w:val="000000"/>
          <w:sz w:val="28"/>
        </w:rPr>
        <w:t>
      68. Директорлар кеңесінің отырысын өткізу үшін кворум директорлар кеңесі мүшелері санының кемінде жартысын құрайды және техникалық байланыс құралдарын пайдаланып (бейнеконференция сеансы, телефондық конференц-байланыс және т.б. режимінде) қарастырылып жатқан мәселелерді талқылауға және дауыс беруге қатысатын не олардың жазбаша түрде білдірілген дауыстары болған жағдайда директорлар кеңесінің қатыспаған мүшелері ескеріле отырып анықталуы мүмкін.</w:t>
      </w:r>
      <w:r>
        <w:br/>
      </w:r>
      <w:r>
        <w:rPr>
          <w:rFonts w:ascii="Times New Roman"/>
          <w:b w:val="false"/>
          <w:i w:val="false"/>
          <w:color w:val="000000"/>
          <w:sz w:val="28"/>
        </w:rPr>
        <w:t>
      Егер директорлар кеңесі мүшелерінің жалпы саны осы тармақтың алдындағы абзацта белгіленген кворумға қол жеткізу үшін жеткіліксіз болған жағдайда, директорлар кеңесінің жаңа мүшелерін сайлау (тағайындау) мәселесін директорлар кеңесі жалғыз акционердің қарауына енгізуге міндетті. Директорлар кеңесінің қалған мүшелері мұндай мәселені жалғыз акционердің қарауына енгізу туралы ғана шешім қабылдауға құқылы.</w:t>
      </w:r>
      <w:r>
        <w:br/>
      </w:r>
      <w:r>
        <w:rPr>
          <w:rFonts w:ascii="Times New Roman"/>
          <w:b w:val="false"/>
          <w:i w:val="false"/>
          <w:color w:val="000000"/>
          <w:sz w:val="28"/>
        </w:rPr>
        <w:t>
</w:t>
      </w:r>
      <w:r>
        <w:rPr>
          <w:rFonts w:ascii="Times New Roman"/>
          <w:b w:val="false"/>
          <w:i w:val="false"/>
          <w:color w:val="000000"/>
          <w:sz w:val="28"/>
        </w:rPr>
        <w:t>
      69. Директорлар кеңесінің әрбір мүшесінің бір дауысы болады. Директорлар кеңесінің шешімдері, егер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директорлар кеңесінің отырысқа қатысқан мүшелерінің жай көпшілік дауысымен қабылданады.</w:t>
      </w:r>
      <w:r>
        <w:br/>
      </w:r>
      <w:r>
        <w:rPr>
          <w:rFonts w:ascii="Times New Roman"/>
          <w:b w:val="false"/>
          <w:i w:val="false"/>
          <w:color w:val="000000"/>
          <w:sz w:val="28"/>
        </w:rPr>
        <w:t>
      Дауыстар саны тең болған кезде директорлар кеңесі төрағасының немесе директорлар кеңесінің отырысына төрағалық етуші адамның даусы шешуші болып табылады.</w:t>
      </w:r>
      <w:r>
        <w:br/>
      </w:r>
      <w:r>
        <w:rPr>
          <w:rFonts w:ascii="Times New Roman"/>
          <w:b w:val="false"/>
          <w:i w:val="false"/>
          <w:color w:val="000000"/>
          <w:sz w:val="28"/>
        </w:rPr>
        <w:t>
      «Акционерлік қоғамдар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Қоғамның Жарғысымен белгіленген тәртіп бұзылған жағдайда, Қоғамның директорлар кеңесі отырысына қатыса алмаған немесе директорлар кеңесі қабылдаған шешімге қарсы дауыс берген Қоғамның директорлар кеңесінің мүшесі оны сот тәртібімен даулауға құқылы.</w:t>
      </w:r>
      <w:r>
        <w:br/>
      </w:r>
      <w:r>
        <w:rPr>
          <w:rFonts w:ascii="Times New Roman"/>
          <w:b w:val="false"/>
          <w:i w:val="false"/>
          <w:color w:val="000000"/>
          <w:sz w:val="28"/>
        </w:rPr>
        <w:t>
      Егер көрсетілген шешіммен Қоғамның және (немесе) жалғыз акционердің құқықтары мен заңды мүдделері бұзылған жағдайда, жалғыз акционер «Акционерлік қоғамдар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Қоғам Жарғысының талаптарын бұзыла отырып қабылданған директорлар кеңесінің шешімін сотта даулауға құқылы.</w:t>
      </w:r>
      <w:r>
        <w:br/>
      </w:r>
      <w:r>
        <w:rPr>
          <w:rFonts w:ascii="Times New Roman"/>
          <w:b w:val="false"/>
          <w:i w:val="false"/>
          <w:color w:val="000000"/>
          <w:sz w:val="28"/>
        </w:rPr>
        <w:t>
      Директорлар кеңесі директорлар кеңесінің мүшелері ғана қатыса алатын өзінің жабық отырысын өткізу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70. Директорлар кеңесі төрағасының қалауы бойынша директорлар кеңесінің қарауына енгізілген мәселелер бойынша шешімдерді сырттай дауыс беру арқылы да қабылдауы мүмкін. Бұл ретте отырыстың күн тәртібінің мәселелері бойынша сырттай дауыс беру үшін бюллетеньдер пайдаланылады.</w:t>
      </w:r>
      <w:r>
        <w:br/>
      </w:r>
      <w:r>
        <w:rPr>
          <w:rFonts w:ascii="Times New Roman"/>
          <w:b w:val="false"/>
          <w:i w:val="false"/>
          <w:color w:val="000000"/>
          <w:sz w:val="28"/>
        </w:rPr>
        <w:t>
      Сырттай дауыс беру арқылы шешім белгіленген мерзімде алынған бюллетеньдерде кворум болған жағдайда қабылданды деп танылады. Директорлар кеңесінің сырттай отырысының шешімі жазбаша түрде ресімделіп және оған директорлар кеңесінің төрағасы мен корпоративтік хатшысы кол қоюы, сондай-ақ онда:</w:t>
      </w:r>
      <w:r>
        <w:br/>
      </w:r>
      <w:r>
        <w:rPr>
          <w:rFonts w:ascii="Times New Roman"/>
          <w:b w:val="false"/>
          <w:i w:val="false"/>
          <w:color w:val="000000"/>
          <w:sz w:val="28"/>
        </w:rPr>
        <w:t>
</w:t>
      </w:r>
      <w:r>
        <w:rPr>
          <w:rFonts w:ascii="Times New Roman"/>
          <w:b w:val="false"/>
          <w:i w:val="false"/>
          <w:color w:val="000000"/>
          <w:sz w:val="28"/>
        </w:rPr>
        <w:t>
      1) Қоғам басқармасының атауы мен орналасқан жері;</w:t>
      </w:r>
      <w:r>
        <w:br/>
      </w:r>
      <w:r>
        <w:rPr>
          <w:rFonts w:ascii="Times New Roman"/>
          <w:b w:val="false"/>
          <w:i w:val="false"/>
          <w:color w:val="000000"/>
          <w:sz w:val="28"/>
        </w:rPr>
        <w:t>
</w:t>
      </w:r>
      <w:r>
        <w:rPr>
          <w:rFonts w:ascii="Times New Roman"/>
          <w:b w:val="false"/>
          <w:i w:val="false"/>
          <w:color w:val="000000"/>
          <w:sz w:val="28"/>
        </w:rPr>
        <w:t>
      2) сырттай отырыстың шешімі жазбаша ресімделген күні және орны;</w:t>
      </w:r>
      <w:r>
        <w:br/>
      </w:r>
      <w:r>
        <w:rPr>
          <w:rFonts w:ascii="Times New Roman"/>
          <w:b w:val="false"/>
          <w:i w:val="false"/>
          <w:color w:val="000000"/>
          <w:sz w:val="28"/>
        </w:rPr>
        <w:t>
</w:t>
      </w:r>
      <w:r>
        <w:rPr>
          <w:rFonts w:ascii="Times New Roman"/>
          <w:b w:val="false"/>
          <w:i w:val="false"/>
          <w:color w:val="000000"/>
          <w:sz w:val="28"/>
        </w:rPr>
        <w:t>
      3) директорлар кеңесінің құрамы туралы мәліметтер;</w:t>
      </w:r>
      <w:r>
        <w:br/>
      </w:r>
      <w:r>
        <w:rPr>
          <w:rFonts w:ascii="Times New Roman"/>
          <w:b w:val="false"/>
          <w:i w:val="false"/>
          <w:color w:val="000000"/>
          <w:sz w:val="28"/>
        </w:rPr>
        <w:t>
</w:t>
      </w:r>
      <w:r>
        <w:rPr>
          <w:rFonts w:ascii="Times New Roman"/>
          <w:b w:val="false"/>
          <w:i w:val="false"/>
          <w:color w:val="000000"/>
          <w:sz w:val="28"/>
        </w:rPr>
        <w:t>
      4) отырысты шақыруды жүзеге асырған адамның (органның) нұсқамасы;</w:t>
      </w:r>
      <w:r>
        <w:br/>
      </w:r>
      <w:r>
        <w:rPr>
          <w:rFonts w:ascii="Times New Roman"/>
          <w:b w:val="false"/>
          <w:i w:val="false"/>
          <w:color w:val="000000"/>
          <w:sz w:val="28"/>
        </w:rPr>
        <w:t>
</w:t>
      </w:r>
      <w:r>
        <w:rPr>
          <w:rFonts w:ascii="Times New Roman"/>
          <w:b w:val="false"/>
          <w:i w:val="false"/>
          <w:color w:val="000000"/>
          <w:sz w:val="28"/>
        </w:rPr>
        <w:t>
      5) отырыстың күн тәртібі;</w:t>
      </w:r>
      <w:r>
        <w:br/>
      </w:r>
      <w:r>
        <w:rPr>
          <w:rFonts w:ascii="Times New Roman"/>
          <w:b w:val="false"/>
          <w:i w:val="false"/>
          <w:color w:val="000000"/>
          <w:sz w:val="28"/>
        </w:rPr>
        <w:t>
</w:t>
      </w:r>
      <w:r>
        <w:rPr>
          <w:rFonts w:ascii="Times New Roman"/>
          <w:b w:val="false"/>
          <w:i w:val="false"/>
          <w:color w:val="000000"/>
          <w:sz w:val="28"/>
        </w:rPr>
        <w:t>
      6) шешім қабылдау үшін кворумның бар - жоқ екендігі туралы жазба;</w:t>
      </w:r>
      <w:r>
        <w:br/>
      </w:r>
      <w:r>
        <w:rPr>
          <w:rFonts w:ascii="Times New Roman"/>
          <w:b w:val="false"/>
          <w:i w:val="false"/>
          <w:color w:val="000000"/>
          <w:sz w:val="28"/>
        </w:rPr>
        <w:t>
</w:t>
      </w:r>
      <w:r>
        <w:rPr>
          <w:rFonts w:ascii="Times New Roman"/>
          <w:b w:val="false"/>
          <w:i w:val="false"/>
          <w:color w:val="000000"/>
          <w:sz w:val="28"/>
        </w:rPr>
        <w:t>
      7) күн тәртібінің әрбір мәселесі бойынша дауыс беру қорытындылары және қабылданған шешімдер;</w:t>
      </w:r>
      <w:r>
        <w:br/>
      </w:r>
      <w:r>
        <w:rPr>
          <w:rFonts w:ascii="Times New Roman"/>
          <w:b w:val="false"/>
          <w:i w:val="false"/>
          <w:color w:val="000000"/>
          <w:sz w:val="28"/>
        </w:rPr>
        <w:t>
</w:t>
      </w:r>
      <w:r>
        <w:rPr>
          <w:rFonts w:ascii="Times New Roman"/>
          <w:b w:val="false"/>
          <w:i w:val="false"/>
          <w:color w:val="000000"/>
          <w:sz w:val="28"/>
        </w:rPr>
        <w:t>
      8) өзге де мәліметтер болуға тиіс.</w:t>
      </w:r>
      <w:r>
        <w:br/>
      </w:r>
      <w:r>
        <w:rPr>
          <w:rFonts w:ascii="Times New Roman"/>
          <w:b w:val="false"/>
          <w:i w:val="false"/>
          <w:color w:val="000000"/>
          <w:sz w:val="28"/>
        </w:rPr>
        <w:t>
      Шешім ресімделген күннен бастап жиырма күн ішінде директорлар кеңесінің мүшелеріне жіберілуге тиіс, оған осы шешімді қабылдауға негіз болған бюллетеньдер қоса беріледі.</w:t>
      </w:r>
      <w:r>
        <w:br/>
      </w:r>
      <w:r>
        <w:rPr>
          <w:rFonts w:ascii="Times New Roman"/>
          <w:b w:val="false"/>
          <w:i w:val="false"/>
          <w:color w:val="000000"/>
          <w:sz w:val="28"/>
        </w:rPr>
        <w:t>
</w:t>
      </w:r>
      <w:r>
        <w:rPr>
          <w:rFonts w:ascii="Times New Roman"/>
          <w:b w:val="false"/>
          <w:i w:val="false"/>
          <w:color w:val="000000"/>
          <w:sz w:val="28"/>
        </w:rPr>
        <w:t>
      71. Директорлар кеңесінің отырысында қабылданған шешімдер хаттамамен ресімделеді, ол отырыс өткен күннен бастап үш күн ішінде жасалып, оған отырысқа төрағалық еткен адам мен корпоративтік хатшының қол қоюы және онда:</w:t>
      </w:r>
      <w:r>
        <w:br/>
      </w:r>
      <w:r>
        <w:rPr>
          <w:rFonts w:ascii="Times New Roman"/>
          <w:b w:val="false"/>
          <w:i w:val="false"/>
          <w:color w:val="000000"/>
          <w:sz w:val="28"/>
        </w:rPr>
        <w:t>
</w:t>
      </w:r>
      <w:r>
        <w:rPr>
          <w:rFonts w:ascii="Times New Roman"/>
          <w:b w:val="false"/>
          <w:i w:val="false"/>
          <w:color w:val="000000"/>
          <w:sz w:val="28"/>
        </w:rPr>
        <w:t>
      1) Қоғам басқармасының толық атауы және орналасқан жері;</w:t>
      </w:r>
      <w:r>
        <w:br/>
      </w:r>
      <w:r>
        <w:rPr>
          <w:rFonts w:ascii="Times New Roman"/>
          <w:b w:val="false"/>
          <w:i w:val="false"/>
          <w:color w:val="000000"/>
          <w:sz w:val="28"/>
        </w:rPr>
        <w:t>
</w:t>
      </w:r>
      <w:r>
        <w:rPr>
          <w:rFonts w:ascii="Times New Roman"/>
          <w:b w:val="false"/>
          <w:i w:val="false"/>
          <w:color w:val="000000"/>
          <w:sz w:val="28"/>
        </w:rPr>
        <w:t>
      2) отырыстың өткізілген күні, уақыты және орны;</w:t>
      </w:r>
      <w:r>
        <w:br/>
      </w:r>
      <w:r>
        <w:rPr>
          <w:rFonts w:ascii="Times New Roman"/>
          <w:b w:val="false"/>
          <w:i w:val="false"/>
          <w:color w:val="000000"/>
          <w:sz w:val="28"/>
        </w:rPr>
        <w:t>
</w:t>
      </w:r>
      <w:r>
        <w:rPr>
          <w:rFonts w:ascii="Times New Roman"/>
          <w:b w:val="false"/>
          <w:i w:val="false"/>
          <w:color w:val="000000"/>
          <w:sz w:val="28"/>
        </w:rPr>
        <w:t>
      3) отырысқа қатысқан адамдар туралы мәліметтер;</w:t>
      </w:r>
      <w:r>
        <w:br/>
      </w:r>
      <w:r>
        <w:rPr>
          <w:rFonts w:ascii="Times New Roman"/>
          <w:b w:val="false"/>
          <w:i w:val="false"/>
          <w:color w:val="000000"/>
          <w:sz w:val="28"/>
        </w:rPr>
        <w:t>
</w:t>
      </w:r>
      <w:r>
        <w:rPr>
          <w:rFonts w:ascii="Times New Roman"/>
          <w:b w:val="false"/>
          <w:i w:val="false"/>
          <w:color w:val="000000"/>
          <w:sz w:val="28"/>
        </w:rPr>
        <w:t>
      4) отырыстың күн тәртібі;</w:t>
      </w:r>
      <w:r>
        <w:br/>
      </w:r>
      <w:r>
        <w:rPr>
          <w:rFonts w:ascii="Times New Roman"/>
          <w:b w:val="false"/>
          <w:i w:val="false"/>
          <w:color w:val="000000"/>
          <w:sz w:val="28"/>
        </w:rPr>
        <w:t>
</w:t>
      </w:r>
      <w:r>
        <w:rPr>
          <w:rFonts w:ascii="Times New Roman"/>
          <w:b w:val="false"/>
          <w:i w:val="false"/>
          <w:color w:val="000000"/>
          <w:sz w:val="28"/>
        </w:rPr>
        <w:t>
      5) дауыс беруге қойылған мәселелер және олар бойынша дауыс беру қорытындылары;</w:t>
      </w:r>
      <w:r>
        <w:br/>
      </w:r>
      <w:r>
        <w:rPr>
          <w:rFonts w:ascii="Times New Roman"/>
          <w:b w:val="false"/>
          <w:i w:val="false"/>
          <w:color w:val="000000"/>
          <w:sz w:val="28"/>
        </w:rPr>
        <w:t>
</w:t>
      </w:r>
      <w:r>
        <w:rPr>
          <w:rFonts w:ascii="Times New Roman"/>
          <w:b w:val="false"/>
          <w:i w:val="false"/>
          <w:color w:val="000000"/>
          <w:sz w:val="28"/>
        </w:rPr>
        <w:t>
      6) қабылданған шешімдер;</w:t>
      </w:r>
      <w:r>
        <w:br/>
      </w:r>
      <w:r>
        <w:rPr>
          <w:rFonts w:ascii="Times New Roman"/>
          <w:b w:val="false"/>
          <w:i w:val="false"/>
          <w:color w:val="000000"/>
          <w:sz w:val="28"/>
        </w:rPr>
        <w:t>
</w:t>
      </w:r>
      <w:r>
        <w:rPr>
          <w:rFonts w:ascii="Times New Roman"/>
          <w:b w:val="false"/>
          <w:i w:val="false"/>
          <w:color w:val="000000"/>
          <w:sz w:val="28"/>
        </w:rPr>
        <w:t>
      7) директорлар кеңесінің шешімі бойынша өзге де мәліметтер болуға тиіс.</w:t>
      </w:r>
      <w:r>
        <w:br/>
      </w:r>
      <w:r>
        <w:rPr>
          <w:rFonts w:ascii="Times New Roman"/>
          <w:b w:val="false"/>
          <w:i w:val="false"/>
          <w:color w:val="000000"/>
          <w:sz w:val="28"/>
        </w:rPr>
        <w:t>
      Директорлар кеңесі отырысының хаттамасына корпоративтік хатшы кол қойғаннан кейін хаттамаға келісу парағына директорлар кеңесі мүшелерінің барлығы (Директорлар кеңесінің төрағасынан басқа) кол қояды, бұдан кейін отырыстың хаттамасына директорлар кеңесінің төрағасы қол қояды.</w:t>
      </w:r>
      <w:r>
        <w:br/>
      </w:r>
      <w:r>
        <w:rPr>
          <w:rFonts w:ascii="Times New Roman"/>
          <w:b w:val="false"/>
          <w:i w:val="false"/>
          <w:color w:val="000000"/>
          <w:sz w:val="28"/>
        </w:rPr>
        <w:t>
      Директорлар кеңесі отырыстарының хаттамалары және сырттай дауыс беру арқылы қабылдаған директорлар кеңесінің шешімдері, сондай-ақ қол қойылған бюллетеньдер Қоғамның мұрағатында сақталады.</w:t>
      </w:r>
      <w:r>
        <w:br/>
      </w:r>
      <w:r>
        <w:rPr>
          <w:rFonts w:ascii="Times New Roman"/>
          <w:b w:val="false"/>
          <w:i w:val="false"/>
          <w:color w:val="000000"/>
          <w:sz w:val="28"/>
        </w:rPr>
        <w:t>
      Корпоративтік хатшы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шешімнің өз қолымен және Қоғам мөрінің бедерімен расталған үзінді көшірмесін беруге міндетті.</w:t>
      </w:r>
    </w:p>
    <w:bookmarkEnd w:id="22"/>
    <w:bookmarkStart w:name="z211" w:id="23"/>
    <w:p>
      <w:pPr>
        <w:spacing w:after="0"/>
        <w:ind w:left="0"/>
        <w:jc w:val="left"/>
      </w:pPr>
      <w:r>
        <w:rPr>
          <w:rFonts w:ascii="Times New Roman"/>
          <w:b/>
          <w:i w:val="false"/>
          <w:color w:val="000000"/>
        </w:rPr>
        <w:t xml:space="preserve"> 
11. Басқарма</w:t>
      </w:r>
    </w:p>
    <w:bookmarkEnd w:id="23"/>
    <w:bookmarkStart w:name="z212" w:id="24"/>
    <w:p>
      <w:pPr>
        <w:spacing w:after="0"/>
        <w:ind w:left="0"/>
        <w:jc w:val="both"/>
      </w:pPr>
      <w:r>
        <w:rPr>
          <w:rFonts w:ascii="Times New Roman"/>
          <w:b w:val="false"/>
          <w:i w:val="false"/>
          <w:color w:val="000000"/>
          <w:sz w:val="28"/>
        </w:rPr>
        <w:t>
      72. Ағымдағы қызметті басқаруды басқарма жүзеге асырады. Басқарманы басқарма төрағасы басқарады.</w:t>
      </w:r>
      <w:r>
        <w:br/>
      </w:r>
      <w:r>
        <w:rPr>
          <w:rFonts w:ascii="Times New Roman"/>
          <w:b w:val="false"/>
          <w:i w:val="false"/>
          <w:color w:val="000000"/>
          <w:sz w:val="28"/>
        </w:rPr>
        <w:t>
</w:t>
      </w:r>
      <w:r>
        <w:rPr>
          <w:rFonts w:ascii="Times New Roman"/>
          <w:b w:val="false"/>
          <w:i w:val="false"/>
          <w:color w:val="000000"/>
          <w:sz w:val="28"/>
        </w:rPr>
        <w:t>
      73. Басқарманың құзыретіне мынадай мәселелер бойынша шешімдер қабылдау кіреді:</w:t>
      </w:r>
      <w:r>
        <w:br/>
      </w:r>
      <w:r>
        <w:rPr>
          <w:rFonts w:ascii="Times New Roman"/>
          <w:b w:val="false"/>
          <w:i w:val="false"/>
          <w:color w:val="000000"/>
          <w:sz w:val="28"/>
        </w:rPr>
        <w:t>
</w:t>
      </w:r>
      <w:r>
        <w:rPr>
          <w:rFonts w:ascii="Times New Roman"/>
          <w:b w:val="false"/>
          <w:i w:val="false"/>
          <w:color w:val="000000"/>
          <w:sz w:val="28"/>
        </w:rPr>
        <w:t>
      1) Қоғамның акцияларын төлеуге берілген не ірі мәміленің мәні болып табылатын мүліктің нарықтық құнын бағалау бойынша бағалаушының қызметтеріне ақы төлеу мөлшерін анықтау;</w:t>
      </w:r>
      <w:r>
        <w:br/>
      </w:r>
      <w:r>
        <w:rPr>
          <w:rFonts w:ascii="Times New Roman"/>
          <w:b w:val="false"/>
          <w:i w:val="false"/>
          <w:color w:val="000000"/>
          <w:sz w:val="28"/>
        </w:rPr>
        <w:t>
</w:t>
      </w:r>
      <w:r>
        <w:rPr>
          <w:rFonts w:ascii="Times New Roman"/>
          <w:b w:val="false"/>
          <w:i w:val="false"/>
          <w:color w:val="000000"/>
          <w:sz w:val="28"/>
        </w:rPr>
        <w:t>
      2) Қоғамның бағалы қағаздарын айырбастау, сондай-ақ олардың өзгеру шарттары мен тәртібін анықтау;</w:t>
      </w:r>
      <w:r>
        <w:br/>
      </w:r>
      <w:r>
        <w:rPr>
          <w:rFonts w:ascii="Times New Roman"/>
          <w:b w:val="false"/>
          <w:i w:val="false"/>
          <w:color w:val="000000"/>
          <w:sz w:val="28"/>
        </w:rPr>
        <w:t>
</w:t>
      </w:r>
      <w:r>
        <w:rPr>
          <w:rFonts w:ascii="Times New Roman"/>
          <w:b w:val="false"/>
          <w:i w:val="false"/>
          <w:color w:val="000000"/>
          <w:sz w:val="28"/>
        </w:rPr>
        <w:t>
      3) барлық дауыс беруші акциялары меншік құқығында және(немесе) сенімгерлік басқаруда Қоғамға тиесілі компаниялар деңгейінде бірыңғай орталықтандырылған ішкі аудит қызметін құру;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Компаниялардың жарғыларына сәйкес олар бойынша шешімдерді («Ұлттық әл-ауқат қоры туралы» </w:t>
      </w:r>
      <w:r>
        <w:rPr>
          <w:rFonts w:ascii="Times New Roman"/>
          <w:b w:val="false"/>
          <w:i w:val="false"/>
          <w:color w:val="000000"/>
          <w:sz w:val="28"/>
        </w:rPr>
        <w:t>Заңға</w:t>
      </w:r>
      <w:r>
        <w:rPr>
          <w:rFonts w:ascii="Times New Roman"/>
          <w:b w:val="false"/>
          <w:i w:val="false"/>
          <w:color w:val="000000"/>
          <w:sz w:val="28"/>
        </w:rPr>
        <w:t xml:space="preserve"> сәйкес Қоғамның жалғыз акционері мен директорлар кеңесі қабылдайтын компаниялар қызметінің мәселелері жөніндегі шешімдерді қоспағанда) Қоғамның басқармасы немесе басқарма төрағасы қабылдайтын Компаниялар акционерлерінің (қатысушыларының) жалпы жиналыстарының құзыретіне жататын Компаниялар қызметі мәселелерінің тізбесін, сондай-ақ осындай шешімдерді қабылдау тәртібін белгілеу;</w:t>
      </w:r>
      <w:r>
        <w:br/>
      </w:r>
      <w:r>
        <w:rPr>
          <w:rFonts w:ascii="Times New Roman"/>
          <w:b w:val="false"/>
          <w:i w:val="false"/>
          <w:color w:val="000000"/>
          <w:sz w:val="28"/>
        </w:rPr>
        <w:t>
</w:t>
      </w:r>
      <w:r>
        <w:rPr>
          <w:rFonts w:ascii="Times New Roman"/>
          <w:b w:val="false"/>
          <w:i w:val="false"/>
          <w:color w:val="000000"/>
          <w:sz w:val="28"/>
        </w:rPr>
        <w:t>
      5) барлық дауыс беруші акциялары (қатысу үлестері) меншік құқығында және(немесе) сенімгерлік басқарудағы Қоғамға тиесілі Компаниялардың атқарушы органдарының басшыларын тағайындау және өкілеттіктерін мерзімінен бұрын тоқтату, сондай-ақ көрсетілген Компаниялардың директорлар кеңесінің қарауына берілген шешімдерді кейіннен енгізе отырып олармен еңбек қатынастарын мерзімінен бұрын тоқтату;</w:t>
      </w:r>
      <w:r>
        <w:br/>
      </w:r>
      <w:r>
        <w:rPr>
          <w:rFonts w:ascii="Times New Roman"/>
          <w:b w:val="false"/>
          <w:i w:val="false"/>
          <w:color w:val="000000"/>
          <w:sz w:val="28"/>
        </w:rPr>
        <w:t>
</w:t>
      </w:r>
      <w:r>
        <w:rPr>
          <w:rFonts w:ascii="Times New Roman"/>
          <w:b w:val="false"/>
          <w:i w:val="false"/>
          <w:color w:val="000000"/>
          <w:sz w:val="28"/>
        </w:rPr>
        <w:t>
      6) барлық дауыс беруші акцияларын (қатысу үлестерін) Компаниялар тікелей немесе жанама иеленетін Қоғамның тобына кіретін ұйымдардың директорлар кеңесінің қарауына берілген шешімдерді кейіннен енгізе отырып Қоғамның басқармасы анықтайтын тізбе бойынша көрсетілген ұйымдардың атқарушы органдарының басшыларын тағайындау және өкілеттіктерін мерзімінен бұрын тоқтату;</w:t>
      </w:r>
      <w:r>
        <w:br/>
      </w:r>
      <w:r>
        <w:rPr>
          <w:rFonts w:ascii="Times New Roman"/>
          <w:b w:val="false"/>
          <w:i w:val="false"/>
          <w:color w:val="000000"/>
          <w:sz w:val="28"/>
        </w:rPr>
        <w:t>
</w:t>
      </w:r>
      <w:r>
        <w:rPr>
          <w:rFonts w:ascii="Times New Roman"/>
          <w:b w:val="false"/>
          <w:i w:val="false"/>
          <w:color w:val="000000"/>
          <w:sz w:val="28"/>
        </w:rPr>
        <w:t>
      7) Компанияларға қатысты директорлар кеңестерін шақырмастан басқару мүмкіндігін осы ұйымдардың жарғыларында белгілеу туралы шешім қабылдау немесе барлық дауыс беруші акцияларын Компаниялар тікелей немесе жанама иеленетін Қоғамның тобына кіретін өзге ұйымдарға қатысты келісу;</w:t>
      </w:r>
      <w:r>
        <w:br/>
      </w:r>
      <w:r>
        <w:rPr>
          <w:rFonts w:ascii="Times New Roman"/>
          <w:b w:val="false"/>
          <w:i w:val="false"/>
          <w:color w:val="000000"/>
          <w:sz w:val="28"/>
        </w:rPr>
        <w:t>
</w:t>
      </w:r>
      <w:r>
        <w:rPr>
          <w:rFonts w:ascii="Times New Roman"/>
          <w:b w:val="false"/>
          <w:i w:val="false"/>
          <w:color w:val="000000"/>
          <w:sz w:val="28"/>
        </w:rPr>
        <w:t>
      8) Қоғамның штат кестесін және ұйымдық құрылымын бекіту;</w:t>
      </w:r>
      <w:r>
        <w:br/>
      </w:r>
      <w:r>
        <w:rPr>
          <w:rFonts w:ascii="Times New Roman"/>
          <w:b w:val="false"/>
          <w:i w:val="false"/>
          <w:color w:val="000000"/>
          <w:sz w:val="28"/>
        </w:rPr>
        <w:t>
</w:t>
      </w:r>
      <w:r>
        <w:rPr>
          <w:rFonts w:ascii="Times New Roman"/>
          <w:b w:val="false"/>
          <w:i w:val="false"/>
          <w:color w:val="000000"/>
          <w:sz w:val="28"/>
        </w:rPr>
        <w:t>
      9) акцияларының елу пайыздан астамы Компаниялардың еншілес Ұйымдарының меншігінде болатын ұйымдарға өзге заңды тұлғаларды құруға қатысу және (немесе) олардың акцияларын (қатысу үлестерін) сатып алуға рұқсат беру;</w:t>
      </w:r>
      <w:r>
        <w:br/>
      </w:r>
      <w:r>
        <w:rPr>
          <w:rFonts w:ascii="Times New Roman"/>
          <w:b w:val="false"/>
          <w:i w:val="false"/>
          <w:color w:val="000000"/>
          <w:sz w:val="28"/>
        </w:rPr>
        <w:t>
</w:t>
      </w:r>
      <w:r>
        <w:rPr>
          <w:rFonts w:ascii="Times New Roman"/>
          <w:b w:val="false"/>
          <w:i w:val="false"/>
          <w:color w:val="000000"/>
          <w:sz w:val="28"/>
        </w:rPr>
        <w:t>
      10) Қоғамның филиалдары мен өкілдіктерін құру және жабу туралы шешімдер қабылдау және олар туралы ережелерді бекіту;</w:t>
      </w:r>
      <w:r>
        <w:br/>
      </w:r>
      <w:r>
        <w:rPr>
          <w:rFonts w:ascii="Times New Roman"/>
          <w:b w:val="false"/>
          <w:i w:val="false"/>
          <w:color w:val="000000"/>
          <w:sz w:val="28"/>
        </w:rPr>
        <w:t>
</w:t>
      </w:r>
      <w:r>
        <w:rPr>
          <w:rFonts w:ascii="Times New Roman"/>
          <w:b w:val="false"/>
          <w:i w:val="false"/>
          <w:color w:val="000000"/>
          <w:sz w:val="28"/>
        </w:rPr>
        <w:t>
      11) қызметтік, коммерциялық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құпияны құрайтын Қоғам немесе оның қызметі туралы ақпаратты анықтау;</w:t>
      </w:r>
      <w:r>
        <w:br/>
      </w:r>
      <w:r>
        <w:rPr>
          <w:rFonts w:ascii="Times New Roman"/>
          <w:b w:val="false"/>
          <w:i w:val="false"/>
          <w:color w:val="000000"/>
          <w:sz w:val="28"/>
        </w:rPr>
        <w:t>
</w:t>
      </w:r>
      <w:r>
        <w:rPr>
          <w:rFonts w:ascii="Times New Roman"/>
          <w:b w:val="false"/>
          <w:i w:val="false"/>
          <w:color w:val="000000"/>
          <w:sz w:val="28"/>
        </w:rPr>
        <w:t>
      12) Қоғамның облигацияларын, туынды бағалы қағаздарын шығару шарттарын белгілеу және Қоғамның жеке меншік капиталы мөлшерінің бір пайызынан аспайтын сомаға Қоғамның өзге де қарыз тартуы;</w:t>
      </w:r>
      <w:r>
        <w:br/>
      </w:r>
      <w:r>
        <w:rPr>
          <w:rFonts w:ascii="Times New Roman"/>
          <w:b w:val="false"/>
          <w:i w:val="false"/>
          <w:color w:val="000000"/>
          <w:sz w:val="28"/>
        </w:rPr>
        <w:t>
</w:t>
      </w:r>
      <w:r>
        <w:rPr>
          <w:rFonts w:ascii="Times New Roman"/>
          <w:b w:val="false"/>
          <w:i w:val="false"/>
          <w:color w:val="000000"/>
          <w:sz w:val="28"/>
        </w:rPr>
        <w:t>
      13) дауыс беруші акцияларының (қатысу үлестерінің) елу пайыздан астамына Қоғам тікелей немесе жанама иелік ететін заңды тұлғаларға қатысты үлгі құжаттарды бекіту;</w:t>
      </w:r>
      <w:r>
        <w:br/>
      </w:r>
      <w:r>
        <w:rPr>
          <w:rFonts w:ascii="Times New Roman"/>
          <w:b w:val="false"/>
          <w:i w:val="false"/>
          <w:color w:val="000000"/>
          <w:sz w:val="28"/>
        </w:rPr>
        <w:t>
</w:t>
      </w:r>
      <w:r>
        <w:rPr>
          <w:rFonts w:ascii="Times New Roman"/>
          <w:b w:val="false"/>
          <w:i w:val="false"/>
          <w:color w:val="000000"/>
          <w:sz w:val="28"/>
        </w:rPr>
        <w:t>
      14) Компаниялардың стратегиялары мен даму жоспарларын бекіту кезінде оларға қатысты бірыңғай (оның ішінде компаниялар қызметінің салалары бойынша) қаржы, инвестициялық, өндірістік-шаруашылық, ғылыми-техникалық және өзге де саясатты қалыптастыру;</w:t>
      </w:r>
      <w:r>
        <w:br/>
      </w:r>
      <w:r>
        <w:rPr>
          <w:rFonts w:ascii="Times New Roman"/>
          <w:b w:val="false"/>
          <w:i w:val="false"/>
          <w:color w:val="000000"/>
          <w:sz w:val="28"/>
        </w:rPr>
        <w:t>
</w:t>
      </w:r>
      <w:r>
        <w:rPr>
          <w:rFonts w:ascii="Times New Roman"/>
          <w:b w:val="false"/>
          <w:i w:val="false"/>
          <w:color w:val="000000"/>
          <w:sz w:val="28"/>
        </w:rPr>
        <w:t>
      15) инвестициялық шешімдер мен инвестициялық жобалардың толықтығы мен оларды іске асыру мерзімдері бойынша іркілістерге жол бермеу жөнінде жедел шаралар қабылдау;</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заңнамасында және Жарғыда белгіленген тәртіппен Қоғамның атынан мәмілелер жасасу;</w:t>
      </w:r>
      <w:r>
        <w:br/>
      </w:r>
      <w:r>
        <w:rPr>
          <w:rFonts w:ascii="Times New Roman"/>
          <w:b w:val="false"/>
          <w:i w:val="false"/>
          <w:color w:val="000000"/>
          <w:sz w:val="28"/>
        </w:rPr>
        <w:t>
</w:t>
      </w:r>
      <w:r>
        <w:rPr>
          <w:rFonts w:ascii="Times New Roman"/>
          <w:b w:val="false"/>
          <w:i w:val="false"/>
          <w:color w:val="000000"/>
          <w:sz w:val="28"/>
        </w:rPr>
        <w:t>
      17) Қоғамның қызметкерлері орындауға міндетті шешімдер шығару және нұсқаулар беру;</w:t>
      </w:r>
      <w:r>
        <w:br/>
      </w:r>
      <w:r>
        <w:rPr>
          <w:rFonts w:ascii="Times New Roman"/>
          <w:b w:val="false"/>
          <w:i w:val="false"/>
          <w:color w:val="000000"/>
          <w:sz w:val="28"/>
        </w:rPr>
        <w:t>
</w:t>
      </w:r>
      <w:r>
        <w:rPr>
          <w:rFonts w:ascii="Times New Roman"/>
          <w:b w:val="false"/>
          <w:i w:val="false"/>
          <w:color w:val="000000"/>
          <w:sz w:val="28"/>
        </w:rPr>
        <w:t>
      18) Қоғамның қызметін ұйымдастыру мақсатында қабылданатын, директорлар кеңесі бекітетін құжаттарға жатпайтын құжаттарды бекіту;</w:t>
      </w:r>
      <w:r>
        <w:br/>
      </w:r>
      <w:r>
        <w:rPr>
          <w:rFonts w:ascii="Times New Roman"/>
          <w:b w:val="false"/>
          <w:i w:val="false"/>
          <w:color w:val="000000"/>
          <w:sz w:val="28"/>
        </w:rPr>
        <w:t>
</w:t>
      </w:r>
      <w:r>
        <w:rPr>
          <w:rFonts w:ascii="Times New Roman"/>
          <w:b w:val="false"/>
          <w:i w:val="false"/>
          <w:color w:val="000000"/>
          <w:sz w:val="28"/>
        </w:rPr>
        <w:t>
      19) Қоғамның ішкі қызметінің өндірістік мәселелері бойынша шешімдер қабылдау;</w:t>
      </w:r>
      <w:r>
        <w:br/>
      </w:r>
      <w:r>
        <w:rPr>
          <w:rFonts w:ascii="Times New Roman"/>
          <w:b w:val="false"/>
          <w:i w:val="false"/>
          <w:color w:val="000000"/>
          <w:sz w:val="28"/>
        </w:rPr>
        <w:t>
</w:t>
      </w:r>
      <w:r>
        <w:rPr>
          <w:rFonts w:ascii="Times New Roman"/>
          <w:b w:val="false"/>
          <w:i w:val="false"/>
          <w:color w:val="000000"/>
          <w:sz w:val="28"/>
        </w:rPr>
        <w:t>
      20) Қоғамның даму стратегияларын әзірлеу және кейіннен жалғызакционерге бекітуге ұсыну үшін директорлар кеңесіне шығару;</w:t>
      </w:r>
      <w:r>
        <w:br/>
      </w:r>
      <w:r>
        <w:rPr>
          <w:rFonts w:ascii="Times New Roman"/>
          <w:b w:val="false"/>
          <w:i w:val="false"/>
          <w:color w:val="000000"/>
          <w:sz w:val="28"/>
        </w:rPr>
        <w:t>
</w:t>
      </w:r>
      <w:r>
        <w:rPr>
          <w:rFonts w:ascii="Times New Roman"/>
          <w:b w:val="false"/>
          <w:i w:val="false"/>
          <w:color w:val="000000"/>
          <w:sz w:val="28"/>
        </w:rPr>
        <w:t>
      21) Қоғамның қызметі туралы есептер дайындау;</w:t>
      </w:r>
      <w:r>
        <w:br/>
      </w:r>
      <w:r>
        <w:rPr>
          <w:rFonts w:ascii="Times New Roman"/>
          <w:b w:val="false"/>
          <w:i w:val="false"/>
          <w:color w:val="000000"/>
          <w:sz w:val="28"/>
        </w:rPr>
        <w:t>
</w:t>
      </w:r>
      <w:r>
        <w:rPr>
          <w:rFonts w:ascii="Times New Roman"/>
          <w:b w:val="false"/>
          <w:i w:val="false"/>
          <w:color w:val="000000"/>
          <w:sz w:val="28"/>
        </w:rPr>
        <w:t>
      22) Қоғамның меншікті капиталы мөлшерінің бір пайызынан он пайызына дейінгіні құрайтын шамаға Қоғамның міндеттемелерін көбейтеді;</w:t>
      </w:r>
      <w:r>
        <w:br/>
      </w:r>
      <w:r>
        <w:rPr>
          <w:rFonts w:ascii="Times New Roman"/>
          <w:b w:val="false"/>
          <w:i w:val="false"/>
          <w:color w:val="000000"/>
          <w:sz w:val="28"/>
        </w:rPr>
        <w:t>
</w:t>
      </w:r>
      <w:r>
        <w:rPr>
          <w:rFonts w:ascii="Times New Roman"/>
          <w:b w:val="false"/>
          <w:i w:val="false"/>
          <w:color w:val="000000"/>
          <w:sz w:val="28"/>
        </w:rPr>
        <w:t>
      23) Қоғамның тобына кірмейтін ұйымдармен, сондай-ақ жеке тұлғалармен жасалатын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ірі мәмілелерге жатпайтын және Қоғам жасасуға мүдделі мәмілелерді жасау туралы шешім қабылдау;</w:t>
      </w:r>
      <w:r>
        <w:br/>
      </w:r>
      <w:r>
        <w:rPr>
          <w:rFonts w:ascii="Times New Roman"/>
          <w:b w:val="false"/>
          <w:i w:val="false"/>
          <w:color w:val="000000"/>
          <w:sz w:val="28"/>
        </w:rPr>
        <w:t>
</w:t>
      </w:r>
      <w:r>
        <w:rPr>
          <w:rFonts w:ascii="Times New Roman"/>
          <w:b w:val="false"/>
          <w:i w:val="false"/>
          <w:color w:val="000000"/>
          <w:sz w:val="28"/>
        </w:rPr>
        <w:t>
      24) «Ұлттық әл-ауқат қоры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Қоғамның Жарғысымен Қоғамның басқа органдарының құзыретіне жатқызылмаған өзге де мәселелер.</w:t>
      </w:r>
      <w:r>
        <w:br/>
      </w:r>
      <w:r>
        <w:rPr>
          <w:rFonts w:ascii="Times New Roman"/>
          <w:b w:val="false"/>
          <w:i w:val="false"/>
          <w:color w:val="000000"/>
          <w:sz w:val="28"/>
        </w:rPr>
        <w:t>
</w:t>
      </w:r>
      <w:r>
        <w:rPr>
          <w:rFonts w:ascii="Times New Roman"/>
          <w:b w:val="false"/>
          <w:i w:val="false"/>
          <w:color w:val="000000"/>
          <w:sz w:val="28"/>
        </w:rPr>
        <w:t>
      74. Қоғам жалғыз акционері (қатысушы) болып табылмайтын Компаниялар қызметінің мәселелері бойынша Жарғының 73-тармағының 4) тармақшасы іске асырылатын шешімдерді Компаниялар акционерлерінің (қатысушыларының) жалпы жиналыстарында уәкілетті өкілдер кейіннен дауыс беру үшін Қоғамның акционер (қатысушы) ретіндегі ұстанымын айқындау мақсатында басқарма немесе басқарманың төрағасы қабылдайды.</w:t>
      </w:r>
      <w:r>
        <w:br/>
      </w:r>
      <w:r>
        <w:rPr>
          <w:rFonts w:ascii="Times New Roman"/>
          <w:b w:val="false"/>
          <w:i w:val="false"/>
          <w:color w:val="000000"/>
          <w:sz w:val="28"/>
        </w:rPr>
        <w:t>
</w:t>
      </w:r>
      <w:r>
        <w:rPr>
          <w:rFonts w:ascii="Times New Roman"/>
          <w:b w:val="false"/>
          <w:i w:val="false"/>
          <w:color w:val="000000"/>
          <w:sz w:val="28"/>
        </w:rPr>
        <w:t>
      75. Жарғының 73-тармағының 5), 6) тармақшаларында көрсетілген Қоғам басқармасының шешімдері барлық дауыс беруші акциялары (қатысу үлестері) меншік және(немесе) сенімгерлік басқару құқығында Қоғамға тиесілі Компаниялардың, Қоғамның тобына кіретін, барлық дауыс беруші акцияларына (қатысу үлестеріне) Компаниялар тікелей немесе жанама иелік ететін ұйымдардың директорлар кеңесінің бірауызды шешімімен қабылданбауы мүмкін.</w:t>
      </w:r>
      <w:r>
        <w:br/>
      </w:r>
      <w:r>
        <w:rPr>
          <w:rFonts w:ascii="Times New Roman"/>
          <w:b w:val="false"/>
          <w:i w:val="false"/>
          <w:color w:val="000000"/>
          <w:sz w:val="28"/>
        </w:rPr>
        <w:t>
</w:t>
      </w:r>
      <w:r>
        <w:rPr>
          <w:rFonts w:ascii="Times New Roman"/>
          <w:b w:val="false"/>
          <w:i w:val="false"/>
          <w:color w:val="000000"/>
          <w:sz w:val="28"/>
        </w:rPr>
        <w:t>
      76. Басқарма өзіне жүктелген функцияларды орындаған кезде сұрау салуды алған күнінен бастап он күннен кешіктірмейтін мерзімде директорлар кеңесінің мүшелеріне Қоғамның қызметі туралы, оның ішінде құпия сипаттағы ақпаратты уақтылы беруді қамтамасыз етеді.</w:t>
      </w:r>
      <w:r>
        <w:br/>
      </w:r>
      <w:r>
        <w:rPr>
          <w:rFonts w:ascii="Times New Roman"/>
          <w:b w:val="false"/>
          <w:i w:val="false"/>
          <w:color w:val="000000"/>
          <w:sz w:val="28"/>
        </w:rPr>
        <w:t>
</w:t>
      </w:r>
      <w:r>
        <w:rPr>
          <w:rFonts w:ascii="Times New Roman"/>
          <w:b w:val="false"/>
          <w:i w:val="false"/>
          <w:color w:val="000000"/>
          <w:sz w:val="28"/>
        </w:rPr>
        <w:t>
      77. Басқарма Жалғыз акционер мен директорлар кеңесінің шешімдерін орындауға міндетті.</w:t>
      </w:r>
      <w:r>
        <w:br/>
      </w:r>
      <w:r>
        <w:rPr>
          <w:rFonts w:ascii="Times New Roman"/>
          <w:b w:val="false"/>
          <w:i w:val="false"/>
          <w:color w:val="000000"/>
          <w:sz w:val="28"/>
        </w:rPr>
        <w:t>
      Қоғам белгілеген шектеулерді бұзып жасаған мәміленің жарамдылығын Қоғам, егер мәмілені жасасу сәтінде тараптардың мұндай шектеулер туралы білгендігін дәлелдесе, даулауға кұқылы.</w:t>
      </w:r>
      <w:r>
        <w:br/>
      </w:r>
      <w:r>
        <w:rPr>
          <w:rFonts w:ascii="Times New Roman"/>
          <w:b w:val="false"/>
          <w:i w:val="false"/>
          <w:color w:val="000000"/>
          <w:sz w:val="28"/>
        </w:rPr>
        <w:t>
</w:t>
      </w:r>
      <w:r>
        <w:rPr>
          <w:rFonts w:ascii="Times New Roman"/>
          <w:b w:val="false"/>
          <w:i w:val="false"/>
          <w:color w:val="000000"/>
          <w:sz w:val="28"/>
        </w:rPr>
        <w:t>
      78. Қордың басқармасы басқарма төрағасынан, оның орынбасарларынан және өзге де тұлғалардан тұрады.</w:t>
      </w:r>
      <w:r>
        <w:br/>
      </w:r>
      <w:r>
        <w:rPr>
          <w:rFonts w:ascii="Times New Roman"/>
          <w:b w:val="false"/>
          <w:i w:val="false"/>
          <w:color w:val="000000"/>
          <w:sz w:val="28"/>
        </w:rPr>
        <w:t>
      Басқарма төрағасының атқарушы орган басшысының не атқарушы органның функцияларын жеке-дара жүзеге асыратын тұлғаның, басқа заңды тұлғаның лауазымын атқаруға құқығы жоқ.</w:t>
      </w:r>
      <w:r>
        <w:br/>
      </w:r>
      <w:r>
        <w:rPr>
          <w:rFonts w:ascii="Times New Roman"/>
          <w:b w:val="false"/>
          <w:i w:val="false"/>
          <w:color w:val="000000"/>
          <w:sz w:val="28"/>
        </w:rPr>
        <w:t>
      Басқарма мүшелері өздеріне жүктелген міндеттерді адал орындауға және Қоғам мен жалғыз акционердің мүдделерін мейлінше жоғары дәрежеде көрсететін тәсілдерді пайдалануға тиіс.</w:t>
      </w:r>
      <w:r>
        <w:br/>
      </w:r>
      <w:r>
        <w:rPr>
          <w:rFonts w:ascii="Times New Roman"/>
          <w:b w:val="false"/>
          <w:i w:val="false"/>
          <w:color w:val="000000"/>
          <w:sz w:val="28"/>
        </w:rPr>
        <w:t>
      Басқарма мүшелері Қоғам мүлкін Жарғыға, жалғыз акционердің және директорлар кеңесінің шешімдеріне қарама-қайшылықта пайдаланбауға немесе пайдалануға жол бермеуге, сондай-ақ жеке басының мақсаттарында және өзінің аффилиирленген тұлғаларымен мәмілелер жасаған кезде теріс пайдаланбауға тиіс.</w:t>
      </w:r>
      <w:r>
        <w:br/>
      </w:r>
      <w:r>
        <w:rPr>
          <w:rFonts w:ascii="Times New Roman"/>
          <w:b w:val="false"/>
          <w:i w:val="false"/>
          <w:color w:val="000000"/>
          <w:sz w:val="28"/>
        </w:rPr>
        <w:t>
      Басқарма мүшелері басқарма отырысын шақыру, басқарма төрағасын хабардар ету жолымен немесе өзге де қол жетімді тәсілмен залалдың алдын алу, Қоғам қызметін оңтайландыру үшін қажетті шараларды қабылдауға міндетті.</w:t>
      </w:r>
      <w:r>
        <w:br/>
      </w:r>
      <w:r>
        <w:rPr>
          <w:rFonts w:ascii="Times New Roman"/>
          <w:b w:val="false"/>
          <w:i w:val="false"/>
          <w:color w:val="000000"/>
          <w:sz w:val="28"/>
        </w:rPr>
        <w:t>
      Басқарма мүшелері басқарма төрағасын өздері жетекшілік ететін мәселелер шеңберіндегі істердің жай-күйі туралы хабардар етеді.</w:t>
      </w:r>
      <w:r>
        <w:br/>
      </w:r>
      <w:r>
        <w:rPr>
          <w:rFonts w:ascii="Times New Roman"/>
          <w:b w:val="false"/>
          <w:i w:val="false"/>
          <w:color w:val="000000"/>
          <w:sz w:val="28"/>
        </w:rPr>
        <w:t>
      Басқарма мүшесінің өзге де функциялары, құқықтары мен міндеттері Қазақстан Республикасының заңнамасымен, Жарғымен, сондай-ақ көрсетілген тұлғаның Қоғаммен жасасқан еңбек шартымен айқындалады. Басқарма төрағасымен еңбек шартына Қоғамның атынан Қоғамның директорлар кеңесінің төрағасы немесе оған жалғыз акционер немесе директорлар кеңесі уәкілеттік берген тұлға қол қояды. Басқарманың қалған мүшелерімен еңбек шартына басқарма төрағасы қол қояды.</w:t>
      </w:r>
      <w:r>
        <w:br/>
      </w:r>
      <w:r>
        <w:rPr>
          <w:rFonts w:ascii="Times New Roman"/>
          <w:b w:val="false"/>
          <w:i w:val="false"/>
          <w:color w:val="000000"/>
          <w:sz w:val="28"/>
        </w:rPr>
        <w:t>
</w:t>
      </w:r>
      <w:r>
        <w:rPr>
          <w:rFonts w:ascii="Times New Roman"/>
          <w:b w:val="false"/>
          <w:i w:val="false"/>
          <w:color w:val="000000"/>
          <w:sz w:val="28"/>
        </w:rPr>
        <w:t>
      79. Басқарма кемінде 5 (бес) адамнан тұрады.</w:t>
      </w:r>
      <w:r>
        <w:br/>
      </w:r>
      <w:r>
        <w:rPr>
          <w:rFonts w:ascii="Times New Roman"/>
          <w:b w:val="false"/>
          <w:i w:val="false"/>
          <w:color w:val="000000"/>
          <w:sz w:val="28"/>
        </w:rPr>
        <w:t>
</w:t>
      </w:r>
      <w:r>
        <w:rPr>
          <w:rFonts w:ascii="Times New Roman"/>
          <w:b w:val="false"/>
          <w:i w:val="false"/>
          <w:color w:val="000000"/>
          <w:sz w:val="28"/>
        </w:rPr>
        <w:t>
      80. Басқарма, әдетте, айына кемінде 1 (бір) рет жиналады.</w:t>
      </w:r>
      <w:r>
        <w:br/>
      </w:r>
      <w:r>
        <w:rPr>
          <w:rFonts w:ascii="Times New Roman"/>
          <w:b w:val="false"/>
          <w:i w:val="false"/>
          <w:color w:val="000000"/>
          <w:sz w:val="28"/>
        </w:rPr>
        <w:t>
</w:t>
      </w:r>
      <w:r>
        <w:rPr>
          <w:rFonts w:ascii="Times New Roman"/>
          <w:b w:val="false"/>
          <w:i w:val="false"/>
          <w:color w:val="000000"/>
          <w:sz w:val="28"/>
        </w:rPr>
        <w:t>
      81. Басқарма өз қызметін мынадай тәсілдермен шешімдер қабылдау арқылы жүзеге асырады:</w:t>
      </w:r>
      <w:r>
        <w:br/>
      </w:r>
      <w:r>
        <w:rPr>
          <w:rFonts w:ascii="Times New Roman"/>
          <w:b w:val="false"/>
          <w:i w:val="false"/>
          <w:color w:val="000000"/>
          <w:sz w:val="28"/>
        </w:rPr>
        <w:t>
</w:t>
      </w:r>
      <w:r>
        <w:rPr>
          <w:rFonts w:ascii="Times New Roman"/>
          <w:b w:val="false"/>
          <w:i w:val="false"/>
          <w:color w:val="000000"/>
          <w:sz w:val="28"/>
        </w:rPr>
        <w:t>
      1) Басқарма мүшелерінің отырыста (бетпе-бет отырыс) дауыс беруі;</w:t>
      </w:r>
      <w:r>
        <w:br/>
      </w:r>
      <w:r>
        <w:rPr>
          <w:rFonts w:ascii="Times New Roman"/>
          <w:b w:val="false"/>
          <w:i w:val="false"/>
          <w:color w:val="000000"/>
          <w:sz w:val="28"/>
        </w:rPr>
        <w:t>
</w:t>
      </w:r>
      <w:r>
        <w:rPr>
          <w:rFonts w:ascii="Times New Roman"/>
          <w:b w:val="false"/>
          <w:i w:val="false"/>
          <w:color w:val="000000"/>
          <w:sz w:val="28"/>
        </w:rPr>
        <w:t>
      2) Басқарма мүшелерінің сырттай шешуі (сырттай отырыс - сауал жүргізу арқылы).</w:t>
      </w:r>
      <w:r>
        <w:br/>
      </w:r>
      <w:r>
        <w:rPr>
          <w:rFonts w:ascii="Times New Roman"/>
          <w:b w:val="false"/>
          <w:i w:val="false"/>
          <w:color w:val="000000"/>
          <w:sz w:val="28"/>
        </w:rPr>
        <w:t>
      Басқарма отырысын өткізу үшін кворум сайланған басқарма мүшелері санының кемінде жартысын құрайды.</w:t>
      </w:r>
      <w:r>
        <w:br/>
      </w:r>
      <w:r>
        <w:rPr>
          <w:rFonts w:ascii="Times New Roman"/>
          <w:b w:val="false"/>
          <w:i w:val="false"/>
          <w:color w:val="000000"/>
          <w:sz w:val="28"/>
        </w:rPr>
        <w:t>
      Басқарманың шешімдері отырысқа қатысып отырған басқарма мүшелерінің немесе сырттай отырысқа қатысатындардың көпшілік дауысымен қабылданады. Дауыстар тең болған жағдайда басқарма төрағасы дауыс берген шешім қабылданады.</w:t>
      </w:r>
      <w:r>
        <w:br/>
      </w:r>
      <w:r>
        <w:rPr>
          <w:rFonts w:ascii="Times New Roman"/>
          <w:b w:val="false"/>
          <w:i w:val="false"/>
          <w:color w:val="000000"/>
          <w:sz w:val="28"/>
        </w:rPr>
        <w:t>
</w:t>
      </w:r>
      <w:r>
        <w:rPr>
          <w:rFonts w:ascii="Times New Roman"/>
          <w:b w:val="false"/>
          <w:i w:val="false"/>
          <w:color w:val="000000"/>
          <w:sz w:val="28"/>
        </w:rPr>
        <w:t>
      82. Басқарма төрағасы:</w:t>
      </w:r>
      <w:r>
        <w:br/>
      </w:r>
      <w:r>
        <w:rPr>
          <w:rFonts w:ascii="Times New Roman"/>
          <w:b w:val="false"/>
          <w:i w:val="false"/>
          <w:color w:val="000000"/>
          <w:sz w:val="28"/>
        </w:rPr>
        <w:t>
</w:t>
      </w:r>
      <w:r>
        <w:rPr>
          <w:rFonts w:ascii="Times New Roman"/>
          <w:b w:val="false"/>
          <w:i w:val="false"/>
          <w:color w:val="000000"/>
          <w:sz w:val="28"/>
        </w:rPr>
        <w:t>
      1) басқарманы басқарады;</w:t>
      </w:r>
      <w:r>
        <w:br/>
      </w:r>
      <w:r>
        <w:rPr>
          <w:rFonts w:ascii="Times New Roman"/>
          <w:b w:val="false"/>
          <w:i w:val="false"/>
          <w:color w:val="000000"/>
          <w:sz w:val="28"/>
        </w:rPr>
        <w:t>
</w:t>
      </w:r>
      <w:r>
        <w:rPr>
          <w:rFonts w:ascii="Times New Roman"/>
          <w:b w:val="false"/>
          <w:i w:val="false"/>
          <w:color w:val="000000"/>
          <w:sz w:val="28"/>
        </w:rPr>
        <w:t>
      2) жалғыз акционердің, директорлар кеңесінің және басқарманың</w:t>
      </w:r>
      <w:r>
        <w:br/>
      </w:r>
      <w:r>
        <w:rPr>
          <w:rFonts w:ascii="Times New Roman"/>
          <w:b w:val="false"/>
          <w:i w:val="false"/>
          <w:color w:val="000000"/>
          <w:sz w:val="28"/>
        </w:rPr>
        <w:t>
шешімдерін орындауды ұйымдастырады;</w:t>
      </w:r>
      <w:r>
        <w:br/>
      </w:r>
      <w:r>
        <w:rPr>
          <w:rFonts w:ascii="Times New Roman"/>
          <w:b w:val="false"/>
          <w:i w:val="false"/>
          <w:color w:val="000000"/>
          <w:sz w:val="28"/>
        </w:rPr>
        <w:t>
</w:t>
      </w:r>
      <w:r>
        <w:rPr>
          <w:rFonts w:ascii="Times New Roman"/>
          <w:b w:val="false"/>
          <w:i w:val="false"/>
          <w:color w:val="000000"/>
          <w:sz w:val="28"/>
        </w:rPr>
        <w:t>
      3) Қоғамның атынан өзінің үшінші тұлғалармен қарым-қатынастарында сенімхатсыз іс-қимыл жасайды;</w:t>
      </w:r>
      <w:r>
        <w:br/>
      </w:r>
      <w:r>
        <w:rPr>
          <w:rFonts w:ascii="Times New Roman"/>
          <w:b w:val="false"/>
          <w:i w:val="false"/>
          <w:color w:val="000000"/>
          <w:sz w:val="28"/>
        </w:rPr>
        <w:t>
</w:t>
      </w:r>
      <w:r>
        <w:rPr>
          <w:rFonts w:ascii="Times New Roman"/>
          <w:b w:val="false"/>
          <w:i w:val="false"/>
          <w:color w:val="000000"/>
          <w:sz w:val="28"/>
        </w:rPr>
        <w:t>
      4) өзінің үшінші тұлғалармен қарым-қатынастарында Қоғамның атынан өкілдік ету құқығына сенімхаттар береді;</w:t>
      </w:r>
      <w:r>
        <w:br/>
      </w:r>
      <w:r>
        <w:rPr>
          <w:rFonts w:ascii="Times New Roman"/>
          <w:b w:val="false"/>
          <w:i w:val="false"/>
          <w:color w:val="000000"/>
          <w:sz w:val="28"/>
        </w:rPr>
        <w:t>
</w:t>
      </w:r>
      <w:r>
        <w:rPr>
          <w:rFonts w:ascii="Times New Roman"/>
          <w:b w:val="false"/>
          <w:i w:val="false"/>
          <w:color w:val="000000"/>
          <w:sz w:val="28"/>
        </w:rPr>
        <w:t>
      5) Қоғамның меншікті капиталы мөлшерінің бір пайызына дейін құрайтын шамаға Қоғамның міндеттемелерін көбейту туралы шешім қабылдайды, сондай-ақ Қоғамның атынан тиісті мәмілелер жасасады;</w:t>
      </w:r>
      <w:r>
        <w:br/>
      </w:r>
      <w:r>
        <w:rPr>
          <w:rFonts w:ascii="Times New Roman"/>
          <w:b w:val="false"/>
          <w:i w:val="false"/>
          <w:color w:val="000000"/>
          <w:sz w:val="28"/>
        </w:rPr>
        <w:t>
</w:t>
      </w:r>
      <w:r>
        <w:rPr>
          <w:rFonts w:ascii="Times New Roman"/>
          <w:b w:val="false"/>
          <w:i w:val="false"/>
          <w:color w:val="000000"/>
          <w:sz w:val="28"/>
        </w:rPr>
        <w:t>
      6) Қоғамның қызметкерлерін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қабылдауды, ауыстыруды және қызметінен босатуды жүзеге асырады, оларға көтермелеу шараларын және тәртіптік жаза қолданады, жалақы мен өзге де сыйақылар төлеу Қоғам директорлар кеңесінің айырықша құзыретіне жатқызылған қызметкерлерді қоспағанда,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Қоғамның ішкі құжаттарына сәйкес Қоғам қызметкерлеріне еңбекақы мен сыйлықақы төлеу мәселелерін шешеді;</w:t>
      </w:r>
      <w:r>
        <w:br/>
      </w:r>
      <w:r>
        <w:rPr>
          <w:rFonts w:ascii="Times New Roman"/>
          <w:b w:val="false"/>
          <w:i w:val="false"/>
          <w:color w:val="000000"/>
          <w:sz w:val="28"/>
        </w:rPr>
        <w:t>
</w:t>
      </w:r>
      <w:r>
        <w:rPr>
          <w:rFonts w:ascii="Times New Roman"/>
          <w:b w:val="false"/>
          <w:i w:val="false"/>
          <w:color w:val="000000"/>
          <w:sz w:val="28"/>
        </w:rPr>
        <w:t>
      7) өзі болмаған жағдайда өзінің міндеттерін орындауды басқарма мүшелерінің біріне жүктейді;</w:t>
      </w:r>
      <w:r>
        <w:br/>
      </w:r>
      <w:r>
        <w:rPr>
          <w:rFonts w:ascii="Times New Roman"/>
          <w:b w:val="false"/>
          <w:i w:val="false"/>
          <w:color w:val="000000"/>
          <w:sz w:val="28"/>
        </w:rPr>
        <w:t>
</w:t>
      </w:r>
      <w:r>
        <w:rPr>
          <w:rFonts w:ascii="Times New Roman"/>
          <w:b w:val="false"/>
          <w:i w:val="false"/>
          <w:color w:val="000000"/>
          <w:sz w:val="28"/>
        </w:rPr>
        <w:t>
      8) басқарма мүшелерінің арасында міндеттерді, сондай-ақ өкілеттіктер мен жауапкершілік аясын бөледі;</w:t>
      </w:r>
      <w:r>
        <w:br/>
      </w:r>
      <w:r>
        <w:rPr>
          <w:rFonts w:ascii="Times New Roman"/>
          <w:b w:val="false"/>
          <w:i w:val="false"/>
          <w:color w:val="000000"/>
          <w:sz w:val="28"/>
        </w:rPr>
        <w:t>
</w:t>
      </w:r>
      <w:r>
        <w:rPr>
          <w:rFonts w:ascii="Times New Roman"/>
          <w:b w:val="false"/>
          <w:i w:val="false"/>
          <w:color w:val="000000"/>
          <w:sz w:val="28"/>
        </w:rPr>
        <w:t>
      9) Қоғамның жұмыс режимін белгілейді;</w:t>
      </w:r>
      <w:r>
        <w:br/>
      </w:r>
      <w:r>
        <w:rPr>
          <w:rFonts w:ascii="Times New Roman"/>
          <w:b w:val="false"/>
          <w:i w:val="false"/>
          <w:color w:val="000000"/>
          <w:sz w:val="28"/>
        </w:rPr>
        <w:t>
</w:t>
      </w:r>
      <w:r>
        <w:rPr>
          <w:rFonts w:ascii="Times New Roman"/>
          <w:b w:val="false"/>
          <w:i w:val="false"/>
          <w:color w:val="000000"/>
          <w:sz w:val="28"/>
        </w:rPr>
        <w:t>
      10) Қоғамның ағымдағы және перспективалық жоспарларының және бағдарламаларының - жұмыстарының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11) жалғыз акционердің алдында Қоғамның жұмысы үшін жауапты болады;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директорлар кеңесінің алдында есеп береді;</w:t>
      </w:r>
      <w:r>
        <w:br/>
      </w:r>
      <w:r>
        <w:rPr>
          <w:rFonts w:ascii="Times New Roman"/>
          <w:b w:val="false"/>
          <w:i w:val="false"/>
          <w:color w:val="000000"/>
          <w:sz w:val="28"/>
        </w:rPr>
        <w:t>
</w:t>
      </w:r>
      <w:r>
        <w:rPr>
          <w:rFonts w:ascii="Times New Roman"/>
          <w:b w:val="false"/>
          <w:i w:val="false"/>
          <w:color w:val="000000"/>
          <w:sz w:val="28"/>
        </w:rPr>
        <w:t>
      13) Қоғамның банктік және басқа да шоттарын ашады;</w:t>
      </w:r>
      <w:r>
        <w:br/>
      </w:r>
      <w:r>
        <w:rPr>
          <w:rFonts w:ascii="Times New Roman"/>
          <w:b w:val="false"/>
          <w:i w:val="false"/>
          <w:color w:val="000000"/>
          <w:sz w:val="28"/>
        </w:rPr>
        <w:t>
</w:t>
      </w:r>
      <w:r>
        <w:rPr>
          <w:rFonts w:ascii="Times New Roman"/>
          <w:b w:val="false"/>
          <w:i w:val="false"/>
          <w:color w:val="000000"/>
          <w:sz w:val="28"/>
        </w:rPr>
        <w:t>
      14) құзыреті шегінде, оның ішінде Қоғамның құрылымдық бөлімшелері туралы ережелерді бекіту туралы бұйрықтар шығарады;</w:t>
      </w:r>
      <w:r>
        <w:br/>
      </w:r>
      <w:r>
        <w:rPr>
          <w:rFonts w:ascii="Times New Roman"/>
          <w:b w:val="false"/>
          <w:i w:val="false"/>
          <w:color w:val="000000"/>
          <w:sz w:val="28"/>
        </w:rPr>
        <w:t>
</w:t>
      </w:r>
      <w:r>
        <w:rPr>
          <w:rFonts w:ascii="Times New Roman"/>
          <w:b w:val="false"/>
          <w:i w:val="false"/>
          <w:color w:val="000000"/>
          <w:sz w:val="28"/>
        </w:rPr>
        <w:t>
      15) басқарманың отырыстарын шақырады және қажетті материалдарды қарауға ұсынады;</w:t>
      </w:r>
      <w:r>
        <w:br/>
      </w:r>
      <w:r>
        <w:rPr>
          <w:rFonts w:ascii="Times New Roman"/>
          <w:b w:val="false"/>
          <w:i w:val="false"/>
          <w:color w:val="000000"/>
          <w:sz w:val="28"/>
        </w:rPr>
        <w:t>
</w:t>
      </w:r>
      <w:r>
        <w:rPr>
          <w:rFonts w:ascii="Times New Roman"/>
          <w:b w:val="false"/>
          <w:i w:val="false"/>
          <w:color w:val="000000"/>
          <w:sz w:val="28"/>
        </w:rPr>
        <w:t>
      16) Қоғамның атынан Қоғам қызметкерлерімен, оның ішінде белгіленген тәртіппен басқарма мүшелерімен және корпоративтік хатшымен еңбек шарттарын жасасады және бұзады;</w:t>
      </w:r>
      <w:r>
        <w:br/>
      </w:r>
      <w:r>
        <w:rPr>
          <w:rFonts w:ascii="Times New Roman"/>
          <w:b w:val="false"/>
          <w:i w:val="false"/>
          <w:color w:val="000000"/>
          <w:sz w:val="28"/>
        </w:rPr>
        <w:t>
</w:t>
      </w:r>
      <w:r>
        <w:rPr>
          <w:rFonts w:ascii="Times New Roman"/>
          <w:b w:val="false"/>
          <w:i w:val="false"/>
          <w:color w:val="000000"/>
          <w:sz w:val="28"/>
        </w:rPr>
        <w:t>
      17) басқарма белгілеген тәртіппен ішкі нормативтік құжаттарды бекітеді;</w:t>
      </w:r>
      <w:r>
        <w:br/>
      </w:r>
      <w:r>
        <w:rPr>
          <w:rFonts w:ascii="Times New Roman"/>
          <w:b w:val="false"/>
          <w:i w:val="false"/>
          <w:color w:val="000000"/>
          <w:sz w:val="28"/>
        </w:rPr>
        <w:t>
</w:t>
      </w:r>
      <w:r>
        <w:rPr>
          <w:rFonts w:ascii="Times New Roman"/>
          <w:b w:val="false"/>
          <w:i w:val="false"/>
          <w:color w:val="000000"/>
          <w:sz w:val="28"/>
        </w:rPr>
        <w:t>
      18) Қоғамның Қазақстан Республикасының заңнамасында көзделген жоспарлары мен Қоғамның жылдық бюджетін әзірлеуді қамтамасыз етеді;</w:t>
      </w:r>
      <w:r>
        <w:br/>
      </w:r>
      <w:r>
        <w:rPr>
          <w:rFonts w:ascii="Times New Roman"/>
          <w:b w:val="false"/>
          <w:i w:val="false"/>
          <w:color w:val="000000"/>
          <w:sz w:val="28"/>
        </w:rPr>
        <w:t>
</w:t>
      </w:r>
      <w:r>
        <w:rPr>
          <w:rFonts w:ascii="Times New Roman"/>
          <w:b w:val="false"/>
          <w:i w:val="false"/>
          <w:color w:val="000000"/>
          <w:sz w:val="28"/>
        </w:rPr>
        <w:t>
      19) Компанияларға және дауыс беруші акцияларының (қатысу үлестерінің) елу пайыздан астамына Компаниялар тікелей немесе жанама иелік ететін өзге де заңды тұлғаларға тексерістер (ревизиялар) тағайындау туралы шешімдер қабылдайды;</w:t>
      </w:r>
      <w:r>
        <w:br/>
      </w:r>
      <w:r>
        <w:rPr>
          <w:rFonts w:ascii="Times New Roman"/>
          <w:b w:val="false"/>
          <w:i w:val="false"/>
          <w:color w:val="000000"/>
          <w:sz w:val="28"/>
        </w:rPr>
        <w:t>
</w:t>
      </w:r>
      <w:r>
        <w:rPr>
          <w:rFonts w:ascii="Times New Roman"/>
          <w:b w:val="false"/>
          <w:i w:val="false"/>
          <w:color w:val="000000"/>
          <w:sz w:val="28"/>
        </w:rPr>
        <w:t>
      20) барлық дауыс беруші акциялары (қатысу үлестері) Қоғамға тиесілі Компаниялар орындау үшін олардың қызметі мәселелері бойынша тура (жедел) тапсырмалар береді;</w:t>
      </w:r>
      <w:r>
        <w:br/>
      </w:r>
      <w:r>
        <w:rPr>
          <w:rFonts w:ascii="Times New Roman"/>
          <w:b w:val="false"/>
          <w:i w:val="false"/>
          <w:color w:val="000000"/>
          <w:sz w:val="28"/>
        </w:rPr>
        <w:t>
</w:t>
      </w:r>
      <w:r>
        <w:rPr>
          <w:rFonts w:ascii="Times New Roman"/>
          <w:b w:val="false"/>
          <w:i w:val="false"/>
          <w:color w:val="000000"/>
          <w:sz w:val="28"/>
        </w:rPr>
        <w:t>
      21)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және Қоғамның Жарғысына сәйкес өзге де мәселелер жөнінде шешімдер қабылдайды.</w:t>
      </w:r>
      <w:r>
        <w:br/>
      </w:r>
      <w:r>
        <w:rPr>
          <w:rFonts w:ascii="Times New Roman"/>
          <w:b w:val="false"/>
          <w:i w:val="false"/>
          <w:color w:val="000000"/>
          <w:sz w:val="28"/>
        </w:rPr>
        <w:t>
</w:t>
      </w:r>
      <w:r>
        <w:rPr>
          <w:rFonts w:ascii="Times New Roman"/>
          <w:b w:val="false"/>
          <w:i w:val="false"/>
          <w:color w:val="000000"/>
          <w:sz w:val="28"/>
        </w:rPr>
        <w:t>
      83. Басқарма төрағасының шешімі бойынша басқарма мүшелеріне оның қандай да бір өкілеттіктері берілуі мүмкін.</w:t>
      </w:r>
      <w:r>
        <w:br/>
      </w:r>
      <w:r>
        <w:rPr>
          <w:rFonts w:ascii="Times New Roman"/>
          <w:b w:val="false"/>
          <w:i w:val="false"/>
          <w:color w:val="000000"/>
          <w:sz w:val="28"/>
        </w:rPr>
        <w:t>
</w:t>
      </w:r>
      <w:r>
        <w:rPr>
          <w:rFonts w:ascii="Times New Roman"/>
          <w:b w:val="false"/>
          <w:i w:val="false"/>
          <w:color w:val="000000"/>
          <w:sz w:val="28"/>
        </w:rPr>
        <w:t>
      84. Дауыс беруші акцияларының (қатысу үлестерінің) елу пайызынан кемі Қоғамға тиесілі компаниялардың қызметі мәселелері бойынша шешімдерді осындай компаниялар акционерлерінің (қатысушыларының) жалпы жиналыстарында уәкілетті өкілдер кейіннен дауыс беру үшін Қоғамның акционер (қатысушы) ретіндегі ұстанымын айқындау мақсатында басқарма немесе басқарма төрағасы қабылдайды.</w:t>
      </w:r>
    </w:p>
    <w:bookmarkEnd w:id="24"/>
    <w:bookmarkStart w:name="z271" w:id="25"/>
    <w:p>
      <w:pPr>
        <w:spacing w:after="0"/>
        <w:ind w:left="0"/>
        <w:jc w:val="left"/>
      </w:pPr>
      <w:r>
        <w:rPr>
          <w:rFonts w:ascii="Times New Roman"/>
          <w:b/>
          <w:i w:val="false"/>
          <w:color w:val="000000"/>
        </w:rPr>
        <w:t xml:space="preserve"> 
12. Ішкі аудит қызметі</w:t>
      </w:r>
    </w:p>
    <w:bookmarkEnd w:id="25"/>
    <w:bookmarkStart w:name="z272" w:id="26"/>
    <w:p>
      <w:pPr>
        <w:spacing w:after="0"/>
        <w:ind w:left="0"/>
        <w:jc w:val="both"/>
      </w:pPr>
      <w:r>
        <w:rPr>
          <w:rFonts w:ascii="Times New Roman"/>
          <w:b w:val="false"/>
          <w:i w:val="false"/>
          <w:color w:val="000000"/>
          <w:sz w:val="28"/>
        </w:rPr>
        <w:t>
      85. Қоғамның қаржы-шаруашылық қызметін бақылауды, Қоғамның қызметін жетілдіру мақсатында ішкі бақылау, тәуекелдерді басқару жүйесі саласында бағалауды, корпоративтік басқару және консультация беру саласында құжаттарды орындауды жүзеге асыру үшін Ішкі аудит қызметі құрылады.</w:t>
      </w:r>
      <w:r>
        <w:br/>
      </w:r>
      <w:r>
        <w:rPr>
          <w:rFonts w:ascii="Times New Roman"/>
          <w:b w:val="false"/>
          <w:i w:val="false"/>
          <w:color w:val="000000"/>
          <w:sz w:val="28"/>
        </w:rPr>
        <w:t>
</w:t>
      </w:r>
      <w:r>
        <w:rPr>
          <w:rFonts w:ascii="Times New Roman"/>
          <w:b w:val="false"/>
          <w:i w:val="false"/>
          <w:color w:val="000000"/>
          <w:sz w:val="28"/>
        </w:rPr>
        <w:t>
      86. Ішкі аудит қызметі тікелей директорлар кеңесіне бағынады және олардың алдында өз жұмысы туралы есеп береді. Ішкі аудит қызметінің міндеттері мен функциялары, құқықтары мен жауапкершілігі және жұмыс тәртібі директорлар кеңесі бекітетін Қоғамның Ішкі аудит қызметі туралы ережемен айқындалады.</w:t>
      </w:r>
      <w:r>
        <w:br/>
      </w:r>
      <w:r>
        <w:rPr>
          <w:rFonts w:ascii="Times New Roman"/>
          <w:b w:val="false"/>
          <w:i w:val="false"/>
          <w:color w:val="000000"/>
          <w:sz w:val="28"/>
        </w:rPr>
        <w:t>
</w:t>
      </w:r>
      <w:r>
        <w:rPr>
          <w:rFonts w:ascii="Times New Roman"/>
          <w:b w:val="false"/>
          <w:i w:val="false"/>
          <w:color w:val="000000"/>
          <w:sz w:val="28"/>
        </w:rPr>
        <w:t>
      87. Қоғам мен Ішкі аудит қызметі қызметкерлерінің арасындағы еңбек қатынастары Қазақстан Республикасының заңнамасымен және Жарғымен реттеледі.</w:t>
      </w:r>
    </w:p>
    <w:bookmarkEnd w:id="26"/>
    <w:bookmarkStart w:name="z275" w:id="27"/>
    <w:p>
      <w:pPr>
        <w:spacing w:after="0"/>
        <w:ind w:left="0"/>
        <w:jc w:val="left"/>
      </w:pPr>
      <w:r>
        <w:rPr>
          <w:rFonts w:ascii="Times New Roman"/>
          <w:b/>
          <w:i w:val="false"/>
          <w:color w:val="000000"/>
        </w:rPr>
        <w:t xml:space="preserve"> 
13. Қоғамның лауазымды адамдары</w:t>
      </w:r>
    </w:p>
    <w:bookmarkEnd w:id="27"/>
    <w:bookmarkStart w:name="z276" w:id="28"/>
    <w:p>
      <w:pPr>
        <w:spacing w:after="0"/>
        <w:ind w:left="0"/>
        <w:jc w:val="both"/>
      </w:pPr>
      <w:r>
        <w:rPr>
          <w:rFonts w:ascii="Times New Roman"/>
          <w:b w:val="false"/>
          <w:i w:val="false"/>
          <w:color w:val="000000"/>
          <w:sz w:val="28"/>
        </w:rPr>
        <w:t>
      88. Қоғамның лауазымды адамдары (директорлар кеңесінің мүшелері, басқарма мүшелері):</w:t>
      </w:r>
      <w:r>
        <w:br/>
      </w:r>
      <w:r>
        <w:rPr>
          <w:rFonts w:ascii="Times New Roman"/>
          <w:b w:val="false"/>
          <w:i w:val="false"/>
          <w:color w:val="000000"/>
          <w:sz w:val="28"/>
        </w:rPr>
        <w:t>
</w:t>
      </w:r>
      <w:r>
        <w:rPr>
          <w:rFonts w:ascii="Times New Roman"/>
          <w:b w:val="false"/>
          <w:i w:val="false"/>
          <w:color w:val="000000"/>
          <w:sz w:val="28"/>
        </w:rPr>
        <w:t>
      1) өздеріне жүктелген міндеттерді адал орындайды және Қоғам мен жалғыз акционердің мүдделерін мейлінше жоғары дәрежеде көрсететін тәсілдерді пайдаланады;</w:t>
      </w:r>
      <w:r>
        <w:br/>
      </w:r>
      <w:r>
        <w:rPr>
          <w:rFonts w:ascii="Times New Roman"/>
          <w:b w:val="false"/>
          <w:i w:val="false"/>
          <w:color w:val="000000"/>
          <w:sz w:val="28"/>
        </w:rPr>
        <w:t>
</w:t>
      </w:r>
      <w:r>
        <w:rPr>
          <w:rFonts w:ascii="Times New Roman"/>
          <w:b w:val="false"/>
          <w:i w:val="false"/>
          <w:color w:val="000000"/>
          <w:sz w:val="28"/>
        </w:rPr>
        <w:t>
      2) Қоғам мүлкін Жарғыға, жалғыз акционердің және директорлар кеңесінің шешімдеріне қарама-қайшылықта пайдаланбауға немесе пайдалануға жол бермеуге, сондай-ақ жеке басының мақсаттарында, аффилиирленген тұлғалармен мәмілелер жасасу кезінде теріс пайдаланбауға тиіс;</w:t>
      </w:r>
      <w:r>
        <w:br/>
      </w:r>
      <w:r>
        <w:rPr>
          <w:rFonts w:ascii="Times New Roman"/>
          <w:b w:val="false"/>
          <w:i w:val="false"/>
          <w:color w:val="000000"/>
          <w:sz w:val="28"/>
        </w:rPr>
        <w:t>
</w:t>
      </w:r>
      <w:r>
        <w:rPr>
          <w:rFonts w:ascii="Times New Roman"/>
          <w:b w:val="false"/>
          <w:i w:val="false"/>
          <w:color w:val="000000"/>
          <w:sz w:val="28"/>
        </w:rPr>
        <w:t>
      3) тәуелсіз аудит жүргізуді қоса алғанда, бухгалтерлік есеп және қаржылық есептілік жүйесінің тұтастығын қамтамасыз етуге міндетті;</w:t>
      </w:r>
      <w:r>
        <w:br/>
      </w:r>
      <w:r>
        <w:rPr>
          <w:rFonts w:ascii="Times New Roman"/>
          <w:b w:val="false"/>
          <w:i w:val="false"/>
          <w:color w:val="000000"/>
          <w:sz w:val="28"/>
        </w:rPr>
        <w:t>
</w:t>
      </w:r>
      <w:r>
        <w:rPr>
          <w:rFonts w:ascii="Times New Roman"/>
          <w:b w:val="false"/>
          <w:i w:val="false"/>
          <w:color w:val="000000"/>
          <w:sz w:val="28"/>
        </w:rPr>
        <w:t>
      4) Қоғамның қызметі туралы ақпараттың Қазақстан Республикасы заңнамасының талаптарына сәйкес ашылуы мен берілуін бақылайды;</w:t>
      </w:r>
      <w:r>
        <w:br/>
      </w:r>
      <w:r>
        <w:rPr>
          <w:rFonts w:ascii="Times New Roman"/>
          <w:b w:val="false"/>
          <w:i w:val="false"/>
          <w:color w:val="000000"/>
          <w:sz w:val="28"/>
        </w:rPr>
        <w:t>
</w:t>
      </w:r>
      <w:r>
        <w:rPr>
          <w:rFonts w:ascii="Times New Roman"/>
          <w:b w:val="false"/>
          <w:i w:val="false"/>
          <w:color w:val="000000"/>
          <w:sz w:val="28"/>
        </w:rPr>
        <w:t>
      5) Қоғамның қызметі туралы ақпараттың құпиялылығын, оның ішінде, егер Қоғамның ішкі құжаттарында өзгеше белгіленбесе Қоғамдағы жұмыс тоқтатылған сәттен бастап үш жыл ішінде сақтауға міндетті.</w:t>
      </w:r>
      <w:r>
        <w:br/>
      </w:r>
      <w:r>
        <w:rPr>
          <w:rFonts w:ascii="Times New Roman"/>
          <w:b w:val="false"/>
          <w:i w:val="false"/>
          <w:color w:val="000000"/>
          <w:sz w:val="28"/>
        </w:rPr>
        <w:t>
</w:t>
      </w:r>
      <w:r>
        <w:rPr>
          <w:rFonts w:ascii="Times New Roman"/>
          <w:b w:val="false"/>
          <w:i w:val="false"/>
          <w:color w:val="000000"/>
          <w:sz w:val="28"/>
        </w:rPr>
        <w:t>
      89. Қоғамның лауазымды адамдары өздерінің әрекеттерінен (әрекетсіздігінен) келтірілген зиян үшін, оның ішінде:</w:t>
      </w:r>
      <w:r>
        <w:br/>
      </w:r>
      <w:r>
        <w:rPr>
          <w:rFonts w:ascii="Times New Roman"/>
          <w:b w:val="false"/>
          <w:i w:val="false"/>
          <w:color w:val="000000"/>
          <w:sz w:val="28"/>
        </w:rPr>
        <w:t>
</w:t>
      </w:r>
      <w:r>
        <w:rPr>
          <w:rFonts w:ascii="Times New Roman"/>
          <w:b w:val="false"/>
          <w:i w:val="false"/>
          <w:color w:val="000000"/>
          <w:sz w:val="28"/>
        </w:rPr>
        <w:t>
      1) қателесуге әкеліп соқтыратын ақпарат немесе көрінеу жалған ақпарат берудің;</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ақпарат беру тәртібін бұзудың салдарынан келтірілген залал үшін Қоғам мен жалғыз акционер алдында Қазақстан Республикасының заңдарына сәйкес жауапты болады.</w:t>
      </w:r>
      <w:r>
        <w:br/>
      </w:r>
      <w:r>
        <w:rPr>
          <w:rFonts w:ascii="Times New Roman"/>
          <w:b w:val="false"/>
          <w:i w:val="false"/>
          <w:color w:val="000000"/>
          <w:sz w:val="28"/>
        </w:rPr>
        <w:t>
      Қоғам жалғыз акционердің шешімі негізінде лауазымды адамның Қоғамға келтірген зиянын не залалын оның өтеуі туралы талап-арызбен сотқа жүгінуге құқылы.</w:t>
      </w:r>
      <w:r>
        <w:br/>
      </w:r>
      <w:r>
        <w:rPr>
          <w:rFonts w:ascii="Times New Roman"/>
          <w:b w:val="false"/>
          <w:i w:val="false"/>
          <w:color w:val="000000"/>
          <w:sz w:val="28"/>
        </w:rPr>
        <w:t>
      Қоғамның лауазымды адамдары, егер Қоғамның не жалғыз акционердің залалға ұшырауына әкеп соқтырған Қоғамның органы қабылдаған шешімге қарсы дауыс берген немесе дауыс беруге қатыспаған жағдайда, жауапкершіліктен босатылады.</w:t>
      </w:r>
    </w:p>
    <w:bookmarkEnd w:id="28"/>
    <w:bookmarkStart w:name="z285" w:id="29"/>
    <w:p>
      <w:pPr>
        <w:spacing w:after="0"/>
        <w:ind w:left="0"/>
        <w:jc w:val="left"/>
      </w:pPr>
      <w:r>
        <w:rPr>
          <w:rFonts w:ascii="Times New Roman"/>
          <w:b/>
          <w:i w:val="false"/>
          <w:color w:val="000000"/>
        </w:rPr>
        <w:t xml:space="preserve"> 
14. Ірі мәміле</w:t>
      </w:r>
    </w:p>
    <w:bookmarkEnd w:id="29"/>
    <w:bookmarkStart w:name="z286" w:id="30"/>
    <w:p>
      <w:pPr>
        <w:spacing w:after="0"/>
        <w:ind w:left="0"/>
        <w:jc w:val="both"/>
      </w:pPr>
      <w:r>
        <w:rPr>
          <w:rFonts w:ascii="Times New Roman"/>
          <w:b w:val="false"/>
          <w:i w:val="false"/>
          <w:color w:val="000000"/>
          <w:sz w:val="28"/>
        </w:rPr>
        <w:t>
      90. Мыналар ірі мәміле болып танылады:</w:t>
      </w:r>
      <w:r>
        <w:br/>
      </w:r>
      <w:r>
        <w:rPr>
          <w:rFonts w:ascii="Times New Roman"/>
          <w:b w:val="false"/>
          <w:i w:val="false"/>
          <w:color w:val="000000"/>
          <w:sz w:val="28"/>
        </w:rPr>
        <w:t>
</w:t>
      </w:r>
      <w:r>
        <w:rPr>
          <w:rFonts w:ascii="Times New Roman"/>
          <w:b w:val="false"/>
          <w:i w:val="false"/>
          <w:color w:val="000000"/>
          <w:sz w:val="28"/>
        </w:rPr>
        <w:t>
      1) нәтижесінде мүлікті Қоғам сатып алатын немесе шеттететін (сатып алуы немесе шеттетуі мүмкін) құны Қоғам активтері құны жалпы мөлшерінің он немесе одан да көп пайызын құрайтын мәміле немесе өзара байланысты мәмілелердің жиынтығы;</w:t>
      </w:r>
      <w:r>
        <w:br/>
      </w:r>
      <w:r>
        <w:rPr>
          <w:rFonts w:ascii="Times New Roman"/>
          <w:b w:val="false"/>
          <w:i w:val="false"/>
          <w:color w:val="000000"/>
          <w:sz w:val="28"/>
        </w:rPr>
        <w:t>
</w:t>
      </w:r>
      <w:r>
        <w:rPr>
          <w:rFonts w:ascii="Times New Roman"/>
          <w:b w:val="false"/>
          <w:i w:val="false"/>
          <w:color w:val="000000"/>
          <w:sz w:val="28"/>
        </w:rPr>
        <w:t>
      2) нәтижесінде Қоғам оның орналастырылған бағалы қағаздарын сатып алуы немесе орналасқан бағалы қағаздардың бір түрінің жалпы санының жиырма бес және одан да көп пайызы санында ол сатып алған Қоғамның бағалы қағаздарын сатуы мүмкін мәміле немесе өзара байланысты мәмілелердің жиынтығы.</w:t>
      </w:r>
      <w:r>
        <w:br/>
      </w:r>
      <w:r>
        <w:rPr>
          <w:rFonts w:ascii="Times New Roman"/>
          <w:b w:val="false"/>
          <w:i w:val="false"/>
          <w:color w:val="000000"/>
          <w:sz w:val="28"/>
        </w:rPr>
        <w:t>
</w:t>
      </w:r>
      <w:r>
        <w:rPr>
          <w:rFonts w:ascii="Times New Roman"/>
          <w:b w:val="false"/>
          <w:i w:val="false"/>
          <w:color w:val="000000"/>
          <w:sz w:val="28"/>
        </w:rPr>
        <w:t>
      91. Қоғамның тобына кірмейтін ұйымдармен ірі мәміле жасасу туралы шешімдер Қоғамның директорлар кеңесі қабылдайды.</w:t>
      </w:r>
      <w:r>
        <w:br/>
      </w:r>
      <w:r>
        <w:rPr>
          <w:rFonts w:ascii="Times New Roman"/>
          <w:b w:val="false"/>
          <w:i w:val="false"/>
          <w:color w:val="000000"/>
          <w:sz w:val="28"/>
        </w:rPr>
        <w:t>
</w:t>
      </w:r>
      <w:r>
        <w:rPr>
          <w:rFonts w:ascii="Times New Roman"/>
          <w:b w:val="false"/>
          <w:i w:val="false"/>
          <w:color w:val="000000"/>
          <w:sz w:val="28"/>
        </w:rPr>
        <w:t>
      92. Қоғамның тобына кірмейтін ұйымдармен ірі мәмілелер жасасу туралы шешімдерді қабылдау тәртібін «Ұлттық әл-ауқат қоры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3-тармағының 12) тармақшасына және Қоғам Жарғысының 57-тармағының 12) тармақшасына сәйкес қабылданған Қоғамның ішкі актісімен айқындалады.</w:t>
      </w:r>
    </w:p>
    <w:bookmarkEnd w:id="30"/>
    <w:bookmarkStart w:name="z291" w:id="31"/>
    <w:p>
      <w:pPr>
        <w:spacing w:after="0"/>
        <w:ind w:left="0"/>
        <w:jc w:val="left"/>
      </w:pPr>
      <w:r>
        <w:rPr>
          <w:rFonts w:ascii="Times New Roman"/>
          <w:b/>
          <w:i w:val="false"/>
          <w:color w:val="000000"/>
        </w:rPr>
        <w:t xml:space="preserve"> 
15. Есеп, есептілік және аудит</w:t>
      </w:r>
    </w:p>
    <w:bookmarkEnd w:id="31"/>
    <w:bookmarkStart w:name="z292" w:id="32"/>
    <w:p>
      <w:pPr>
        <w:spacing w:after="0"/>
        <w:ind w:left="0"/>
        <w:jc w:val="both"/>
      </w:pPr>
      <w:r>
        <w:rPr>
          <w:rFonts w:ascii="Times New Roman"/>
          <w:b w:val="false"/>
          <w:i w:val="false"/>
          <w:color w:val="000000"/>
          <w:sz w:val="28"/>
        </w:rPr>
        <w:t>
      93. Бухгалтерлік есепті жүргізу және қаржылық есептілікті жасау Қазақстан Республикасының бухгалтерлік есеп пен қаржылық есептілік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94. Қоғам шоғырландырылған жылдық қаржылық есептілікті және аудиторлық есепті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мерзімдерде бұқаралық ақпарат құралдарында жыл сайын жариялауға міндетті.</w:t>
      </w:r>
      <w:r>
        <w:br/>
      </w:r>
      <w:r>
        <w:rPr>
          <w:rFonts w:ascii="Times New Roman"/>
          <w:b w:val="false"/>
          <w:i w:val="false"/>
          <w:color w:val="000000"/>
          <w:sz w:val="28"/>
        </w:rPr>
        <w:t>
</w:t>
      </w:r>
      <w:r>
        <w:rPr>
          <w:rFonts w:ascii="Times New Roman"/>
          <w:b w:val="false"/>
          <w:i w:val="false"/>
          <w:color w:val="000000"/>
          <w:sz w:val="28"/>
        </w:rPr>
        <w:t>
      95. Қоғамның жылдық қаржылық есептілігін ол жалғыз акционердің қарауына шығарылған күнге дейін 30 (отыз) күнтізбелік күннен кешіктірмей директорлар кеңесі алдын ала бекітуге тиіс. Қоғамның жылдық қаржы есептілігін түпкілікті бекіту жалғыз акционердің шешімімен жүргізіледі.</w:t>
      </w:r>
      <w:r>
        <w:br/>
      </w:r>
      <w:r>
        <w:rPr>
          <w:rFonts w:ascii="Times New Roman"/>
          <w:b w:val="false"/>
          <w:i w:val="false"/>
          <w:color w:val="000000"/>
          <w:sz w:val="28"/>
        </w:rPr>
        <w:t>
</w:t>
      </w:r>
      <w:r>
        <w:rPr>
          <w:rFonts w:ascii="Times New Roman"/>
          <w:b w:val="false"/>
          <w:i w:val="false"/>
          <w:color w:val="000000"/>
          <w:sz w:val="28"/>
        </w:rPr>
        <w:t>
      96. Қоғам жылдық қаржылық есептілік аудитін жүргізуге міндетті.</w:t>
      </w:r>
      <w:r>
        <w:br/>
      </w:r>
      <w:r>
        <w:rPr>
          <w:rFonts w:ascii="Times New Roman"/>
          <w:b w:val="false"/>
          <w:i w:val="false"/>
          <w:color w:val="000000"/>
          <w:sz w:val="28"/>
        </w:rPr>
        <w:t>
      Қоғамның аудиті директорлар кеңесінің, басқарманың бастамасы бойынша Қоғамның есебінен не жалғыз акционердің талабы бойынша оның есебінен жүргізілуі мүмкін, бұл ретте жалғыз акционер аудиторлық ұйымды дербес айқындауға құқылы.</w:t>
      </w:r>
      <w:r>
        <w:br/>
      </w:r>
      <w:r>
        <w:rPr>
          <w:rFonts w:ascii="Times New Roman"/>
          <w:b w:val="false"/>
          <w:i w:val="false"/>
          <w:color w:val="000000"/>
          <w:sz w:val="28"/>
        </w:rPr>
        <w:t>
      Аудит жалғыз акционердің талабы бойынша жүргізілген жағдайда Қоғам аудиторлық ұйым сұрататын барлық қажетті құжаттаманы (материалдарды) ұсынуға міндетті.</w:t>
      </w:r>
      <w:r>
        <w:br/>
      </w:r>
      <w:r>
        <w:rPr>
          <w:rFonts w:ascii="Times New Roman"/>
          <w:b w:val="false"/>
          <w:i w:val="false"/>
          <w:color w:val="000000"/>
          <w:sz w:val="28"/>
        </w:rPr>
        <w:t>
      Егер басқарма Қоғамның қаржылық аудитін жүргізуден жалтарса, аудит кез келген мүдделі тұлғаның талап-арызы бойынша соттың шешімімен тағайындалуы мүмкін.</w:t>
      </w:r>
      <w:r>
        <w:br/>
      </w:r>
      <w:r>
        <w:rPr>
          <w:rFonts w:ascii="Times New Roman"/>
          <w:b w:val="false"/>
          <w:i w:val="false"/>
          <w:color w:val="000000"/>
          <w:sz w:val="28"/>
        </w:rPr>
        <w:t>
</w:t>
      </w:r>
      <w:r>
        <w:rPr>
          <w:rFonts w:ascii="Times New Roman"/>
          <w:b w:val="false"/>
          <w:i w:val="false"/>
          <w:color w:val="000000"/>
          <w:sz w:val="28"/>
        </w:rPr>
        <w:t xml:space="preserve">
      97. </w:t>
      </w:r>
      <w:r>
        <w:rPr>
          <w:rFonts w:ascii="Times New Roman"/>
          <w:b w:val="false"/>
          <w:i w:val="false"/>
          <w:color w:val="ff0000"/>
          <w:sz w:val="28"/>
        </w:rPr>
        <w:t xml:space="preserve">Алынып тасталды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p>
    <w:bookmarkEnd w:id="32"/>
    <w:bookmarkStart w:name="z297" w:id="33"/>
    <w:p>
      <w:pPr>
        <w:spacing w:after="0"/>
        <w:ind w:left="0"/>
        <w:jc w:val="left"/>
      </w:pPr>
      <w:r>
        <w:rPr>
          <w:rFonts w:ascii="Times New Roman"/>
          <w:b/>
          <w:i w:val="false"/>
          <w:color w:val="000000"/>
        </w:rPr>
        <w:t xml:space="preserve"> 
16. Қоғамның ақпаратты ашуы. Қоғамның құжаттары</w:t>
      </w:r>
    </w:p>
    <w:bookmarkEnd w:id="33"/>
    <w:bookmarkStart w:name="z298" w:id="34"/>
    <w:p>
      <w:pPr>
        <w:spacing w:after="0"/>
        <w:ind w:left="0"/>
        <w:jc w:val="both"/>
      </w:pPr>
      <w:r>
        <w:rPr>
          <w:rFonts w:ascii="Times New Roman"/>
          <w:b w:val="false"/>
          <w:i w:val="false"/>
          <w:color w:val="000000"/>
          <w:sz w:val="28"/>
        </w:rPr>
        <w:t>
      98. Қоғам өз қызметі туралы ақпаратты Қоғамның Интернет желісіндегі WEB-сайтта (WWW.samruk-kazyna.kz) және(немесе) белгіленген тәртіппен айқындалған мерзімді баспасөз басылымында жариялайды.</w:t>
      </w:r>
      <w:r>
        <w:br/>
      </w:r>
      <w:r>
        <w:rPr>
          <w:rFonts w:ascii="Times New Roman"/>
          <w:b w:val="false"/>
          <w:i w:val="false"/>
          <w:color w:val="000000"/>
          <w:sz w:val="28"/>
        </w:rPr>
        <w:t>
      Қоғам жалғыз акционердің мүдделерін қозғайтын Қоғам қызметі туралы ақпаратты директорлар кеңесі мүшелерінің және (немесе) жалғыз акционер өкілеттілік берген тұлғалардың сұрау салулары негізінде жалғыз акционердің назарына жеткізеді.</w:t>
      </w:r>
      <w:r>
        <w:br/>
      </w:r>
      <w:r>
        <w:rPr>
          <w:rFonts w:ascii="Times New Roman"/>
          <w:b w:val="false"/>
          <w:i w:val="false"/>
          <w:color w:val="000000"/>
          <w:sz w:val="28"/>
        </w:rPr>
        <w:t>
      Жалғыз акционердің мүдделерін қозғайтын ақпарат деп:</w:t>
      </w:r>
      <w:r>
        <w:br/>
      </w:r>
      <w:r>
        <w:rPr>
          <w:rFonts w:ascii="Times New Roman"/>
          <w:b w:val="false"/>
          <w:i w:val="false"/>
          <w:color w:val="000000"/>
          <w:sz w:val="28"/>
        </w:rPr>
        <w:t>
</w:t>
      </w:r>
      <w:r>
        <w:rPr>
          <w:rFonts w:ascii="Times New Roman"/>
          <w:b w:val="false"/>
          <w:i w:val="false"/>
          <w:color w:val="000000"/>
          <w:sz w:val="28"/>
        </w:rPr>
        <w:t>
      1) жалғыз акционер және директорлар кеңесі қабылдаған шешімдер және қабылданған шешімдердің орындалуы туралы ақпарат;</w:t>
      </w:r>
      <w:r>
        <w:br/>
      </w:r>
      <w:r>
        <w:rPr>
          <w:rFonts w:ascii="Times New Roman"/>
          <w:b w:val="false"/>
          <w:i w:val="false"/>
          <w:color w:val="000000"/>
          <w:sz w:val="28"/>
        </w:rPr>
        <w:t>
</w:t>
      </w:r>
      <w:r>
        <w:rPr>
          <w:rFonts w:ascii="Times New Roman"/>
          <w:b w:val="false"/>
          <w:i w:val="false"/>
          <w:color w:val="000000"/>
          <w:sz w:val="28"/>
        </w:rPr>
        <w:t>
      2) Қоғамның акциялар мен басқа да бағалы қағаздарды шығаруы және уәкілетті органның Қоғамның бағалы қағаздарын орналастыру қорытындылары туралы есептерді, Қоғамның бағалы қағаздарын өтеу қорытындылары туралы есептерді бекітуі, уәкілетті органның Қоғамның бағалы қағаздарының күшін жоюы;</w:t>
      </w:r>
      <w:r>
        <w:br/>
      </w:r>
      <w:r>
        <w:rPr>
          <w:rFonts w:ascii="Times New Roman"/>
          <w:b w:val="false"/>
          <w:i w:val="false"/>
          <w:color w:val="000000"/>
          <w:sz w:val="28"/>
        </w:rPr>
        <w:t>
</w:t>
      </w:r>
      <w:r>
        <w:rPr>
          <w:rFonts w:ascii="Times New Roman"/>
          <w:b w:val="false"/>
          <w:i w:val="false"/>
          <w:color w:val="000000"/>
          <w:sz w:val="28"/>
        </w:rPr>
        <w:t>
      3) Қоғамның ірі мәмілелерді және жасалуына Қоғам мүдделі болатын мәмілелерді жасасуы;</w:t>
      </w:r>
      <w:r>
        <w:br/>
      </w:r>
      <w:r>
        <w:rPr>
          <w:rFonts w:ascii="Times New Roman"/>
          <w:b w:val="false"/>
          <w:i w:val="false"/>
          <w:color w:val="000000"/>
          <w:sz w:val="28"/>
        </w:rPr>
        <w:t>
</w:t>
      </w:r>
      <w:r>
        <w:rPr>
          <w:rFonts w:ascii="Times New Roman"/>
          <w:b w:val="false"/>
          <w:i w:val="false"/>
          <w:color w:val="000000"/>
          <w:sz w:val="28"/>
        </w:rPr>
        <w:t>
      4) Қоғамның жеке меншік капиталы мөлшерінің жиырма бес және одан да көп пайызын құрайтын мөлшерде Қоғамның қарыз алуы;</w:t>
      </w:r>
      <w:r>
        <w:br/>
      </w:r>
      <w:r>
        <w:rPr>
          <w:rFonts w:ascii="Times New Roman"/>
          <w:b w:val="false"/>
          <w:i w:val="false"/>
          <w:color w:val="000000"/>
          <w:sz w:val="28"/>
        </w:rPr>
        <w:t>
</w:t>
      </w:r>
      <w:r>
        <w:rPr>
          <w:rFonts w:ascii="Times New Roman"/>
          <w:b w:val="false"/>
          <w:i w:val="false"/>
          <w:color w:val="000000"/>
          <w:sz w:val="28"/>
        </w:rPr>
        <w:t>
      5) қызметтің қандай да бір түрлерін жүзеге асыруға Қоғамның лицензиялар алуы, қызметтің қандай да бір түрлерін жүзеге асыруға Қоғамның бұрын алған лицензиялары қолданылуының тоқтатыла тұруы немесе тоқтатылуы;</w:t>
      </w:r>
      <w:r>
        <w:br/>
      </w:r>
      <w:r>
        <w:rPr>
          <w:rFonts w:ascii="Times New Roman"/>
          <w:b w:val="false"/>
          <w:i w:val="false"/>
          <w:color w:val="000000"/>
          <w:sz w:val="28"/>
        </w:rPr>
        <w:t>
</w:t>
      </w:r>
      <w:r>
        <w:rPr>
          <w:rFonts w:ascii="Times New Roman"/>
          <w:b w:val="false"/>
          <w:i w:val="false"/>
          <w:color w:val="000000"/>
          <w:sz w:val="28"/>
        </w:rPr>
        <w:t>
      6) Қоғамның заңды тұлға құруға қатысуы;</w:t>
      </w:r>
      <w:r>
        <w:br/>
      </w:r>
      <w:r>
        <w:rPr>
          <w:rFonts w:ascii="Times New Roman"/>
          <w:b w:val="false"/>
          <w:i w:val="false"/>
          <w:color w:val="000000"/>
          <w:sz w:val="28"/>
        </w:rPr>
        <w:t>
</w:t>
      </w:r>
      <w:r>
        <w:rPr>
          <w:rFonts w:ascii="Times New Roman"/>
          <w:b w:val="false"/>
          <w:i w:val="false"/>
          <w:color w:val="000000"/>
          <w:sz w:val="28"/>
        </w:rPr>
        <w:t>
      7) Қоғам мүлкіне тыйым салынуы;</w:t>
      </w:r>
      <w:r>
        <w:br/>
      </w:r>
      <w:r>
        <w:rPr>
          <w:rFonts w:ascii="Times New Roman"/>
          <w:b w:val="false"/>
          <w:i w:val="false"/>
          <w:color w:val="000000"/>
          <w:sz w:val="28"/>
        </w:rPr>
        <w:t>
</w:t>
      </w:r>
      <w:r>
        <w:rPr>
          <w:rFonts w:ascii="Times New Roman"/>
          <w:b w:val="false"/>
          <w:i w:val="false"/>
          <w:color w:val="000000"/>
          <w:sz w:val="28"/>
        </w:rPr>
        <w:t>
      8) нәтижесінде теңгерімдік құны Қоғам активтерінің жалпы мөлшерінің он және одан да көп пайызын құрайтын Қоғам мүлкі жойылған төтенше сипаттағы мән-жайлардың туындауы;</w:t>
      </w:r>
      <w:r>
        <w:br/>
      </w:r>
      <w:r>
        <w:rPr>
          <w:rFonts w:ascii="Times New Roman"/>
          <w:b w:val="false"/>
          <w:i w:val="false"/>
          <w:color w:val="000000"/>
          <w:sz w:val="28"/>
        </w:rPr>
        <w:t>
</w:t>
      </w:r>
      <w:r>
        <w:rPr>
          <w:rFonts w:ascii="Times New Roman"/>
          <w:b w:val="false"/>
          <w:i w:val="false"/>
          <w:color w:val="000000"/>
          <w:sz w:val="28"/>
        </w:rPr>
        <w:t>
      9) Қоғамды және оның лауазымды тұлғаларын әкімшілік жауапкершілікке тарту;</w:t>
      </w:r>
      <w:r>
        <w:br/>
      </w:r>
      <w:r>
        <w:rPr>
          <w:rFonts w:ascii="Times New Roman"/>
          <w:b w:val="false"/>
          <w:i w:val="false"/>
          <w:color w:val="000000"/>
          <w:sz w:val="28"/>
        </w:rPr>
        <w:t>
</w:t>
      </w:r>
      <w:r>
        <w:rPr>
          <w:rFonts w:ascii="Times New Roman"/>
          <w:b w:val="false"/>
          <w:i w:val="false"/>
          <w:color w:val="000000"/>
          <w:sz w:val="28"/>
        </w:rPr>
        <w:t>
      10) Қоғамды мәжбүрлеп қайта ұйымдастыру туралы шешімдер;</w:t>
      </w:r>
      <w:r>
        <w:br/>
      </w:r>
      <w:r>
        <w:rPr>
          <w:rFonts w:ascii="Times New Roman"/>
          <w:b w:val="false"/>
          <w:i w:val="false"/>
          <w:color w:val="000000"/>
          <w:sz w:val="28"/>
        </w:rPr>
        <w:t>
</w:t>
      </w:r>
      <w:r>
        <w:rPr>
          <w:rFonts w:ascii="Times New Roman"/>
          <w:b w:val="false"/>
          <w:i w:val="false"/>
          <w:color w:val="000000"/>
          <w:sz w:val="28"/>
        </w:rPr>
        <w:t>
      11) сотта корпоративтік дау жөніндегі істің қозғалуы;</w:t>
      </w:r>
      <w:r>
        <w:br/>
      </w:r>
      <w:r>
        <w:rPr>
          <w:rFonts w:ascii="Times New Roman"/>
          <w:b w:val="false"/>
          <w:i w:val="false"/>
          <w:color w:val="000000"/>
          <w:sz w:val="28"/>
        </w:rPr>
        <w:t>
</w:t>
      </w:r>
      <w:r>
        <w:rPr>
          <w:rFonts w:ascii="Times New Roman"/>
          <w:b w:val="false"/>
          <w:i w:val="false"/>
          <w:color w:val="000000"/>
          <w:sz w:val="28"/>
        </w:rPr>
        <w:t>
      12) Жарғыға сәйкес жалғыз акционердің мүдделерін қозғайтын өзге де ақпарат танылады.</w:t>
      </w:r>
      <w:r>
        <w:br/>
      </w:r>
      <w:r>
        <w:rPr>
          <w:rFonts w:ascii="Times New Roman"/>
          <w:b w:val="false"/>
          <w:i w:val="false"/>
          <w:color w:val="000000"/>
          <w:sz w:val="28"/>
        </w:rPr>
        <w:t>
</w:t>
      </w:r>
      <w:r>
        <w:rPr>
          <w:rFonts w:ascii="Times New Roman"/>
          <w:b w:val="false"/>
          <w:i w:val="false"/>
          <w:color w:val="000000"/>
          <w:sz w:val="28"/>
        </w:rPr>
        <w:t>
      99. Жалғыз акционердің мүдделерін қозғайтын Қоғамның қызметі туралы ақпаратты ұсыну Қазақстан Республикасының заңнамасына және Жарғыға сәйкес жүзеге асырылады. Сотта корпоративтік дау жөнінде іс қозғау туралы ақпарат Қоғамның корпоративтік дау жөніндегі азаматтық іс бойынша тиісті сот хабарламасын (шақыруын) алған күнінен бастап жеті жұмыс күні ішінде жалғыз акционерге табыс етілуге тиіс.</w:t>
      </w:r>
      <w:r>
        <w:br/>
      </w:r>
      <w:r>
        <w:rPr>
          <w:rFonts w:ascii="Times New Roman"/>
          <w:b w:val="false"/>
          <w:i w:val="false"/>
          <w:color w:val="000000"/>
          <w:sz w:val="28"/>
        </w:rPr>
        <w:t>
      Қоғам қызметтік немесе коммерциялық құпияны құрайтын ақпаратқа ие Қоғам қызметкерлер тізімінің міндетті түрде жүргізілуін қамтамасыз етеді.</w:t>
      </w:r>
      <w:r>
        <w:br/>
      </w:r>
      <w:r>
        <w:rPr>
          <w:rFonts w:ascii="Times New Roman"/>
          <w:b w:val="false"/>
          <w:i w:val="false"/>
          <w:color w:val="000000"/>
          <w:sz w:val="28"/>
        </w:rPr>
        <w:t>
</w:t>
      </w:r>
      <w:r>
        <w:rPr>
          <w:rFonts w:ascii="Times New Roman"/>
          <w:b w:val="false"/>
          <w:i w:val="false"/>
          <w:color w:val="000000"/>
          <w:sz w:val="28"/>
        </w:rPr>
        <w:t>
      100. Қоғамның өз қызметіне қатысты құжаттарды Қоғам оның қызметінің бүкіл мерзімі ішінде басқарма орналасқан жерде немесе басқарманың шешімі бойынша өзге де жерде сақтауға тиіс.</w:t>
      </w:r>
      <w:r>
        <w:br/>
      </w:r>
      <w:r>
        <w:rPr>
          <w:rFonts w:ascii="Times New Roman"/>
          <w:b w:val="false"/>
          <w:i w:val="false"/>
          <w:color w:val="000000"/>
          <w:sz w:val="28"/>
        </w:rPr>
        <w:t>
      Мынадай құжаттар сақталуға тиіс:</w:t>
      </w:r>
      <w:r>
        <w:br/>
      </w:r>
      <w:r>
        <w:rPr>
          <w:rFonts w:ascii="Times New Roman"/>
          <w:b w:val="false"/>
          <w:i w:val="false"/>
          <w:color w:val="000000"/>
          <w:sz w:val="28"/>
        </w:rPr>
        <w:t>
</w:t>
      </w:r>
      <w:r>
        <w:rPr>
          <w:rFonts w:ascii="Times New Roman"/>
          <w:b w:val="false"/>
          <w:i w:val="false"/>
          <w:color w:val="000000"/>
          <w:sz w:val="28"/>
        </w:rPr>
        <w:t>
      1) Қоғамның Жарғысы, Жарғыға енгізілген өзгерістер мен толықтырулар;</w:t>
      </w:r>
      <w:r>
        <w:br/>
      </w:r>
      <w:r>
        <w:rPr>
          <w:rFonts w:ascii="Times New Roman"/>
          <w:b w:val="false"/>
          <w:i w:val="false"/>
          <w:color w:val="000000"/>
          <w:sz w:val="28"/>
        </w:rPr>
        <w:t>
</w:t>
      </w:r>
      <w:r>
        <w:rPr>
          <w:rFonts w:ascii="Times New Roman"/>
          <w:b w:val="false"/>
          <w:i w:val="false"/>
          <w:color w:val="000000"/>
          <w:sz w:val="28"/>
        </w:rPr>
        <w:t>
      2) жалғыз құрылтайшының шешімі, жалғыз құрылтайшының шешіміне енгізілген өзгерістер мен толықтырулар;</w:t>
      </w:r>
      <w:r>
        <w:br/>
      </w:r>
      <w:r>
        <w:rPr>
          <w:rFonts w:ascii="Times New Roman"/>
          <w:b w:val="false"/>
          <w:i w:val="false"/>
          <w:color w:val="000000"/>
          <w:sz w:val="28"/>
        </w:rPr>
        <w:t>
</w:t>
      </w:r>
      <w:r>
        <w:rPr>
          <w:rFonts w:ascii="Times New Roman"/>
          <w:b w:val="false"/>
          <w:i w:val="false"/>
          <w:color w:val="000000"/>
          <w:sz w:val="28"/>
        </w:rPr>
        <w:t>
      3) Қоғамның заңды тұлға ретінде мемлекеттік тіркелуі (қайта тіркелуі) туралы куәлік;</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Қоғамның белгілі бір қызмет түрлерімен айналысуға және (немесе) белгілі бір әрекеттер жасауға арналған лицензиялары;</w:t>
      </w:r>
      <w:r>
        <w:br/>
      </w:r>
      <w:r>
        <w:rPr>
          <w:rFonts w:ascii="Times New Roman"/>
          <w:b w:val="false"/>
          <w:i w:val="false"/>
          <w:color w:val="000000"/>
          <w:sz w:val="28"/>
        </w:rPr>
        <w:t>
</w:t>
      </w:r>
      <w:r>
        <w:rPr>
          <w:rFonts w:ascii="Times New Roman"/>
          <w:b w:val="false"/>
          <w:i w:val="false"/>
          <w:color w:val="000000"/>
          <w:sz w:val="28"/>
        </w:rPr>
        <w:t>
      6) Қоғамның өз теңгерімінде тұратын (тұрған) мүлікке құқықтарын растайтын құжаттар;</w:t>
      </w:r>
      <w:r>
        <w:br/>
      </w:r>
      <w:r>
        <w:rPr>
          <w:rFonts w:ascii="Times New Roman"/>
          <w:b w:val="false"/>
          <w:i w:val="false"/>
          <w:color w:val="000000"/>
          <w:sz w:val="28"/>
        </w:rPr>
        <w:t>
</w:t>
      </w:r>
      <w:r>
        <w:rPr>
          <w:rFonts w:ascii="Times New Roman"/>
          <w:b w:val="false"/>
          <w:i w:val="false"/>
          <w:color w:val="000000"/>
          <w:sz w:val="28"/>
        </w:rPr>
        <w:t>
      7) Қоғамның бағалы қағаздарын шығару проспектілері;</w:t>
      </w:r>
      <w:r>
        <w:br/>
      </w:r>
      <w:r>
        <w:rPr>
          <w:rFonts w:ascii="Times New Roman"/>
          <w:b w:val="false"/>
          <w:i w:val="false"/>
          <w:color w:val="000000"/>
          <w:sz w:val="28"/>
        </w:rPr>
        <w:t>
</w:t>
      </w:r>
      <w:r>
        <w:rPr>
          <w:rFonts w:ascii="Times New Roman"/>
          <w:b w:val="false"/>
          <w:i w:val="false"/>
          <w:color w:val="000000"/>
          <w:sz w:val="28"/>
        </w:rPr>
        <w:t>
      8) Қоғамның бағалы қағаздар шығарылымының мемлекеттік тіркелгенін, бағалы қағаздар күшінің жойылғанын растайтын құжаттар, сондай-ақ уәкілетті органға Қоғамның бағалы қағаздарын орналастыру мен өтеу қорытындылары туралы ұсынылған есептерді бекіту;</w:t>
      </w:r>
      <w:r>
        <w:br/>
      </w:r>
      <w:r>
        <w:rPr>
          <w:rFonts w:ascii="Times New Roman"/>
          <w:b w:val="false"/>
          <w:i w:val="false"/>
          <w:color w:val="000000"/>
          <w:sz w:val="28"/>
        </w:rPr>
        <w:t>
</w:t>
      </w:r>
      <w:r>
        <w:rPr>
          <w:rFonts w:ascii="Times New Roman"/>
          <w:b w:val="false"/>
          <w:i w:val="false"/>
          <w:color w:val="000000"/>
          <w:sz w:val="28"/>
        </w:rPr>
        <w:t>
      9) Қоғамның филиалдары мен өкілдіктері туралы ереже;</w:t>
      </w:r>
      <w:r>
        <w:br/>
      </w:r>
      <w:r>
        <w:rPr>
          <w:rFonts w:ascii="Times New Roman"/>
          <w:b w:val="false"/>
          <w:i w:val="false"/>
          <w:color w:val="000000"/>
          <w:sz w:val="28"/>
        </w:rPr>
        <w:t>
</w:t>
      </w:r>
      <w:r>
        <w:rPr>
          <w:rFonts w:ascii="Times New Roman"/>
          <w:b w:val="false"/>
          <w:i w:val="false"/>
          <w:color w:val="000000"/>
          <w:sz w:val="28"/>
        </w:rPr>
        <w:t>
      10) жалғыз акционердің шешімдері және оларға тиісті материалдар;</w:t>
      </w:r>
      <w:r>
        <w:br/>
      </w:r>
      <w:r>
        <w:rPr>
          <w:rFonts w:ascii="Times New Roman"/>
          <w:b w:val="false"/>
          <w:i w:val="false"/>
          <w:color w:val="000000"/>
          <w:sz w:val="28"/>
        </w:rPr>
        <w:t>
</w:t>
      </w:r>
      <w:r>
        <w:rPr>
          <w:rFonts w:ascii="Times New Roman"/>
          <w:b w:val="false"/>
          <w:i w:val="false"/>
          <w:color w:val="000000"/>
          <w:sz w:val="28"/>
        </w:rPr>
        <w:t>
      11) директорлар кеңесі отырыстарының (сырттай өткізілген отырыстар шешімдерінің) хаттамалары, директорлар кеңесінің күн тәртібіндегі мәселелер жөніндегі материалдар;</w:t>
      </w:r>
      <w:r>
        <w:br/>
      </w:r>
      <w:r>
        <w:rPr>
          <w:rFonts w:ascii="Times New Roman"/>
          <w:b w:val="false"/>
          <w:i w:val="false"/>
          <w:color w:val="000000"/>
          <w:sz w:val="28"/>
        </w:rPr>
        <w:t>
</w:t>
      </w:r>
      <w:r>
        <w:rPr>
          <w:rFonts w:ascii="Times New Roman"/>
          <w:b w:val="false"/>
          <w:i w:val="false"/>
          <w:color w:val="000000"/>
          <w:sz w:val="28"/>
        </w:rPr>
        <w:t>
      12) басқарма отырыстарының (шешімдерінің) хаттамалары;</w:t>
      </w:r>
      <w:r>
        <w:br/>
      </w:r>
      <w:r>
        <w:rPr>
          <w:rFonts w:ascii="Times New Roman"/>
          <w:b w:val="false"/>
          <w:i w:val="false"/>
          <w:color w:val="000000"/>
          <w:sz w:val="28"/>
        </w:rPr>
        <w:t>
</w:t>
      </w:r>
      <w:r>
        <w:rPr>
          <w:rFonts w:ascii="Times New Roman"/>
          <w:b w:val="false"/>
          <w:i w:val="false"/>
          <w:color w:val="000000"/>
          <w:sz w:val="28"/>
        </w:rPr>
        <w:t>
      13) корпоративтік басқару кодексі.</w:t>
      </w:r>
      <w:r>
        <w:br/>
      </w:r>
      <w:r>
        <w:rPr>
          <w:rFonts w:ascii="Times New Roman"/>
          <w:b w:val="false"/>
          <w:i w:val="false"/>
          <w:color w:val="000000"/>
          <w:sz w:val="28"/>
        </w:rPr>
        <w:t>
      </w:t>
      </w:r>
      <w:r>
        <w:rPr>
          <w:rFonts w:ascii="Times New Roman"/>
          <w:b w:val="false"/>
          <w:i w:val="false"/>
          <w:color w:val="ff0000"/>
          <w:sz w:val="28"/>
        </w:rPr>
        <w:t xml:space="preserve">Ескерту. 100-тармаққа өзгерту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101. Өзге құжаттар, оның ішінде Қоғамның қаржылық есептілігі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мерзім ішінде сақталады.</w:t>
      </w:r>
      <w:r>
        <w:br/>
      </w:r>
      <w:r>
        <w:rPr>
          <w:rFonts w:ascii="Times New Roman"/>
          <w:b w:val="false"/>
          <w:i w:val="false"/>
          <w:color w:val="000000"/>
          <w:sz w:val="28"/>
        </w:rPr>
        <w:t>
</w:t>
      </w:r>
      <w:r>
        <w:rPr>
          <w:rFonts w:ascii="Times New Roman"/>
          <w:b w:val="false"/>
          <w:i w:val="false"/>
          <w:color w:val="000000"/>
          <w:sz w:val="28"/>
        </w:rPr>
        <w:t>
      102. Жалғыз акционердің талабы бойынша және/немесе директорлар кеңесі мүшелерінің және/немесе жалғыз акционер өкілеттік берген тұлғалардың сұрау салулары негізінде Қоғам сұратылатын құжаттардың көшірмелерін тиісті тұлғаларға белгіленген тәртіппен ұсынуға міндетті.</w:t>
      </w:r>
      <w:r>
        <w:br/>
      </w:r>
      <w:r>
        <w:rPr>
          <w:rFonts w:ascii="Times New Roman"/>
          <w:b w:val="false"/>
          <w:i w:val="false"/>
          <w:color w:val="000000"/>
          <w:sz w:val="28"/>
        </w:rPr>
        <w:t>
</w:t>
      </w:r>
      <w:r>
        <w:rPr>
          <w:rFonts w:ascii="Times New Roman"/>
          <w:b w:val="false"/>
          <w:i w:val="false"/>
          <w:color w:val="000000"/>
          <w:sz w:val="28"/>
        </w:rPr>
        <w:t>
      103. Қоғам осы тұлғалар беретін мәліметтердің негізінде өзінің  аффилиирленген тұлғаларының есебін жүргізеді.</w:t>
      </w:r>
      <w:r>
        <w:br/>
      </w:r>
      <w:r>
        <w:rPr>
          <w:rFonts w:ascii="Times New Roman"/>
          <w:b w:val="false"/>
          <w:i w:val="false"/>
          <w:color w:val="000000"/>
          <w:sz w:val="28"/>
        </w:rPr>
        <w:t>
      Қоғам өзінің аффилиирленген тұлғаларының тізімін бағалы қағаздар нарығында реттеуді және қадағалауды жүзеге асыратын мемлекеттік органға ол белгілеген тәртіппен ұсынады.</w:t>
      </w:r>
      <w:r>
        <w:br/>
      </w:r>
      <w:r>
        <w:rPr>
          <w:rFonts w:ascii="Times New Roman"/>
          <w:b w:val="false"/>
          <w:i w:val="false"/>
          <w:color w:val="000000"/>
          <w:sz w:val="28"/>
        </w:rPr>
        <w:t>
      Қоғамның лауазымды тұлғалары өзінің аффилиирленген тұлғалары туралы ақпаратты Жарғы бекітілген күннен бастап 15 (он бес) күнтізбелік күннің ішінде, сондай-ақ аффилиирленуі туындауына қарай, ол туындаған күннен бастап 7 (жеті) күнтізбелік күннің ішінде Қоғамға ұсынады.</w:t>
      </w:r>
      <w:r>
        <w:br/>
      </w:r>
      <w:r>
        <w:rPr>
          <w:rFonts w:ascii="Times New Roman"/>
          <w:b w:val="false"/>
          <w:i w:val="false"/>
          <w:color w:val="000000"/>
          <w:sz w:val="28"/>
        </w:rPr>
        <w:t>
      Қоғамның аффилиирленген тұлғалары болып табылатын жеке және заңды тұлғалар аффилиирлену туындаған күннен бастап 7 (жеті) күнтізбелік күн ішінде өзінің аффилиирленген тұлғалары туралы мәліметті Қоғамға табыс етуге міндетті.</w:t>
      </w:r>
      <w:r>
        <w:br/>
      </w:r>
      <w:r>
        <w:rPr>
          <w:rFonts w:ascii="Times New Roman"/>
          <w:b w:val="false"/>
          <w:i w:val="false"/>
          <w:color w:val="000000"/>
          <w:sz w:val="28"/>
        </w:rPr>
        <w:t>
      Бұрын жалғыз акционер немесе аффилиирленген ретіндегі Қоғамның лауазымды тұлғасы көрсетілген тұлға ондай болуын тоқтатқан жағдайда, жалғыз акционер немесе Қоғамның лауазымды тұлғасы бес күн мерзімде басқарма төрағасын бұл туралы хабардар етеді.</w:t>
      </w:r>
      <w:r>
        <w:br/>
      </w:r>
      <w:r>
        <w:rPr>
          <w:rFonts w:ascii="Times New Roman"/>
          <w:b w:val="false"/>
          <w:i w:val="false"/>
          <w:color w:val="000000"/>
          <w:sz w:val="28"/>
        </w:rPr>
        <w:t>
      Аффилиирленген тұлғалар туралы ақпарат басқарма төрағасына бағалы қағаздар нарығында реттеуді және қадағалауды жүзеге асыратын мемлекеттік орган бекіткен тиісті нысан бойынша ұсынылады.</w:t>
      </w:r>
    </w:p>
    <w:bookmarkEnd w:id="34"/>
    <w:bookmarkStart w:name="z328" w:id="35"/>
    <w:p>
      <w:pPr>
        <w:spacing w:after="0"/>
        <w:ind w:left="0"/>
        <w:jc w:val="left"/>
      </w:pPr>
      <w:r>
        <w:rPr>
          <w:rFonts w:ascii="Times New Roman"/>
          <w:b/>
          <w:i w:val="false"/>
          <w:color w:val="000000"/>
        </w:rPr>
        <w:t xml:space="preserve"> 
17. Қоғамды қайта ұйымдастыру</w:t>
      </w:r>
    </w:p>
    <w:bookmarkEnd w:id="35"/>
    <w:bookmarkStart w:name="z329" w:id="36"/>
    <w:p>
      <w:pPr>
        <w:spacing w:after="0"/>
        <w:ind w:left="0"/>
        <w:jc w:val="both"/>
      </w:pPr>
      <w:r>
        <w:rPr>
          <w:rFonts w:ascii="Times New Roman"/>
          <w:b w:val="false"/>
          <w:i w:val="false"/>
          <w:color w:val="000000"/>
          <w:sz w:val="28"/>
        </w:rPr>
        <w:t>
      104. Қоғамды қайта ұйымдастыру (біріктіру, қосу, бөлу, бөліп шығару, қайта құру)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w:t>
      </w:r>
      <w:r>
        <w:rPr>
          <w:rFonts w:ascii="Times New Roman"/>
          <w:b w:val="false"/>
          <w:i w:val="false"/>
          <w:color w:val="000000"/>
          <w:sz w:val="28"/>
        </w:rPr>
        <w:t xml:space="preserve"> жүзеге асырылады.</w:t>
      </w:r>
      <w:r>
        <w:rPr>
          <w:rFonts w:ascii="Times New Roman"/>
          <w:b w:val="false"/>
          <w:i w:val="false"/>
          <w:color w:val="000000"/>
          <w:sz w:val="28"/>
        </w:rPr>
        <w:t>Z950002198</w:t>
      </w:r>
      <w:r>
        <w:br/>
      </w:r>
      <w:r>
        <w:rPr>
          <w:rFonts w:ascii="Times New Roman"/>
          <w:b w:val="false"/>
          <w:i w:val="false"/>
          <w:color w:val="000000"/>
          <w:sz w:val="28"/>
        </w:rPr>
        <w:t>
</w:t>
      </w:r>
      <w:r>
        <w:rPr>
          <w:rFonts w:ascii="Times New Roman"/>
          <w:b w:val="false"/>
          <w:i w:val="false"/>
          <w:color w:val="000000"/>
          <w:sz w:val="28"/>
        </w:rPr>
        <w:t>
      105. Қайта ұйымдастыру ерікті немесе мәжбүрлі түрде жүргізілуі мүмкін.</w:t>
      </w:r>
      <w:r>
        <w:br/>
      </w:r>
      <w:r>
        <w:rPr>
          <w:rFonts w:ascii="Times New Roman"/>
          <w:b w:val="false"/>
          <w:i w:val="false"/>
          <w:color w:val="000000"/>
          <w:sz w:val="28"/>
        </w:rPr>
        <w:t>
</w:t>
      </w:r>
      <w:r>
        <w:rPr>
          <w:rFonts w:ascii="Times New Roman"/>
          <w:b w:val="false"/>
          <w:i w:val="false"/>
          <w:color w:val="000000"/>
          <w:sz w:val="28"/>
        </w:rPr>
        <w:t>
      106. Мәжбүрлеп қайта ұйымдастыру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сот органдарының шешімі бойынша жүзеге асырылуы мүмкін.</w:t>
      </w:r>
    </w:p>
    <w:bookmarkEnd w:id="36"/>
    <w:bookmarkStart w:name="z332" w:id="37"/>
    <w:p>
      <w:pPr>
        <w:spacing w:after="0"/>
        <w:ind w:left="0"/>
        <w:jc w:val="left"/>
      </w:pPr>
      <w:r>
        <w:rPr>
          <w:rFonts w:ascii="Times New Roman"/>
          <w:b/>
          <w:i w:val="false"/>
          <w:color w:val="000000"/>
        </w:rPr>
        <w:t xml:space="preserve"> 
18. Қоғамды тарату</w:t>
      </w:r>
    </w:p>
    <w:bookmarkEnd w:id="37"/>
    <w:bookmarkStart w:name="z333" w:id="38"/>
    <w:p>
      <w:pPr>
        <w:spacing w:after="0"/>
        <w:ind w:left="0"/>
        <w:jc w:val="both"/>
      </w:pPr>
      <w:r>
        <w:rPr>
          <w:rFonts w:ascii="Times New Roman"/>
          <w:b w:val="false"/>
          <w:i w:val="false"/>
          <w:color w:val="000000"/>
          <w:sz w:val="28"/>
        </w:rPr>
        <w:t>
      107. Қоғамды ерікті түрде тарату туралы шешімді жалғыз акционер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қабылдайды.</w:t>
      </w:r>
      <w:r>
        <w:br/>
      </w:r>
      <w:r>
        <w:rPr>
          <w:rFonts w:ascii="Times New Roman"/>
          <w:b w:val="false"/>
          <w:i w:val="false"/>
          <w:color w:val="000000"/>
          <w:sz w:val="28"/>
        </w:rPr>
        <w:t>
</w:t>
      </w:r>
      <w:r>
        <w:rPr>
          <w:rFonts w:ascii="Times New Roman"/>
          <w:b w:val="false"/>
          <w:i w:val="false"/>
          <w:color w:val="000000"/>
          <w:sz w:val="28"/>
        </w:rPr>
        <w:t>
      108. Қоғамды мәжбүрлеп таратуды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актілерінде көзделген жағдайларда сот жүзеге асырады.</w:t>
      </w:r>
      <w:r>
        <w:br/>
      </w:r>
      <w:r>
        <w:rPr>
          <w:rFonts w:ascii="Times New Roman"/>
          <w:b w:val="false"/>
          <w:i w:val="false"/>
          <w:color w:val="000000"/>
          <w:sz w:val="28"/>
        </w:rPr>
        <w:t>
      Егер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актілерінде өзгеше көзделмесе, Қоғамды тарату туралы талапты мүдделі тұлғалар сотқа ұсынуы мүмкін.</w:t>
      </w:r>
      <w:r>
        <w:br/>
      </w:r>
      <w:r>
        <w:rPr>
          <w:rFonts w:ascii="Times New Roman"/>
          <w:b w:val="false"/>
          <w:i w:val="false"/>
          <w:color w:val="000000"/>
          <w:sz w:val="28"/>
        </w:rPr>
        <w:t>
</w:t>
      </w:r>
      <w:r>
        <w:rPr>
          <w:rFonts w:ascii="Times New Roman"/>
          <w:b w:val="false"/>
          <w:i w:val="false"/>
          <w:color w:val="000000"/>
          <w:sz w:val="28"/>
        </w:rPr>
        <w:t>
      109. Соттың немесе жалғыз акционердің Қоғамды тарату туралышешімімен тарату комиссиясы тағайындалады.</w:t>
      </w:r>
      <w:r>
        <w:br/>
      </w:r>
      <w:r>
        <w:rPr>
          <w:rFonts w:ascii="Times New Roman"/>
          <w:b w:val="false"/>
          <w:i w:val="false"/>
          <w:color w:val="000000"/>
          <w:sz w:val="28"/>
        </w:rPr>
        <w:t>
      Тарату комиссиясы Қоғамның таратылуы кезеңінде оны басқару және тізбесі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іс-әрекеттерді жасау жөніндегі өкілеттіктерге ие болады.</w:t>
      </w:r>
      <w:r>
        <w:br/>
      </w:r>
      <w:r>
        <w:rPr>
          <w:rFonts w:ascii="Times New Roman"/>
          <w:b w:val="false"/>
          <w:i w:val="false"/>
          <w:color w:val="000000"/>
          <w:sz w:val="28"/>
        </w:rPr>
        <w:t>
      Ерікті түрде тарату кезінде тарату комиссиясының құрамына Қоғам кредиторларының өкілдері, жалғыз акционердің өкілдері, сондай-ақ жалғыз акционердің шешіміне сәйкес өзге де тұлғалар кіруі мүмкін.</w:t>
      </w:r>
      <w:r>
        <w:br/>
      </w:r>
      <w:r>
        <w:rPr>
          <w:rFonts w:ascii="Times New Roman"/>
          <w:b w:val="false"/>
          <w:i w:val="false"/>
          <w:color w:val="000000"/>
          <w:sz w:val="28"/>
        </w:rPr>
        <w:t>
</w:t>
      </w:r>
      <w:r>
        <w:rPr>
          <w:rFonts w:ascii="Times New Roman"/>
          <w:b w:val="false"/>
          <w:i w:val="false"/>
          <w:color w:val="000000"/>
          <w:sz w:val="28"/>
        </w:rPr>
        <w:t>
      110. Қоғамды тарату рәсімі және оның кредиторларының талаптарын қанағаттандыру тәртібі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реттеледі.</w:t>
      </w:r>
      <w:r>
        <w:br/>
      </w:r>
      <w:r>
        <w:rPr>
          <w:rFonts w:ascii="Times New Roman"/>
          <w:b w:val="false"/>
          <w:i w:val="false"/>
          <w:color w:val="000000"/>
          <w:sz w:val="28"/>
        </w:rPr>
        <w:t>
      Қоғамды тарату кезінде оның жарияланған, оның ішінде орналастырылған акциялары Қазақстан Республикасының заңнамасында белгіленген </w:t>
      </w:r>
      <w:r>
        <w:rPr>
          <w:rFonts w:ascii="Times New Roman"/>
          <w:b w:val="false"/>
          <w:i w:val="false"/>
          <w:color w:val="000000"/>
          <w:sz w:val="28"/>
        </w:rPr>
        <w:t>тәртіппен</w:t>
      </w:r>
      <w:r>
        <w:rPr>
          <w:rFonts w:ascii="Times New Roman"/>
          <w:b w:val="false"/>
          <w:i w:val="false"/>
          <w:color w:val="000000"/>
          <w:sz w:val="28"/>
        </w:rPr>
        <w:t xml:space="preserve"> жойылуға тиіс.</w:t>
      </w:r>
      <w:r>
        <w:br/>
      </w:r>
      <w:r>
        <w:rPr>
          <w:rFonts w:ascii="Times New Roman"/>
          <w:b w:val="false"/>
          <w:i w:val="false"/>
          <w:color w:val="000000"/>
          <w:sz w:val="28"/>
        </w:rPr>
        <w:t>
      Таратылатын Қоғамның мүлкін бөлу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38"/>
    <w:bookmarkStart w:name="z337" w:id="39"/>
    <w:p>
      <w:pPr>
        <w:spacing w:after="0"/>
        <w:ind w:left="0"/>
        <w:jc w:val="left"/>
      </w:pPr>
      <w:r>
        <w:rPr>
          <w:rFonts w:ascii="Times New Roman"/>
          <w:b/>
          <w:i w:val="false"/>
          <w:color w:val="000000"/>
        </w:rPr>
        <w:t xml:space="preserve"> 
19. Қорытынды ережелер</w:t>
      </w:r>
    </w:p>
    <w:bookmarkEnd w:id="39"/>
    <w:bookmarkStart w:name="z338" w:id="40"/>
    <w:p>
      <w:pPr>
        <w:spacing w:after="0"/>
        <w:ind w:left="0"/>
        <w:jc w:val="both"/>
      </w:pPr>
      <w:r>
        <w:rPr>
          <w:rFonts w:ascii="Times New Roman"/>
          <w:b w:val="false"/>
          <w:i w:val="false"/>
          <w:color w:val="000000"/>
          <w:sz w:val="28"/>
        </w:rPr>
        <w:t>
      111. Жарғы әділет органдарында </w:t>
      </w:r>
      <w:r>
        <w:rPr>
          <w:rFonts w:ascii="Times New Roman"/>
          <w:b w:val="false"/>
          <w:i w:val="false"/>
          <w:color w:val="000000"/>
          <w:sz w:val="28"/>
        </w:rPr>
        <w:t>мемлекеттік тіркелген</w:t>
      </w:r>
      <w:r>
        <w:rPr>
          <w:rFonts w:ascii="Times New Roman"/>
          <w:b w:val="false"/>
          <w:i w:val="false"/>
          <w:color w:val="000000"/>
          <w:sz w:val="28"/>
        </w:rPr>
        <w:t xml:space="preserve"> күнінен бастап күшіне енеді.</w:t>
      </w:r>
      <w:r>
        <w:rPr>
          <w:rFonts w:ascii="Times New Roman"/>
          <w:b w:val="false"/>
          <w:i w:val="false"/>
          <w:color w:val="000000"/>
          <w:sz w:val="28"/>
        </w:rPr>
        <w:t>V070004625</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