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8bb0" w14:textId="3e08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"Әлеуметтік-кәсіпкерлік корпорациялар туралы" және "Қазақстан Республикасының кейбір заңнамалық актілеріне әлеуметтік-кәсіпкерлік корпорациялар мәселелері бойынша толықтырулар мен өзгерістер енгізу туралы" заңдарының жобаларын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желтоқсандағы N 2096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 Үкіметінің 2008 жылғы 30 маусымдағы  </w:t>
      </w:r>
      <w:r>
        <w:rPr>
          <w:rFonts w:ascii="Times New Roman"/>
          <w:b w:val="false"/>
          <w:i w:val="false"/>
          <w:color w:val="000000"/>
          <w:sz w:val="28"/>
        </w:rPr>
        <w:t>N 660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N 661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енгізілген Қазақстан Республикасының "Әлеуметтік-кәсіпкерлік корпорациялар туралы" және "Қазақстан Республикасының кейбір заңнамалық актілеріне әлеуметтік-кәсіпкерлік корпорациялар мәселелері бойынша толықтырулар мен өзгерістер енгізу туралы" заңдарының жобалары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