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010e" w14:textId="0f70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25 желтоқсандағы № 1316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14 желтоқсандағы № 2104 Қаулысы. Күші жойылды - Қазақстан Республикасы Үкіметінің 2010 жылғы 13 желтоқсандағы № 1345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2010.12.13 </w:t>
      </w:r>
      <w:r>
        <w:rPr>
          <w:rFonts w:ascii="Times New Roman"/>
          <w:b w:val="false"/>
          <w:i w:val="false"/>
          <w:color w:val="ff0000"/>
          <w:sz w:val="28"/>
        </w:rPr>
        <w:t>№ 1345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«Нашақорлық, пен есірткі бизнесінің алдын алу және оларға қарсы іс-әрекет бойынша жұмысты үйлестіру мәселелері жөніндегі комиссия құру туралы» Қазақстан Республикасы Үкіметінің 2003 жылғы 25 желтоқсандағы № 1316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48, 546-құжат)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Нашақорлық пен есірткі бизнесінің алдын алу және оларға қарсы іс-әрекет бойынша жұмысты үйлестіру мәселелері жөніндегі комиссияның құрамына мыналар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Ермекұлы     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Телебаев                    -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Ғазиз Тұрысбекұлы            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Сағымбеков                  - Қазақстан Республикасының Қарулы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Тұрғанбекұлы           Күштері Әскери полициясы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Құлназаров                  - Қазақстан Республикасы Туризм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Қожекенұлы           спорт министрлігі Спорт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Лырчиков     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Васильевич             министрлігінің Қылмыстық-атқару жүйесі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Жарқынбек Қожанұлы            министрлігінің Кедендік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төрағасының орынбасары;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Дәненов Нұрлан Жұмағалиұлы, Майлыбаев Бағлан Асаубайұлы, Жанасаев Болат Бақытжанұлы, Исақов Нұржан Әзімханұлы, Кененбаев Ерлік Әбдірақымұлы, Алпысбаев Мәлік Ақылбайұлы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