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09b40" w14:textId="c609b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азаматтығын қабылдауды және одан шығуды тіркеу бойынша мемлекеттік қызмет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14 желтоқсандағы № 2106 қаулысы. Күші жойылды - Қазақстан Республикасы Үкіметінің 2014 жылғы 19 ақпандағы № 111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19.02.2014 </w:t>
      </w:r>
      <w:r>
        <w:rPr>
          <w:rFonts w:ascii="Times New Roman"/>
          <w:b w:val="false"/>
          <w:i w:val="false"/>
          <w:color w:val="ff0000"/>
          <w:sz w:val="28"/>
        </w:rPr>
        <w:t>№ 111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ff0000"/>
          <w:sz w:val="28"/>
        </w:rPr>
        <w:t xml:space="preserve">      Ескерту. Тақырыпқа өзгеріс енгізілді - ҚР Үкіметінің 2011.03.09 </w:t>
      </w:r>
      <w:r>
        <w:rPr>
          <w:rFonts w:ascii="Times New Roman"/>
          <w:b w:val="false"/>
          <w:i w:val="false"/>
          <w:color w:val="ff0000"/>
          <w:sz w:val="28"/>
        </w:rPr>
        <w:t>№ 236</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34-бабына</w:t>
      </w:r>
      <w:r>
        <w:rPr>
          <w:rFonts w:ascii="Times New Roman"/>
          <w:b w:val="false"/>
          <w:i w:val="false"/>
          <w:color w:val="000000"/>
          <w:sz w:val="28"/>
        </w:rPr>
        <w:t xml:space="preserve"> және «Әкімшілік рәсімдер туралы» Қазақстан Республикасының 2000 жылғы 27 қарашадағы Заңының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15-2-баптарына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Ескерту. Кіріспе жаңа редакцияда - ҚР Үкіметінің 2011.03.09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азаматтығын қабылдауды және одан шығуды тіркеу» бойынша мемлекеттік қызмет стандарты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2011.03.09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жарияланғаннан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14 желтоқсандағы </w:t>
      </w:r>
      <w:r>
        <w:br/>
      </w:r>
      <w:r>
        <w:rPr>
          <w:rFonts w:ascii="Times New Roman"/>
          <w:b w:val="false"/>
          <w:i w:val="false"/>
          <w:color w:val="000000"/>
          <w:sz w:val="28"/>
        </w:rPr>
        <w:t xml:space="preserve">
№ 2106 қаулысымен      </w:t>
      </w:r>
      <w:r>
        <w:br/>
      </w:r>
      <w:r>
        <w:rPr>
          <w:rFonts w:ascii="Times New Roman"/>
          <w:b w:val="false"/>
          <w:i w:val="false"/>
          <w:color w:val="000000"/>
          <w:sz w:val="28"/>
        </w:rPr>
        <w:t xml:space="preserve">
бекітілген         </w:t>
      </w:r>
    </w:p>
    <w:bookmarkStart w:name="z4" w:id="2"/>
    <w:p>
      <w:pPr>
        <w:spacing w:after="0"/>
        <w:ind w:left="0"/>
        <w:jc w:val="left"/>
      </w:pPr>
      <w:r>
        <w:rPr>
          <w:rFonts w:ascii="Times New Roman"/>
          <w:b/>
          <w:i w:val="false"/>
          <w:color w:val="000000"/>
        </w:rPr>
        <w:t xml:space="preserve"> 
«Қазақстан Республикасының азаматтығын қабылдауды және одан</w:t>
      </w:r>
      <w:r>
        <w:br/>
      </w:r>
      <w:r>
        <w:rPr>
          <w:rFonts w:ascii="Times New Roman"/>
          <w:b/>
          <w:i w:val="false"/>
          <w:color w:val="000000"/>
        </w:rPr>
        <w:t>
шығуды тіркеу» мемлекеттік қызмет стандарты</w:t>
      </w:r>
    </w:p>
    <w:bookmarkEnd w:id="2"/>
    <w:p>
      <w:pPr>
        <w:spacing w:after="0"/>
        <w:ind w:left="0"/>
        <w:jc w:val="both"/>
      </w:pPr>
      <w:r>
        <w:rPr>
          <w:rFonts w:ascii="Times New Roman"/>
          <w:b w:val="false"/>
          <w:i w:val="false"/>
          <w:color w:val="ff0000"/>
          <w:sz w:val="28"/>
        </w:rPr>
        <w:t xml:space="preserve">      Ескерту. Стандарт жаңа редакцияда - ҚР Үкіметінің 2011.03.09 </w:t>
      </w:r>
      <w:r>
        <w:rPr>
          <w:rFonts w:ascii="Times New Roman"/>
          <w:b w:val="false"/>
          <w:i w:val="false"/>
          <w:color w:val="ff0000"/>
          <w:sz w:val="28"/>
        </w:rPr>
        <w:t>№ 236</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Тақырыпта және мәтінінде «көрсету» деген сөз алып тасталды - ҚР 2011.03.31 </w:t>
      </w:r>
      <w:r>
        <w:rPr>
          <w:rFonts w:ascii="Times New Roman"/>
          <w:b w:val="false"/>
          <w:i w:val="false"/>
          <w:color w:val="ff0000"/>
          <w:sz w:val="28"/>
        </w:rPr>
        <w:t>N 304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5" w:id="3"/>
    <w:p>
      <w:pPr>
        <w:spacing w:after="0"/>
        <w:ind w:left="0"/>
        <w:jc w:val="left"/>
      </w:pPr>
      <w:r>
        <w:rPr>
          <w:rFonts w:ascii="Times New Roman"/>
          <w:b/>
          <w:i w:val="false"/>
          <w:color w:val="000000"/>
        </w:rPr>
        <w:t xml:space="preserve"> 
1. Жалпы ережелер</w:t>
      </w:r>
    </w:p>
    <w:bookmarkEnd w:id="3"/>
    <w:bookmarkStart w:name="z6" w:id="4"/>
    <w:p>
      <w:pPr>
        <w:spacing w:after="0"/>
        <w:ind w:left="0"/>
        <w:jc w:val="both"/>
      </w:pPr>
      <w:r>
        <w:rPr>
          <w:rFonts w:ascii="Times New Roman"/>
          <w:b w:val="false"/>
          <w:i w:val="false"/>
          <w:color w:val="000000"/>
          <w:sz w:val="28"/>
        </w:rPr>
        <w:t>
      1. Мемлекеттік қызметті осы стандартқа 1-қосымшада көрсетілген мекенжайлар бойынша Қазақстан Республикасының ішкі істер органдары көші-қон полициясының аумақтық бөлімшелері (бұдан әрі – көші-қон полициясы бөлімшелері)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азаматтығы туралы» Қазақстан Республикасының 1991 жылғы 20 желтоқсандағы Заңының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30</w:t>
      </w:r>
      <w:r>
        <w:rPr>
          <w:rFonts w:ascii="Times New Roman"/>
          <w:b w:val="false"/>
          <w:i w:val="false"/>
          <w:color w:val="000000"/>
          <w:sz w:val="28"/>
        </w:rPr>
        <w:t>-</w:t>
      </w:r>
      <w:r>
        <w:rPr>
          <w:rFonts w:ascii="Times New Roman"/>
          <w:b w:val="false"/>
          <w:i w:val="false"/>
          <w:color w:val="000000"/>
          <w:sz w:val="28"/>
        </w:rPr>
        <w:t>34</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w:t>
      </w:r>
      <w:r>
        <w:rPr>
          <w:rFonts w:ascii="Times New Roman"/>
          <w:b w:val="false"/>
          <w:i w:val="false"/>
          <w:color w:val="000000"/>
          <w:sz w:val="28"/>
        </w:rPr>
        <w:t>41</w:t>
      </w:r>
      <w:r>
        <w:rPr>
          <w:rFonts w:ascii="Times New Roman"/>
          <w:b w:val="false"/>
          <w:i w:val="false"/>
          <w:color w:val="000000"/>
          <w:sz w:val="28"/>
        </w:rPr>
        <w:t>-баптарына, Беларусь Республикасының, Қазақстан Республикасының, Қырғыз Республикасының және Ресей Федерациясының арасындағы Азаматтық алудың оңайлатылған тәртiбi туралы келісімнің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2-баптарына</w:t>
      </w:r>
      <w:r>
        <w:rPr>
          <w:rFonts w:ascii="Times New Roman"/>
          <w:b w:val="false"/>
          <w:i w:val="false"/>
          <w:color w:val="000000"/>
          <w:sz w:val="28"/>
        </w:rPr>
        <w:t>, Қазақстан Республикасы қосылған 1957 жылғы 20 ақпандағы Тұрмыстағы әйелдердің азаматтығы туралы конвенцияның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2-баптарына</w:t>
      </w:r>
      <w:r>
        <w:rPr>
          <w:rFonts w:ascii="Times New Roman"/>
          <w:b w:val="false"/>
          <w:i w:val="false"/>
          <w:color w:val="000000"/>
          <w:sz w:val="28"/>
        </w:rPr>
        <w:t xml:space="preserve"> (1999 жылғы 30 желтоқсандағы Заң), 2001 жылғы 16 наурыздағы Заңмен ратификацияланған Украинада тұрақты тұрып жатқан Қазақстан Республикасы азаматтарының және Қазақстан Республикасында тұрақты тұрып жатқан Украина азаматтарының азаматтық алуының және оны тоқтатуының оңайлатылған тәртібі және азаматтықтың болмауы мен қос азаматтық жағдайларын болдырмау туралы Қазақстан Республикасы мен Украина арасындағы келісімнің 1, 2-баптарына, Қазақстан Республикасы Президентінің 2005 жылғы 6 маусымдағы № 1587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азаматтығына қабылдаудың оңайлатылған тәртiбi белгіленетiн адамдар үшiн кәсiптердiң тiзбесiне және оларға қойылатын талаптарға, Қазақстан Республикасы Президентінің 2006 жылғы 10 қазандағы № 198 Жарлығымен бекітілген Қазақстан Республикасы Президентінің жанындағы Азаматтық мәселелері жөніндегі комиссия туралы ереженің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xml:space="preserve"> -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42</w:t>
      </w:r>
      <w:r>
        <w:rPr>
          <w:rFonts w:ascii="Times New Roman"/>
          <w:b w:val="false"/>
          <w:i w:val="false"/>
          <w:color w:val="000000"/>
          <w:sz w:val="28"/>
        </w:rPr>
        <w:t>, </w:t>
      </w:r>
      <w:r>
        <w:rPr>
          <w:rFonts w:ascii="Times New Roman"/>
          <w:b w:val="false"/>
          <w:i w:val="false"/>
          <w:color w:val="000000"/>
          <w:sz w:val="28"/>
        </w:rPr>
        <w:t>43-тармақтарына</w:t>
      </w:r>
      <w:r>
        <w:rPr>
          <w:rFonts w:ascii="Times New Roman"/>
          <w:b w:val="false"/>
          <w:i w:val="false"/>
          <w:color w:val="000000"/>
          <w:sz w:val="28"/>
        </w:rPr>
        <w:t>, Қазақстан Республикасы Үкіметінің 2007 жылғы 30 маусымдағы № 558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қызметтің үлгі стандартына, Қазақстан Республикасы Үкіметінің 2010 жылғы 20 шілдедегі № 745 </w:t>
      </w:r>
      <w:r>
        <w:rPr>
          <w:rFonts w:ascii="Times New Roman"/>
          <w:b w:val="false"/>
          <w:i w:val="false"/>
          <w:color w:val="000000"/>
          <w:sz w:val="28"/>
        </w:rPr>
        <w:t>қаулысымен</w:t>
      </w:r>
      <w:r>
        <w:rPr>
          <w:rFonts w:ascii="Times New Roman"/>
          <w:b w:val="false"/>
          <w:i w:val="false"/>
          <w:color w:val="000000"/>
          <w:sz w:val="28"/>
        </w:rPr>
        <w:t xml:space="preserve"> бекітілген Жеке және заңды тұлғаларға көрсетілетін мемлекеттік қызметтер тізілімінің 13-тармағына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және қажетті құжаттар туралы толық ақпарат, сондай-ақ оларды толтыру үлгілері Қазақстан Республикасы Ішкі істер министрлігінің (бұдан әрі – ІІМ) www.mvd.kz және тізбесі осы стандартқа 1-қосымшада көрсетілген облыстардың, Астана және Алматы қалаларының ішкі істер департаменттерінің (бұдан әрі – ІІД) интернет-ресурсында, «Ішкі істер органдарының қызметі туралы» бөлімде, сондай-ақ ресми ақпарат көздері мен көші-қон полициясының бөлімшелерінде орналасқан стенділерде орналастырылады.</w:t>
      </w:r>
      <w:r>
        <w:br/>
      </w:r>
      <w:r>
        <w:rPr>
          <w:rFonts w:ascii="Times New Roman"/>
          <w:b w:val="false"/>
          <w:i w:val="false"/>
          <w:color w:val="000000"/>
          <w:sz w:val="28"/>
        </w:rPr>
        <w:t>
</w:t>
      </w:r>
      <w:r>
        <w:rPr>
          <w:rFonts w:ascii="Times New Roman"/>
          <w:b w:val="false"/>
          <w:i w:val="false"/>
          <w:color w:val="000000"/>
          <w:sz w:val="28"/>
        </w:rPr>
        <w:t>
      5. Тұтынушыға Қазақстан Республикасының азаматтығына қабылдау туралы не Қазақстан Республикасының азаматтығынан шығу туралы анықтама (қағаз тасығышта) не қызмет көрсетуден бас тарту туралы дәлелді жауап беру көрсетілетін мемлекеттік қызметтің аяқталу нәтижесі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w:t>
      </w:r>
      <w:r>
        <w:br/>
      </w:r>
      <w:r>
        <w:rPr>
          <w:rFonts w:ascii="Times New Roman"/>
          <w:b w:val="false"/>
          <w:i w:val="false"/>
          <w:color w:val="000000"/>
          <w:sz w:val="28"/>
        </w:rPr>
        <w:t>
</w:t>
      </w:r>
      <w:r>
        <w:rPr>
          <w:rFonts w:ascii="Times New Roman"/>
          <w:b w:val="false"/>
          <w:i w:val="false"/>
          <w:color w:val="000000"/>
          <w:sz w:val="28"/>
        </w:rPr>
        <w:t>
      1) Қазақстан Республикасының аумағында тұрақты тұратын оралмандарға (тұру мерзіміне қарамастан);</w:t>
      </w:r>
      <w:r>
        <w:br/>
      </w:r>
      <w:r>
        <w:rPr>
          <w:rFonts w:ascii="Times New Roman"/>
          <w:b w:val="false"/>
          <w:i w:val="false"/>
          <w:color w:val="000000"/>
          <w:sz w:val="28"/>
        </w:rPr>
        <w:t>
</w:t>
      </w:r>
      <w:r>
        <w:rPr>
          <w:rFonts w:ascii="Times New Roman"/>
          <w:b w:val="false"/>
          <w:i w:val="false"/>
          <w:color w:val="000000"/>
          <w:sz w:val="28"/>
        </w:rPr>
        <w:t>
      2) Қазақстан Республикасының азаматтарымен туыстық қатынаста тұратын (әжесі, атасы, анасы, әкесі, аға-інілері, әпке-қарындастары, сіңлілері, жұбайлары, балалары) Қазақстан Республикасының аумағында тұрақты тұратын Украина азаматтарына (тұру мерзіміне қарамастан);</w:t>
      </w:r>
      <w:r>
        <w:br/>
      </w:r>
      <w:r>
        <w:rPr>
          <w:rFonts w:ascii="Times New Roman"/>
          <w:b w:val="false"/>
          <w:i w:val="false"/>
          <w:color w:val="000000"/>
          <w:sz w:val="28"/>
        </w:rPr>
        <w:t>
</w:t>
      </w:r>
      <w:r>
        <w:rPr>
          <w:rFonts w:ascii="Times New Roman"/>
          <w:b w:val="false"/>
          <w:i w:val="false"/>
          <w:color w:val="000000"/>
          <w:sz w:val="28"/>
        </w:rPr>
        <w:t>
      3) Қазақстан Республикасының немесе Қазақ Кеңестің Социалистік Республикасының (бұдан әрі – Қазақ КСР) аумағында туған немесе Қазақстан Республикасының азаматтарымен туыстық қатынаста тұратын (әжесі, атасы, анасы, әкесі, аға-інілері, әпке-қарындастары, сіңлілері, жұбайлары, балалары) Қазақстан Республикасының аумағында тұрақты тұратын Беларусь Республикасының, Қырғыз Республикасының және Ресей Федерациясының азаматтарына (тұру мерзіміне қарамастан);</w:t>
      </w:r>
      <w:r>
        <w:br/>
      </w:r>
      <w:r>
        <w:rPr>
          <w:rFonts w:ascii="Times New Roman"/>
          <w:b w:val="false"/>
          <w:i w:val="false"/>
          <w:color w:val="000000"/>
          <w:sz w:val="28"/>
        </w:rPr>
        <w:t>
</w:t>
      </w:r>
      <w:r>
        <w:rPr>
          <w:rFonts w:ascii="Times New Roman"/>
          <w:b w:val="false"/>
          <w:i w:val="false"/>
          <w:color w:val="000000"/>
          <w:sz w:val="28"/>
        </w:rPr>
        <w:t>
      4) БҰҰ Бас Ассамблеясының 1957 жылғы 29 қаңтардағы 1040 қарарымен қол қою және бекіту үшін ашық Тұрмыстағы әйелдердің азаматтығы туралы </w:t>
      </w:r>
      <w:r>
        <w:rPr>
          <w:rFonts w:ascii="Times New Roman"/>
          <w:b w:val="false"/>
          <w:i w:val="false"/>
          <w:color w:val="000000"/>
          <w:sz w:val="28"/>
        </w:rPr>
        <w:t>конвенцияның</w:t>
      </w:r>
      <w:r>
        <w:rPr>
          <w:rFonts w:ascii="Times New Roman"/>
          <w:b w:val="false"/>
          <w:i w:val="false"/>
          <w:color w:val="000000"/>
          <w:sz w:val="28"/>
        </w:rPr>
        <w:t xml:space="preserve"> қолданылуы аясына түсетін адамдарға;</w:t>
      </w:r>
      <w:r>
        <w:br/>
      </w:r>
      <w:r>
        <w:rPr>
          <w:rFonts w:ascii="Times New Roman"/>
          <w:b w:val="false"/>
          <w:i w:val="false"/>
          <w:color w:val="000000"/>
          <w:sz w:val="28"/>
        </w:rPr>
        <w:t>
</w:t>
      </w:r>
      <w:r>
        <w:rPr>
          <w:rFonts w:ascii="Times New Roman"/>
          <w:b w:val="false"/>
          <w:i w:val="false"/>
          <w:color w:val="000000"/>
          <w:sz w:val="28"/>
        </w:rPr>
        <w:t>
      5) Қазақстан Республикасында тұрақты тұратын (тұру мерзіміне қарамастан), жақын туысқандарының бірі - балалары (оның ішінде асырап алған), жұбайлары, ата-анасының (асырап алушылардың) бірі, аға-інілері, әпке-қарындастары, сіңлілері, атасы немесе әжесі – Қазақстан Республикасының азаматы бар бұрынғы Кеңестік Социалистік Республикалар Одағының республикалары – мемлекеттерінің азаматтарына;</w:t>
      </w:r>
      <w:r>
        <w:br/>
      </w:r>
      <w:r>
        <w:rPr>
          <w:rFonts w:ascii="Times New Roman"/>
          <w:b w:val="false"/>
          <w:i w:val="false"/>
          <w:color w:val="000000"/>
          <w:sz w:val="28"/>
        </w:rPr>
        <w:t>
</w:t>
      </w:r>
      <w:r>
        <w:rPr>
          <w:rFonts w:ascii="Times New Roman"/>
          <w:b w:val="false"/>
          <w:i w:val="false"/>
          <w:color w:val="000000"/>
          <w:sz w:val="28"/>
        </w:rPr>
        <w:t>
      6) осы стандарттың 2-қосымшасында көрсетілген тізбеге сәйкес «Қазақстан Республикасының азаматтығына қабылдаудың оңайлатылған тәртiбi белгiленетiн адамдар үшiн кәсiптердiң тiзбесiн және оларға қойылатын талаптарды бекiту туралы» Қазақстан Республикасы Президентінің 2005 жылғы 6 маусымдағы № 1587 </w:t>
      </w:r>
      <w:r>
        <w:rPr>
          <w:rFonts w:ascii="Times New Roman"/>
          <w:b w:val="false"/>
          <w:i w:val="false"/>
          <w:color w:val="000000"/>
          <w:sz w:val="28"/>
        </w:rPr>
        <w:t>Жарлығына</w:t>
      </w:r>
      <w:r>
        <w:rPr>
          <w:rFonts w:ascii="Times New Roman"/>
          <w:b w:val="false"/>
          <w:i w:val="false"/>
          <w:color w:val="000000"/>
          <w:sz w:val="28"/>
        </w:rPr>
        <w:t xml:space="preserve"> сай келетін Қазақстан Республикасының аумағында тұрақты тұратын (тұру мерзіміне қарамастан) шетелдіктерге;</w:t>
      </w:r>
      <w:r>
        <w:br/>
      </w:r>
      <w:r>
        <w:rPr>
          <w:rFonts w:ascii="Times New Roman"/>
          <w:b w:val="false"/>
          <w:i w:val="false"/>
          <w:color w:val="000000"/>
          <w:sz w:val="28"/>
        </w:rPr>
        <w:t>
</w:t>
      </w:r>
      <w:r>
        <w:rPr>
          <w:rFonts w:ascii="Times New Roman"/>
          <w:b w:val="false"/>
          <w:i w:val="false"/>
          <w:color w:val="000000"/>
          <w:sz w:val="28"/>
        </w:rPr>
        <w:t>
      7) Қазақстан Республикасының азаматымен кемінде үш жыл некеде тұрған Қазақстан Республикасының аумағында тұрақты тұратын шетелдіктер мен азаматтығы жоқ адамдарға (тұру мерзіміне қарамастан);</w:t>
      </w:r>
      <w:r>
        <w:br/>
      </w:r>
      <w:r>
        <w:rPr>
          <w:rFonts w:ascii="Times New Roman"/>
          <w:b w:val="false"/>
          <w:i w:val="false"/>
          <w:color w:val="000000"/>
          <w:sz w:val="28"/>
        </w:rPr>
        <w:t>
</w:t>
      </w:r>
      <w:r>
        <w:rPr>
          <w:rFonts w:ascii="Times New Roman"/>
          <w:b w:val="false"/>
          <w:i w:val="false"/>
          <w:color w:val="000000"/>
          <w:sz w:val="28"/>
        </w:rPr>
        <w:t>
      8) Қазақстан Республикасының аумағында кемінде бес жыл тұрақты тұратын шетелдіктер мен азаматтығы жоқ адамдарға;</w:t>
      </w:r>
      <w:r>
        <w:br/>
      </w:r>
      <w:r>
        <w:rPr>
          <w:rFonts w:ascii="Times New Roman"/>
          <w:b w:val="false"/>
          <w:i w:val="false"/>
          <w:color w:val="000000"/>
          <w:sz w:val="28"/>
        </w:rPr>
        <w:t>
</w:t>
      </w:r>
      <w:r>
        <w:rPr>
          <w:rFonts w:ascii="Times New Roman"/>
          <w:b w:val="false"/>
          <w:i w:val="false"/>
          <w:color w:val="000000"/>
          <w:sz w:val="28"/>
        </w:rPr>
        <w:t>
      9) Қазақстан Республикасының азаматтығынан шығуды қалайтын, Қазақстан Республикасында тұрақты тұратын Қазақстан Республикасының азаматтарына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мерзімдері:</w:t>
      </w:r>
      <w:r>
        <w:br/>
      </w:r>
      <w:r>
        <w:rPr>
          <w:rFonts w:ascii="Times New Roman"/>
          <w:b w:val="false"/>
          <w:i w:val="false"/>
          <w:color w:val="000000"/>
          <w:sz w:val="28"/>
        </w:rPr>
        <w:t>
</w:t>
      </w:r>
      <w:r>
        <w:rPr>
          <w:rFonts w:ascii="Times New Roman"/>
          <w:b w:val="false"/>
          <w:i w:val="false"/>
          <w:color w:val="000000"/>
          <w:sz w:val="28"/>
        </w:rPr>
        <w:t>
      1) тұтынушының осы стандарттың 11-тармағында көрсетілген қажетті құжаттарды тапсырған сәтінен бастап:</w:t>
      </w:r>
      <w:r>
        <w:br/>
      </w:r>
      <w:r>
        <w:rPr>
          <w:rFonts w:ascii="Times New Roman"/>
          <w:b w:val="false"/>
          <w:i w:val="false"/>
          <w:color w:val="000000"/>
          <w:sz w:val="28"/>
        </w:rPr>
        <w:t>
</w:t>
      </w:r>
      <w:r>
        <w:rPr>
          <w:rFonts w:ascii="Times New Roman"/>
          <w:b w:val="false"/>
          <w:i w:val="false"/>
          <w:color w:val="000000"/>
          <w:sz w:val="28"/>
        </w:rPr>
        <w:t>
      2) 6-тармақтың 1), 5), 6), 7), 8) және 9) тармақшаларында көрсетілген адамдар үшін – осы стандарттың 3, 4-қосымшаларына сәйкес тұтынушы өтініштің қабылданғаны туралы анықтаманы алған сәттен бастап алты ай;</w:t>
      </w:r>
      <w:r>
        <w:br/>
      </w:r>
      <w:r>
        <w:rPr>
          <w:rFonts w:ascii="Times New Roman"/>
          <w:b w:val="false"/>
          <w:i w:val="false"/>
          <w:color w:val="000000"/>
          <w:sz w:val="28"/>
        </w:rPr>
        <w:t>
</w:t>
      </w:r>
      <w:r>
        <w:rPr>
          <w:rFonts w:ascii="Times New Roman"/>
          <w:b w:val="false"/>
          <w:i w:val="false"/>
          <w:color w:val="000000"/>
          <w:sz w:val="28"/>
        </w:rPr>
        <w:t>
      3) 6-тармақтың 2), 3) және 4) тармақшаларында көрсетілген адамдар үшін – осы стандарттың 3-қосымшасына сәйкес тұтынушы өтініштің қабылданғаны туралы анықтаманы алған сәттен бастап үш ай;</w:t>
      </w:r>
      <w:r>
        <w:br/>
      </w:r>
      <w:r>
        <w:rPr>
          <w:rFonts w:ascii="Times New Roman"/>
          <w:b w:val="false"/>
          <w:i w:val="false"/>
          <w:color w:val="000000"/>
          <w:sz w:val="28"/>
        </w:rPr>
        <w:t>
</w:t>
      </w:r>
      <w:r>
        <w:rPr>
          <w:rFonts w:ascii="Times New Roman"/>
          <w:b w:val="false"/>
          <w:i w:val="false"/>
          <w:color w:val="000000"/>
          <w:sz w:val="28"/>
        </w:rPr>
        <w:t>
      4) мемлекеттік қызметті ұсыну үшін қажетті құжаттарды өткізу кезінде тұтынушының кезек күтуінің рұқсат етілген ең ұзақ уақыты – 30 минут;</w:t>
      </w:r>
      <w:r>
        <w:br/>
      </w:r>
      <w:r>
        <w:rPr>
          <w:rFonts w:ascii="Times New Roman"/>
          <w:b w:val="false"/>
          <w:i w:val="false"/>
          <w:color w:val="000000"/>
          <w:sz w:val="28"/>
        </w:rPr>
        <w:t>
</w:t>
      </w:r>
      <w:r>
        <w:rPr>
          <w:rFonts w:ascii="Times New Roman"/>
          <w:b w:val="false"/>
          <w:i w:val="false"/>
          <w:color w:val="000000"/>
          <w:sz w:val="28"/>
        </w:rPr>
        <w:t>
      5) Қазақстан Республикасының азаматтығына қабылдау не Қазақстан Республикасының азаматтығынан шығу туралы анықтаманы алу кезінде алушыға қызмет көрсетудің рұқсат етілген ең ұзақ уақыты – 30 минут.</w:t>
      </w:r>
      <w:r>
        <w:br/>
      </w:r>
      <w:r>
        <w:rPr>
          <w:rFonts w:ascii="Times New Roman"/>
          <w:b w:val="false"/>
          <w:i w:val="false"/>
          <w:color w:val="000000"/>
          <w:sz w:val="28"/>
        </w:rPr>
        <w:t>
</w:t>
      </w:r>
      <w:r>
        <w:rPr>
          <w:rFonts w:ascii="Times New Roman"/>
          <w:b w:val="false"/>
          <w:i w:val="false"/>
          <w:color w:val="000000"/>
          <w:sz w:val="28"/>
        </w:rPr>
        <w:t>
      8. Мемлекеттік қызмет ақылы болып табылады. Мемлекеттік қызмет  үшін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538-бабына</w:t>
      </w:r>
      <w:r>
        <w:rPr>
          <w:rFonts w:ascii="Times New Roman"/>
          <w:b w:val="false"/>
          <w:i w:val="false"/>
          <w:color w:val="000000"/>
          <w:sz w:val="28"/>
        </w:rPr>
        <w:t xml:space="preserve"> сәйкес мемлекеттік баж алынады, ол мемлекеттік баж төленген күнге белгіленген айлық есептік көрсеткіштің 100 пайызын құрайды.</w:t>
      </w:r>
      <w:r>
        <w:br/>
      </w:r>
      <w:r>
        <w:rPr>
          <w:rFonts w:ascii="Times New Roman"/>
          <w:b w:val="false"/>
          <w:i w:val="false"/>
          <w:color w:val="000000"/>
          <w:sz w:val="28"/>
        </w:rPr>
        <w:t>
      Мемлекеттік баждың сомасын төлеу банктер немесе банк операцияларының жекелеген түрлерін жүзеге асыратын ұйымдар арқылы аудару жолымен жүргізіледі, олар төлемнің мөлшері мен күнін растайтын құжат береді.</w:t>
      </w:r>
      <w:r>
        <w:br/>
      </w:r>
      <w:r>
        <w:rPr>
          <w:rFonts w:ascii="Times New Roman"/>
          <w:b w:val="false"/>
          <w:i w:val="false"/>
          <w:color w:val="000000"/>
          <w:sz w:val="28"/>
        </w:rPr>
        <w:t>
      </w:t>
      </w:r>
      <w:r>
        <w:rPr>
          <w:rFonts w:ascii="Times New Roman"/>
          <w:b w:val="false"/>
          <w:i w:val="false"/>
          <w:color w:val="ff0000"/>
          <w:sz w:val="28"/>
        </w:rPr>
        <w:t xml:space="preserve">Ескерту. 8-тармаққа өзгеріс енгізілді - ҚР 2011.03.31 </w:t>
      </w:r>
      <w:r>
        <w:rPr>
          <w:rFonts w:ascii="Times New Roman"/>
          <w:b w:val="false"/>
          <w:i w:val="false"/>
          <w:color w:val="000000"/>
          <w:sz w:val="28"/>
        </w:rPr>
        <w:t>N 304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9. Мемлекеттік қызмет аптасына бес жұмыс күнінде ұсынылады, жұмыс күндері сағат 13-00-ден 14-30-ға дейінгі түскі үзіліспен сағат 9-00-ден 18-30-ға дейін, сондай-ақ сенбіде сағат 9-00-ден 13-00-ге дейін ұсынылады. Қабылдау нақты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Осы мемлекеттік қызметті көрсететін көші-қон полициясы бөлімшелерінің үй-жайлары ғимараттың бірінші қабатында орналасады, ішкі істер органдарының басқа бөлімшелерінен бөлек, физикалық мүмкіндіктері шектеулі адамдардың кіруіне арналған құрылғылары бар кіретін есігі болады. Күту залы, құжаттарды толтыруға арналған орындар қажетті құжаттардың тізбесі мен оларды толтыру үлгілері бар стенділерімен жарақталады.</w:t>
      </w:r>
    </w:p>
    <w:bookmarkEnd w:id="4"/>
    <w:bookmarkStart w:name="z30" w:id="5"/>
    <w:p>
      <w:pPr>
        <w:spacing w:after="0"/>
        <w:ind w:left="0"/>
        <w:jc w:val="left"/>
      </w:pPr>
      <w:r>
        <w:rPr>
          <w:rFonts w:ascii="Times New Roman"/>
          <w:b/>
          <w:i w:val="false"/>
          <w:color w:val="000000"/>
        </w:rPr>
        <w:t xml:space="preserve"> 
2. Мемлекеттік қызмет көрсету тәртібі</w:t>
      </w:r>
    </w:p>
    <w:bookmarkEnd w:id="5"/>
    <w:bookmarkStart w:name="z31" w:id="6"/>
    <w:p>
      <w:pPr>
        <w:spacing w:after="0"/>
        <w:ind w:left="0"/>
        <w:jc w:val="both"/>
      </w:pPr>
      <w:r>
        <w:rPr>
          <w:rFonts w:ascii="Times New Roman"/>
          <w:b w:val="false"/>
          <w:i w:val="false"/>
          <w:color w:val="000000"/>
          <w:sz w:val="28"/>
        </w:rPr>
        <w:t>
      11. Мемлекеттік қызметті алу үшін тұтынушылар:</w:t>
      </w:r>
      <w:r>
        <w:br/>
      </w:r>
      <w:r>
        <w:rPr>
          <w:rFonts w:ascii="Times New Roman"/>
          <w:b w:val="false"/>
          <w:i w:val="false"/>
          <w:color w:val="000000"/>
          <w:sz w:val="28"/>
        </w:rPr>
        <w:t>
</w:t>
      </w:r>
      <w:r>
        <w:rPr>
          <w:rFonts w:ascii="Times New Roman"/>
          <w:b w:val="false"/>
          <w:i w:val="false"/>
          <w:color w:val="000000"/>
          <w:sz w:val="28"/>
        </w:rPr>
        <w:t>
      1) Қазақстан Республикасының азаматтығына қабылдау үшін:</w:t>
      </w:r>
      <w:r>
        <w:br/>
      </w:r>
      <w:r>
        <w:rPr>
          <w:rFonts w:ascii="Times New Roman"/>
          <w:b w:val="false"/>
          <w:i w:val="false"/>
          <w:color w:val="000000"/>
          <w:sz w:val="28"/>
        </w:rPr>
        <w:t>
      тұтынушы еркін нысанда толтыратын жеке өтініш;</w:t>
      </w:r>
      <w:r>
        <w:br/>
      </w:r>
      <w:r>
        <w:rPr>
          <w:rFonts w:ascii="Times New Roman"/>
          <w:b w:val="false"/>
          <w:i w:val="false"/>
          <w:color w:val="000000"/>
          <w:sz w:val="28"/>
        </w:rPr>
        <w:t>
      бланкісін көші-қон полициясы бөлімшелерінің қызметкерлері беретін сауалнама-өтініш;</w:t>
      </w:r>
      <w:r>
        <w:br/>
      </w:r>
      <w:r>
        <w:rPr>
          <w:rFonts w:ascii="Times New Roman"/>
          <w:b w:val="false"/>
          <w:i w:val="false"/>
          <w:color w:val="000000"/>
          <w:sz w:val="28"/>
        </w:rPr>
        <w:t>
      өлшемі 35х45 мм төрт фотосурет (фотосурет тұтынушының жасына сәйкес болуы және қатаң түрде жарық жерде алдынан түсірілген болуы тиіс әрі адамның беті фотосуреттің жалпы ауданының 75 %-ға жуығын алуы тиіс);</w:t>
      </w:r>
      <w:r>
        <w:br/>
      </w:r>
      <w:r>
        <w:rPr>
          <w:rFonts w:ascii="Times New Roman"/>
          <w:b w:val="false"/>
          <w:i w:val="false"/>
          <w:color w:val="000000"/>
          <w:sz w:val="28"/>
        </w:rPr>
        <w:t>
      бланкісін көші-қон полициясы бөлімшелерінің қызметкерлері беретін «Қазақстан Республикасының азаматтығы туралы» Қазақстан Республикасы Заңының </w:t>
      </w:r>
      <w:r>
        <w:rPr>
          <w:rFonts w:ascii="Times New Roman"/>
          <w:b w:val="false"/>
          <w:i w:val="false"/>
          <w:color w:val="000000"/>
          <w:sz w:val="28"/>
        </w:rPr>
        <w:t>1-бабында</w:t>
      </w:r>
      <w:r>
        <w:rPr>
          <w:rFonts w:ascii="Times New Roman"/>
          <w:b w:val="false"/>
          <w:i w:val="false"/>
          <w:color w:val="000000"/>
          <w:sz w:val="28"/>
        </w:rPr>
        <w:t xml:space="preserve"> көзделген шарттарды сақтау туралы міндеттеме;</w:t>
      </w:r>
      <w:r>
        <w:br/>
      </w:r>
      <w:r>
        <w:rPr>
          <w:rFonts w:ascii="Times New Roman"/>
          <w:b w:val="false"/>
          <w:i w:val="false"/>
          <w:color w:val="000000"/>
          <w:sz w:val="28"/>
        </w:rPr>
        <w:t>
      мемлекеттік бажды төлегені немесе оны төлеуден босатылғаны туралы құжат;</w:t>
      </w:r>
      <w:r>
        <w:br/>
      </w:r>
      <w:r>
        <w:rPr>
          <w:rFonts w:ascii="Times New Roman"/>
          <w:b w:val="false"/>
          <w:i w:val="false"/>
          <w:color w:val="000000"/>
          <w:sz w:val="28"/>
        </w:rPr>
        <w:t>
      басқа мемлекет азаматтығының жоқ екендігі немесе оны тоқтатқаны туралы анықтама ұсынады.</w:t>
      </w:r>
      <w:r>
        <w:br/>
      </w:r>
      <w:r>
        <w:rPr>
          <w:rFonts w:ascii="Times New Roman"/>
          <w:b w:val="false"/>
          <w:i w:val="false"/>
          <w:color w:val="000000"/>
          <w:sz w:val="28"/>
        </w:rPr>
        <w:t>
      Аталған құжаттардан басқа қосымша:</w:t>
      </w:r>
      <w:r>
        <w:br/>
      </w:r>
      <w:r>
        <w:rPr>
          <w:rFonts w:ascii="Times New Roman"/>
          <w:b w:val="false"/>
          <w:i w:val="false"/>
          <w:color w:val="000000"/>
          <w:sz w:val="28"/>
        </w:rPr>
        <w:t>
      оралмандар – Қазақстан Республикасы Ішкі істер министрлігінің Көші-қон полициясы мен көші-қон полициясының бөлімшелері беретін оралман куәлігін; еркін нысанда жасалатын бұрынғы азаматтығынан бас тарту туралы өтініш;</w:t>
      </w:r>
      <w:r>
        <w:br/>
      </w:r>
      <w:r>
        <w:rPr>
          <w:rFonts w:ascii="Times New Roman"/>
          <w:b w:val="false"/>
          <w:i w:val="false"/>
          <w:color w:val="000000"/>
          <w:sz w:val="28"/>
        </w:rPr>
        <w:t>
      Қазақстан Республикасының азаматығын оңайлатылған тәртіппен алатын Украина азаматтары – Қазақстан Республикасының азаматы – жақын туысқандарының бірінің жеке куәлігінің көшірмесін; Қазақстан Республикасының азаматтарымен туыстық дәрежесін растайтын құжаттарды; Украинаның құзыретті органдары беретін әскери міндетті атқарғанын не одан босатылғанын растайтын құжатты (әскерге шақырылатын жастағы адамдар үшін);</w:t>
      </w:r>
      <w:r>
        <w:br/>
      </w:r>
      <w:r>
        <w:rPr>
          <w:rFonts w:ascii="Times New Roman"/>
          <w:b w:val="false"/>
          <w:i w:val="false"/>
          <w:color w:val="000000"/>
          <w:sz w:val="28"/>
        </w:rPr>
        <w:t>
      Қазақстан Республикасының азаматығын оңайлатылған тәртіппен алатын Беларусь Республикасының, Қырғыз Республикасының, Ресей Федерациясының азаматтары – Қазақстан Республикасы азаматының жақын туысқандарының бірінің жеке куәлігінің көшірмесін; Қазақстан Республикасының азаматтарымен туыстық дәрежесін растайтын құжаттарды;</w:t>
      </w:r>
      <w:r>
        <w:br/>
      </w:r>
      <w:r>
        <w:rPr>
          <w:rFonts w:ascii="Times New Roman"/>
          <w:b w:val="false"/>
          <w:i w:val="false"/>
          <w:color w:val="000000"/>
          <w:sz w:val="28"/>
        </w:rPr>
        <w:t>
      тұтынушының Беларусь КСР-ының, Қазақ КСР-ының, Қырғыз КСР-ының немесе РКФСР-дың азаматтығында және бір мезгілде бұрынғы КСРО-ның азаматтығында тұрғанын, 1991 жылдың 21 желтоқсанына дейін Қазақстан Республикасының аумағында туғанын немесе тұрғанын растайтын құжаттарды;</w:t>
      </w:r>
      <w:r>
        <w:br/>
      </w:r>
      <w:r>
        <w:rPr>
          <w:rFonts w:ascii="Times New Roman"/>
          <w:b w:val="false"/>
          <w:i w:val="false"/>
          <w:color w:val="000000"/>
          <w:sz w:val="28"/>
        </w:rPr>
        <w:t>
      бұрынғы КСРО республикаларының азаматтары - бұрын азаматтығында тұрған мемлекеттің құзыретті органы беретін бұрынғы азаматтығын тоқтату туралы анықтаманы; Қазақстан Республикасы азаматының жақын туысқанының бірінің жеке куәлігінің көшірмесін; Қазақстан Республикасының азаматтарымен туыстық дәрежесін растайтын құжаттарды;</w:t>
      </w:r>
      <w:r>
        <w:br/>
      </w:r>
      <w:r>
        <w:rPr>
          <w:rFonts w:ascii="Times New Roman"/>
          <w:b w:val="false"/>
          <w:i w:val="false"/>
          <w:color w:val="000000"/>
          <w:sz w:val="28"/>
        </w:rPr>
        <w:t>
      осы стандарттың 2-қосымшасында көрсетілген «Қазақстан Республикасының азаматтығына қабылдаудың оңайлатылған тәртiбi белгiленетiн адамдар үшiн кәсiптердiң тiзбесiн және оларға қойылатын талаптарды бекiту туралы» Қазақстан Республикасы Президентінің 2005 жылғы 6 маусымдағы № 1587 </w:t>
      </w:r>
      <w:r>
        <w:rPr>
          <w:rFonts w:ascii="Times New Roman"/>
          <w:b w:val="false"/>
          <w:i w:val="false"/>
          <w:color w:val="000000"/>
          <w:sz w:val="28"/>
        </w:rPr>
        <w:t>Жарлығымен</w:t>
      </w:r>
      <w:r>
        <w:rPr>
          <w:rFonts w:ascii="Times New Roman"/>
          <w:b w:val="false"/>
          <w:i w:val="false"/>
          <w:color w:val="000000"/>
          <w:sz w:val="28"/>
        </w:rPr>
        <w:t xml:space="preserve"> бекітілген Кәсіптердің тізбесіне сәйкес шетелдіктер – бейінді мемлекеттік органның қолдаухатын, еркін нысанда жасалатын бұрынғы азаматтығынан бас тарту туралы өтініш;</w:t>
      </w:r>
      <w:r>
        <w:br/>
      </w:r>
      <w:r>
        <w:rPr>
          <w:rFonts w:ascii="Times New Roman"/>
          <w:b w:val="false"/>
          <w:i w:val="false"/>
          <w:color w:val="000000"/>
          <w:sz w:val="28"/>
        </w:rPr>
        <w:t>
      Қазақстан Республикасының азаматымен кемінде үш жыл некеде тұратын шетелдіктер мен азаматтығы жоқ адамдар – Қазақстан Республикасының азаматы – жұбайының (зайыбының) жеке куәлігін; неке туралы куәліктің көшірмесін, бұрын азаматтығында тұрған мемлекеттің құзыретті органы беретін бұрынғы азаматтығын тоқтату туралы анықтама;</w:t>
      </w:r>
      <w:r>
        <w:br/>
      </w:r>
      <w:r>
        <w:rPr>
          <w:rFonts w:ascii="Times New Roman"/>
          <w:b w:val="false"/>
          <w:i w:val="false"/>
          <w:color w:val="000000"/>
          <w:sz w:val="28"/>
        </w:rPr>
        <w:t>
      Қазақстан Республикасының аумағында кемінде бес жыл тұрақты тұратын шетелдіктер мен азаматтығы жоқ адамдар – Қазақстан Республикасының аумағында кемінде бес жыл тұрақты тұрғанын растайтын құжат, бұрын азаматтығында тұрған мемлекеттің құзыретті органы беретін бұрынғы азаматтығын тоқтату туралы анықтама ұсынады.</w:t>
      </w:r>
      <w:r>
        <w:br/>
      </w:r>
      <w:r>
        <w:rPr>
          <w:rFonts w:ascii="Times New Roman"/>
          <w:b w:val="false"/>
          <w:i w:val="false"/>
          <w:color w:val="000000"/>
          <w:sz w:val="28"/>
        </w:rPr>
        <w:t>
      Ескертпе: азаматтығы жоқ адам мәртебесін туғаннан кейін немесе Қазақстан Республикасына келгенге дейін алған адамдар бұрынғы азаматтығының тоқтатылғаны туралы анықтаманы тапсырмайды;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азаматтығынан шығу үшін:</w:t>
      </w:r>
      <w:r>
        <w:br/>
      </w:r>
      <w:r>
        <w:rPr>
          <w:rFonts w:ascii="Times New Roman"/>
          <w:b w:val="false"/>
          <w:i w:val="false"/>
          <w:color w:val="000000"/>
          <w:sz w:val="28"/>
        </w:rPr>
        <w:t>
      тұтынушы еркін нысанда жасайтын жеке өтініш;</w:t>
      </w:r>
      <w:r>
        <w:br/>
      </w:r>
      <w:r>
        <w:rPr>
          <w:rFonts w:ascii="Times New Roman"/>
          <w:b w:val="false"/>
          <w:i w:val="false"/>
          <w:color w:val="000000"/>
          <w:sz w:val="28"/>
        </w:rPr>
        <w:t>
      бланкісін көші-қон полициясы бөлімшесінің қызметкері беретін сауалнама-өтініш; өмірбаян;</w:t>
      </w:r>
      <w:r>
        <w:br/>
      </w:r>
      <w:r>
        <w:rPr>
          <w:rFonts w:ascii="Times New Roman"/>
          <w:b w:val="false"/>
          <w:i w:val="false"/>
          <w:color w:val="000000"/>
          <w:sz w:val="28"/>
        </w:rPr>
        <w:t>
      өлшемі 35х45 мм үш фотосурет (фотосурет тұтынушының жасына сәйкес болуы және қатаң түрде жарық жерде алдынан түсірілген болуы тиіс әрі адамның беті фотосуреттің жалпы ауданының 75 %-ға жуығын алуы тиіс);</w:t>
      </w:r>
      <w:r>
        <w:br/>
      </w:r>
      <w:r>
        <w:rPr>
          <w:rFonts w:ascii="Times New Roman"/>
          <w:b w:val="false"/>
          <w:i w:val="false"/>
          <w:color w:val="000000"/>
          <w:sz w:val="28"/>
        </w:rPr>
        <w:t>
      жеке куәлігінің, баланың туу және неке туралы куәліктерінің көшірмелерін;</w:t>
      </w:r>
      <w:r>
        <w:br/>
      </w:r>
      <w:r>
        <w:rPr>
          <w:rFonts w:ascii="Times New Roman"/>
          <w:b w:val="false"/>
          <w:i w:val="false"/>
          <w:color w:val="000000"/>
          <w:sz w:val="28"/>
        </w:rPr>
        <w:t>
      жұмыс, оқу орнынан, ал жұмыс істемейтіндер – Қазақстан Республикасы Әділет министрлігі Сот әкімшілігі комитетінің аумақтық органынан адамның мемлекет алдында орындалмаған азаматтардың мүдделері байланысты міндеттемелерінің не азаматтардың меншік нысанына қарамастан, Қазақстан Республикасының мемлекеттік органдары және ұйымдарының мүдделеріне байланысты мүліктік міндеттерінің бар немесе жоқ екені көрсетілген анықтама;</w:t>
      </w:r>
      <w:r>
        <w:br/>
      </w:r>
      <w:r>
        <w:rPr>
          <w:rFonts w:ascii="Times New Roman"/>
          <w:b w:val="false"/>
          <w:i w:val="false"/>
          <w:color w:val="000000"/>
          <w:sz w:val="28"/>
        </w:rPr>
        <w:t>
      әскерге шақырылатын жастағы (18-ден 27 жасқа дейін) адамды мерзімді әскери қызмет өткеруден босату туралы әскери комиссариаттан анықтама;</w:t>
      </w:r>
      <w:r>
        <w:br/>
      </w:r>
      <w:r>
        <w:rPr>
          <w:rFonts w:ascii="Times New Roman"/>
          <w:b w:val="false"/>
          <w:i w:val="false"/>
          <w:color w:val="000000"/>
          <w:sz w:val="28"/>
        </w:rPr>
        <w:t>
      мемлекеттік бажды төлегені немесе оны төлеуден босатылғаны туралы құжат ұсынылады.</w:t>
      </w:r>
      <w:r>
        <w:br/>
      </w:r>
      <w:r>
        <w:rPr>
          <w:rFonts w:ascii="Times New Roman"/>
          <w:b w:val="false"/>
          <w:i w:val="false"/>
          <w:color w:val="000000"/>
          <w:sz w:val="28"/>
        </w:rPr>
        <w:t>
</w:t>
      </w:r>
      <w:r>
        <w:rPr>
          <w:rFonts w:ascii="Times New Roman"/>
          <w:b w:val="false"/>
          <w:i w:val="false"/>
          <w:color w:val="000000"/>
          <w:sz w:val="28"/>
        </w:rPr>
        <w:t>
      12. Бланкілерді көші-қон полициясы бөлімшелерінің қызметкерлері береді, сондай-ақ ІІМ-нің www.mvd.kz, ІІД-нің интернет-ресурсында «Ішкі істер органдарының қызметі туралы» бөлімінде орналастырылады, олардың тізбесі осы стандартқа 1-қосымшада көрсетілген.</w:t>
      </w:r>
      <w:r>
        <w:br/>
      </w:r>
      <w:r>
        <w:rPr>
          <w:rFonts w:ascii="Times New Roman"/>
          <w:b w:val="false"/>
          <w:i w:val="false"/>
          <w:color w:val="000000"/>
          <w:sz w:val="28"/>
        </w:rPr>
        <w:t>
</w:t>
      </w:r>
      <w:r>
        <w:rPr>
          <w:rFonts w:ascii="Times New Roman"/>
          <w:b w:val="false"/>
          <w:i w:val="false"/>
          <w:color w:val="000000"/>
          <w:sz w:val="28"/>
        </w:rPr>
        <w:t>
      13. Толтырылған өтініштер мен осы стандарттың 12-тармағында көрсетілген бланкілер тұтынушының болатын жері бойынша көші-қон полициясы бөлімшелеріне тапсырылады.</w:t>
      </w:r>
      <w:r>
        <w:br/>
      </w:r>
      <w:r>
        <w:rPr>
          <w:rFonts w:ascii="Times New Roman"/>
          <w:b w:val="false"/>
          <w:i w:val="false"/>
          <w:color w:val="000000"/>
          <w:sz w:val="28"/>
        </w:rPr>
        <w:t>
</w:t>
      </w:r>
      <w:r>
        <w:rPr>
          <w:rFonts w:ascii="Times New Roman"/>
          <w:b w:val="false"/>
          <w:i w:val="false"/>
          <w:color w:val="000000"/>
          <w:sz w:val="28"/>
        </w:rPr>
        <w:t>
      14. Көші-қон полициясы бөлімшесінің қызметкері тұтынушыға осы стандартқа 5-қосымшаға сәйкес нысан бойынша құжаттарды қабылдағаны туралы талон береді.</w:t>
      </w:r>
      <w:r>
        <w:br/>
      </w:r>
      <w:r>
        <w:rPr>
          <w:rFonts w:ascii="Times New Roman"/>
          <w:b w:val="false"/>
          <w:i w:val="false"/>
          <w:color w:val="000000"/>
          <w:sz w:val="28"/>
        </w:rPr>
        <w:t>
</w:t>
      </w:r>
      <w:r>
        <w:rPr>
          <w:rFonts w:ascii="Times New Roman"/>
          <w:b w:val="false"/>
          <w:i w:val="false"/>
          <w:color w:val="000000"/>
          <w:sz w:val="28"/>
        </w:rPr>
        <w:t>
      15. Қазақстан Республикасының азаматтығына қабылдау немесе одан шығу мәселесі бойынша қабылданған шешім туралы Қазақстан Республикасы Президентінің Жарлығына қол қойылған, облыстардың, Астана, Алматы қалаларының ІІД қорытындысы алынған сәттен бастап тұтынушыны көші-қон полициясы бөлімшесінің қызметкері жеті жұмыс күні мерзімінде телефон арқылы немесе жеке қабылдауда хабардар етеді.</w:t>
      </w:r>
      <w:r>
        <w:br/>
      </w:r>
      <w:r>
        <w:rPr>
          <w:rFonts w:ascii="Times New Roman"/>
          <w:b w:val="false"/>
          <w:i w:val="false"/>
          <w:color w:val="000000"/>
          <w:sz w:val="28"/>
        </w:rPr>
        <w:t>
      Қазақстан Республикасының азаматтығына қабылдау немесе одан шығу туралы анықтама тұтынушыға, шетелдіктің паспорты, азаматтығы жоқ адамның куәлігі не болмаса Қазақстан Республикасы азаматының жеке куәлігі мен паспорты көші-қон полициясы бөлімшесіне тапсырылғаннан кейін беріледі.</w:t>
      </w:r>
      <w:r>
        <w:br/>
      </w:r>
      <w:r>
        <w:rPr>
          <w:rFonts w:ascii="Times New Roman"/>
          <w:b w:val="false"/>
          <w:i w:val="false"/>
          <w:color w:val="000000"/>
          <w:sz w:val="28"/>
        </w:rPr>
        <w:t>
</w:t>
      </w:r>
      <w:r>
        <w:rPr>
          <w:rFonts w:ascii="Times New Roman"/>
          <w:b w:val="false"/>
          <w:i w:val="false"/>
          <w:color w:val="000000"/>
          <w:sz w:val="28"/>
        </w:rPr>
        <w:t>
      16. «Қазақстан Республикасының азаматтығы туралы» Заңның </w:t>
      </w:r>
      <w:r>
        <w:rPr>
          <w:rFonts w:ascii="Times New Roman"/>
          <w:b w:val="false"/>
          <w:i w:val="false"/>
          <w:color w:val="000000"/>
          <w:sz w:val="28"/>
        </w:rPr>
        <w:t>17-бабына</w:t>
      </w:r>
      <w:r>
        <w:rPr>
          <w:rFonts w:ascii="Times New Roman"/>
          <w:b w:val="false"/>
          <w:i w:val="false"/>
          <w:color w:val="000000"/>
          <w:sz w:val="28"/>
        </w:rPr>
        <w:t xml:space="preserve"> сәйкес, егер Қазақстан Республикасының азаматтығына қабылдау туралы өтініш жасаушы адам:</w:t>
      </w:r>
      <w:r>
        <w:br/>
      </w:r>
      <w:r>
        <w:rPr>
          <w:rFonts w:ascii="Times New Roman"/>
          <w:b w:val="false"/>
          <w:i w:val="false"/>
          <w:color w:val="000000"/>
          <w:sz w:val="28"/>
        </w:rPr>
        <w:t>
</w:t>
      </w:r>
      <w:r>
        <w:rPr>
          <w:rFonts w:ascii="Times New Roman"/>
          <w:b w:val="false"/>
          <w:i w:val="false"/>
          <w:color w:val="000000"/>
          <w:sz w:val="28"/>
        </w:rPr>
        <w:t>
      1) азаматқа қарсы халықаралық құқықта көзделген қылмыс жасаса, Қазақстан Республикасының егемендігі мен тәуелсіздігіне әдейі қарсы шықса;</w:t>
      </w:r>
      <w:r>
        <w:br/>
      </w:r>
      <w:r>
        <w:rPr>
          <w:rFonts w:ascii="Times New Roman"/>
          <w:b w:val="false"/>
          <w:i w:val="false"/>
          <w:color w:val="000000"/>
          <w:sz w:val="28"/>
        </w:rPr>
        <w:t>
</w:t>
      </w:r>
      <w:r>
        <w:rPr>
          <w:rFonts w:ascii="Times New Roman"/>
          <w:b w:val="false"/>
          <w:i w:val="false"/>
          <w:color w:val="000000"/>
          <w:sz w:val="28"/>
        </w:rPr>
        <w:t>
      2) Қазақстан Республикасы территориясының бірлігі мен тұтастығын бұзуға шақырса;</w:t>
      </w:r>
      <w:r>
        <w:br/>
      </w:r>
      <w:r>
        <w:rPr>
          <w:rFonts w:ascii="Times New Roman"/>
          <w:b w:val="false"/>
          <w:i w:val="false"/>
          <w:color w:val="000000"/>
          <w:sz w:val="28"/>
        </w:rPr>
        <w:t>
</w:t>
      </w:r>
      <w:r>
        <w:rPr>
          <w:rFonts w:ascii="Times New Roman"/>
          <w:b w:val="false"/>
          <w:i w:val="false"/>
          <w:color w:val="000000"/>
          <w:sz w:val="28"/>
        </w:rPr>
        <w:t>
      3) мемлекет қауіпсіздігіне, халықтың денсаулығына нұқсан келтіретін құқыққа қарсы іс-әрекет жасаса;</w:t>
      </w:r>
      <w:r>
        <w:br/>
      </w:r>
      <w:r>
        <w:rPr>
          <w:rFonts w:ascii="Times New Roman"/>
          <w:b w:val="false"/>
          <w:i w:val="false"/>
          <w:color w:val="000000"/>
          <w:sz w:val="28"/>
        </w:rPr>
        <w:t>
</w:t>
      </w:r>
      <w:r>
        <w:rPr>
          <w:rFonts w:ascii="Times New Roman"/>
          <w:b w:val="false"/>
          <w:i w:val="false"/>
          <w:color w:val="000000"/>
          <w:sz w:val="28"/>
        </w:rPr>
        <w:t>
      4) мемлекетаралық, ұлтаралық және діни араздықты қоздыратын болса, Қазақстан Республикасы мемлекеттік тілінің қолданылуына қарсы әрекет жасаса;</w:t>
      </w:r>
      <w:r>
        <w:br/>
      </w:r>
      <w:r>
        <w:rPr>
          <w:rFonts w:ascii="Times New Roman"/>
          <w:b w:val="false"/>
          <w:i w:val="false"/>
          <w:color w:val="000000"/>
          <w:sz w:val="28"/>
        </w:rPr>
        <w:t>
</w:t>
      </w:r>
      <w:r>
        <w:rPr>
          <w:rFonts w:ascii="Times New Roman"/>
          <w:b w:val="false"/>
          <w:i w:val="false"/>
          <w:color w:val="000000"/>
          <w:sz w:val="28"/>
        </w:rPr>
        <w:t>
      5) террористік әрекеті үшін сотталған болса;</w:t>
      </w:r>
      <w:r>
        <w:br/>
      </w:r>
      <w:r>
        <w:rPr>
          <w:rFonts w:ascii="Times New Roman"/>
          <w:b w:val="false"/>
          <w:i w:val="false"/>
          <w:color w:val="000000"/>
          <w:sz w:val="28"/>
        </w:rPr>
        <w:t>
</w:t>
      </w:r>
      <w:r>
        <w:rPr>
          <w:rFonts w:ascii="Times New Roman"/>
          <w:b w:val="false"/>
          <w:i w:val="false"/>
          <w:color w:val="000000"/>
          <w:sz w:val="28"/>
        </w:rPr>
        <w:t>
      6) сот ерекше қауіпті баукеспе деп таныса;</w:t>
      </w:r>
      <w:r>
        <w:br/>
      </w:r>
      <w:r>
        <w:rPr>
          <w:rFonts w:ascii="Times New Roman"/>
          <w:b w:val="false"/>
          <w:i w:val="false"/>
          <w:color w:val="000000"/>
          <w:sz w:val="28"/>
        </w:rPr>
        <w:t>
</w:t>
      </w:r>
      <w:r>
        <w:rPr>
          <w:rFonts w:ascii="Times New Roman"/>
          <w:b w:val="false"/>
          <w:i w:val="false"/>
          <w:color w:val="000000"/>
          <w:sz w:val="28"/>
        </w:rPr>
        <w:t>
      7) басқа мемлекеттің азаматы болса, оның өтініші қабылданбайды.</w:t>
      </w:r>
      <w:r>
        <w:br/>
      </w:r>
      <w:r>
        <w:rPr>
          <w:rFonts w:ascii="Times New Roman"/>
          <w:b w:val="false"/>
          <w:i w:val="false"/>
          <w:color w:val="000000"/>
          <w:sz w:val="28"/>
        </w:rPr>
        <w:t>
      Қазақстан Республикасының азаматтығынан шығудан, егер бұл туралы қолдаухат берген адамның Қазақстан Республикасының алдында орындалмаған міндеттемелері немесе азаматтардың немесе Қазақстан Республикасының аумағында орналасқан кәсіпорындардың, мекемелер мен ұйымдардың, қоғамдық бірлестіктердің елеулі мүдделеріне байланысты мүліктік міндеттемелері болса, бас тартылады.</w:t>
      </w:r>
      <w:r>
        <w:br/>
      </w:r>
      <w:r>
        <w:rPr>
          <w:rFonts w:ascii="Times New Roman"/>
          <w:b w:val="false"/>
          <w:i w:val="false"/>
          <w:color w:val="000000"/>
          <w:sz w:val="28"/>
        </w:rPr>
        <w:t>
      Қазақстан Республикасының азаматтығынан шығуға, егер бұл туралы қолдаухат берген адам айыпталушы ретінде қылмыстық жауапкершілікке тартылса не соттың күшіне енген үкімі бойынша жазасын өтеп жүрсе немесе бұл адамның Қазақстан Республикасының азаматтығынан шығуы Қазақстан Республикасының мемлекеттік қауіпсіздігінің мүдделеріне қайшы келсе, жол берілмейді.</w:t>
      </w:r>
      <w:r>
        <w:br/>
      </w:r>
      <w:r>
        <w:rPr>
          <w:rFonts w:ascii="Times New Roman"/>
          <w:b w:val="false"/>
          <w:i w:val="false"/>
          <w:color w:val="000000"/>
          <w:sz w:val="28"/>
        </w:rPr>
        <w:t>
      Бұдан басқа, осы стандарттың 11-тармағында көрсетілген құжаттарды табыс етпеу тұтынушыға мемлекеттік қызметті көрсетуден бас тарту үшін негіз болып табылады.</w:t>
      </w:r>
    </w:p>
    <w:bookmarkEnd w:id="6"/>
    <w:bookmarkStart w:name="z46" w:id="7"/>
    <w:p>
      <w:pPr>
        <w:spacing w:after="0"/>
        <w:ind w:left="0"/>
        <w:jc w:val="left"/>
      </w:pPr>
      <w:r>
        <w:rPr>
          <w:rFonts w:ascii="Times New Roman"/>
          <w:b/>
          <w:i w:val="false"/>
          <w:color w:val="000000"/>
        </w:rPr>
        <w:t xml:space="preserve"> 
3. Жұмыс қағидаттары</w:t>
      </w:r>
    </w:p>
    <w:bookmarkEnd w:id="7"/>
    <w:bookmarkStart w:name="z47" w:id="8"/>
    <w:p>
      <w:pPr>
        <w:spacing w:after="0"/>
        <w:ind w:left="0"/>
        <w:jc w:val="both"/>
      </w:pPr>
      <w:r>
        <w:rPr>
          <w:rFonts w:ascii="Times New Roman"/>
          <w:b w:val="false"/>
          <w:i w:val="false"/>
          <w:color w:val="000000"/>
          <w:sz w:val="28"/>
        </w:rPr>
        <w:t>
      17. Көші-қон полициясы бөлімшелерінің қызметі адамның конституциялық құқықтарын, қызметтік борышты орындау кезінде заңдылықты, Ішкі істер органдары қызметкерінің ар-намыс кодексін сақтауға негізделеді және сыпайылық, толық ақпарат беру, оның сақталуын, қорғалуын және құпиялылығын қамтамасыз ету қағидаттарында жүзеге асырылады.</w:t>
      </w:r>
    </w:p>
    <w:bookmarkEnd w:id="8"/>
    <w:bookmarkStart w:name="z48" w:id="9"/>
    <w:p>
      <w:pPr>
        <w:spacing w:after="0"/>
        <w:ind w:left="0"/>
        <w:jc w:val="left"/>
      </w:pPr>
      <w:r>
        <w:rPr>
          <w:rFonts w:ascii="Times New Roman"/>
          <w:b/>
          <w:i w:val="false"/>
          <w:color w:val="000000"/>
        </w:rPr>
        <w:t xml:space="preserve"> 
4. Жұмыс нәтижелері</w:t>
      </w:r>
    </w:p>
    <w:bookmarkEnd w:id="9"/>
    <w:bookmarkStart w:name="z49" w:id="10"/>
    <w:p>
      <w:pPr>
        <w:spacing w:after="0"/>
        <w:ind w:left="0"/>
        <w:jc w:val="both"/>
      </w:pPr>
      <w:r>
        <w:rPr>
          <w:rFonts w:ascii="Times New Roman"/>
          <w:b w:val="false"/>
          <w:i w:val="false"/>
          <w:color w:val="000000"/>
          <w:sz w:val="28"/>
        </w:rPr>
        <w:t>
      18. Көші-қон полициясы бөлімшелерінің жұмыс нәтижелері осы стандартқа 6-қосымшаға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Көші-қон полициясы бөлімшелерінің жұмысы бағаланатын мемлекеттік қызметтердің сапасы мен тиімділігі көрсеткіштерінің нысаналы мәндері жыл сайын ІІМ-нің бұйрығымен бекітіледі.</w:t>
      </w:r>
    </w:p>
    <w:bookmarkEnd w:id="10"/>
    <w:bookmarkStart w:name="z51" w:id="11"/>
    <w:p>
      <w:pPr>
        <w:spacing w:after="0"/>
        <w:ind w:left="0"/>
        <w:jc w:val="left"/>
      </w:pPr>
      <w:r>
        <w:rPr>
          <w:rFonts w:ascii="Times New Roman"/>
          <w:b/>
          <w:i w:val="false"/>
          <w:color w:val="000000"/>
        </w:rPr>
        <w:t xml:space="preserve"> 
Шағымдану тәртібі</w:t>
      </w:r>
    </w:p>
    <w:bookmarkEnd w:id="11"/>
    <w:bookmarkStart w:name="z52" w:id="12"/>
    <w:p>
      <w:pPr>
        <w:spacing w:after="0"/>
        <w:ind w:left="0"/>
        <w:jc w:val="both"/>
      </w:pPr>
      <w:r>
        <w:rPr>
          <w:rFonts w:ascii="Times New Roman"/>
          <w:b w:val="false"/>
          <w:i w:val="false"/>
          <w:color w:val="000000"/>
          <w:sz w:val="28"/>
        </w:rPr>
        <w:t>
      20. Мемлекеттік қызмет көрсету нәтижелеріне шағымдану тәртібі туралы ақпаратты осы стандартқа 1-қосымшада көрсетілген мекенжайлар бойынша ІІД-нің, Қазақстан Республикасы ІІМ Көші-қон полициясы комитетінің (бұдан әрі – КҚПК), ІІМ хатшылығынан алуға болады.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жағдайда тұтынушы шағымды КҚПК-ға мынадай мекенжай бойынша береді: Астана қаласы, Ы. Дүкенұлы көшесі, 23/1, телефон: 20-55-73.</w:t>
      </w:r>
      <w:r>
        <w:br/>
      </w:r>
      <w:r>
        <w:rPr>
          <w:rFonts w:ascii="Times New Roman"/>
          <w:b w:val="false"/>
          <w:i w:val="false"/>
          <w:color w:val="000000"/>
          <w:sz w:val="28"/>
        </w:rPr>
        <w:t>
      Жұмыс кестесі: жұмыс күндері сағат 9-00 бастап 18-30-ға дейін, түскі үзіліс сағат 13-00-ден 14-30-ға дейін.</w:t>
      </w:r>
      <w:r>
        <w:br/>
      </w:r>
      <w:r>
        <w:rPr>
          <w:rFonts w:ascii="Times New Roman"/>
          <w:b w:val="false"/>
          <w:i w:val="false"/>
          <w:color w:val="000000"/>
          <w:sz w:val="28"/>
        </w:rPr>
        <w:t>
</w:t>
      </w:r>
      <w:r>
        <w:rPr>
          <w:rFonts w:ascii="Times New Roman"/>
          <w:b w:val="false"/>
          <w:i w:val="false"/>
          <w:color w:val="000000"/>
          <w:sz w:val="28"/>
        </w:rPr>
        <w:t>
      22. Дөрекі қызмет көрсетілген жағдайда шағым Қазақстан Республикасы Ішкі істер министрінің атына мынадай мекенжай бойынша: Астана қаласы, Тәуелсіздік даңғылы, 1; телефон: 8 (7172) 71-40-10, факс 8 (7172) 37-06-01, жұмыс күндері сағат 9-00-ден 18-30-ға дейін, түскі үзіліс сағат 13-00-ден 14-30-ға дейін, сондай-ақ www.mvd.kz интернет-ресурсында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қызметтің нәтижелерімен келіспеген жағдайда тұтынушының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 ерікті нысанды жазбаша түрде пошта, электрондық пошта не ІІО-ның, ІІД-нің, КҚПК, ІІМ-нің кеңсесі арқылы қолма-қол қабылданады.</w:t>
      </w:r>
      <w:r>
        <w:br/>
      </w:r>
      <w:r>
        <w:rPr>
          <w:rFonts w:ascii="Times New Roman"/>
          <w:b w:val="false"/>
          <w:i w:val="false"/>
          <w:color w:val="000000"/>
          <w:sz w:val="28"/>
        </w:rPr>
        <w:t>
      Жеке тұлғаның шағымында оның тегі, аты, әкесінің аты, пошталық мекенжайы, заңды тұлғаның шағымында оның атауы, пошталық мекенжайы, шығыс нөмірі мен күні көрсетіледі. Шағымға тұтынушы қол қоюы тиіс.</w:t>
      </w:r>
      <w:r>
        <w:br/>
      </w:r>
      <w:r>
        <w:rPr>
          <w:rFonts w:ascii="Times New Roman"/>
          <w:b w:val="false"/>
          <w:i w:val="false"/>
          <w:color w:val="000000"/>
          <w:sz w:val="28"/>
        </w:rPr>
        <w:t>
</w:t>
      </w:r>
      <w:r>
        <w:rPr>
          <w:rFonts w:ascii="Times New Roman"/>
          <w:b w:val="false"/>
          <w:i w:val="false"/>
          <w:color w:val="000000"/>
          <w:sz w:val="28"/>
        </w:rPr>
        <w:t>
      25. Қабылданған шағым ішкі істер органының ақпаратты есепке алу журналына тіркеледі. Өтінішті/арызды күні мен уақыты, қабылдаған адамның тегі және аты-жөні, сондай-ақ берілген шағымға алынатын жауаптың мерзімі мен орны және осы стандартқа 7-қосымшаға сәйкес нысан бойынша шағымды қарау барысы туралы білуге болатын лауазымды адамдардың байланыс деректері көрсетілген талон шағымның қабылданғанын растайтын құжат болып табылады.</w:t>
      </w:r>
      <w:r>
        <w:br/>
      </w:r>
      <w:r>
        <w:rPr>
          <w:rFonts w:ascii="Times New Roman"/>
          <w:b w:val="false"/>
          <w:i w:val="false"/>
          <w:color w:val="000000"/>
          <w:sz w:val="28"/>
        </w:rPr>
        <w:t>
      Шағым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қаралады.</w:t>
      </w:r>
      <w:r>
        <w:br/>
      </w:r>
      <w:r>
        <w:rPr>
          <w:rFonts w:ascii="Times New Roman"/>
          <w:b w:val="false"/>
          <w:i w:val="false"/>
          <w:color w:val="000000"/>
          <w:sz w:val="28"/>
        </w:rPr>
        <w:t>
</w:t>
      </w:r>
      <w:r>
        <w:rPr>
          <w:rFonts w:ascii="Times New Roman"/>
          <w:b w:val="false"/>
          <w:i w:val="false"/>
          <w:color w:val="000000"/>
          <w:sz w:val="28"/>
        </w:rPr>
        <w:t>
      26. Мемлекеттік қызмет туралы қосымша ақпаратты мынадай мекенжай бойынша: 010000, Астана қаласы, Ы. Дүкенұлы көшесі 23/1; ІІМ-нің интернет-ресурсы: www.mvd.kz, «Ішкі істер органдарының қызметі туралы» бөлімде, қабылдау бөлмесінің телефоны 8 (7172) 20-55-73, осы стандартқа 1-қосымшаға сәйкес ІІД-ден алуға болады.</w:t>
      </w:r>
    </w:p>
    <w:bookmarkEnd w:id="12"/>
    <w:bookmarkStart w:name="z57"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14 желтоқсандағы </w:t>
      </w:r>
      <w:r>
        <w:br/>
      </w:r>
      <w:r>
        <w:rPr>
          <w:rFonts w:ascii="Times New Roman"/>
          <w:b w:val="false"/>
          <w:i w:val="false"/>
          <w:color w:val="000000"/>
          <w:sz w:val="28"/>
        </w:rPr>
        <w:t xml:space="preserve">
№ 2105 қаулысымен      </w:t>
      </w:r>
      <w:r>
        <w:br/>
      </w:r>
      <w:r>
        <w:rPr>
          <w:rFonts w:ascii="Times New Roman"/>
          <w:b w:val="false"/>
          <w:i w:val="false"/>
          <w:color w:val="000000"/>
          <w:sz w:val="28"/>
        </w:rPr>
        <w:t xml:space="preserve">
бекітілген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13"/>
    <w:p>
      <w:pPr>
        <w:spacing w:after="0"/>
        <w:ind w:left="0"/>
        <w:jc w:val="both"/>
      </w:pPr>
      <w:r>
        <w:rPr>
          <w:rFonts w:ascii="Times New Roman"/>
          <w:b w:val="false"/>
          <w:i w:val="false"/>
          <w:color w:val="ff0000"/>
          <w:sz w:val="28"/>
        </w:rPr>
        <w:t xml:space="preserve">      Ескерту. 1-қосымшаға өзгеріс енгізілді - ҚР 2011.03.31 </w:t>
      </w:r>
      <w:r>
        <w:rPr>
          <w:rFonts w:ascii="Times New Roman"/>
          <w:b w:val="false"/>
          <w:i w:val="false"/>
          <w:color w:val="ff0000"/>
          <w:sz w:val="28"/>
        </w:rPr>
        <w:t>N 304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2395"/>
        <w:gridCol w:w="2316"/>
        <w:gridCol w:w="2922"/>
        <w:gridCol w:w="2456"/>
        <w:gridCol w:w="2738"/>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департаменттері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департаметтері хатшылығының телефондары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Көші-қон полициясы бөлімшелерінің телефондары</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Ішкі істер департаменті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Сейфуллин көшесі, 29</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www.ast.dvd.mvd.kz</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71-61-98,</w:t>
            </w:r>
            <w:r>
              <w:br/>
            </w:r>
            <w:r>
              <w:rPr>
                <w:rFonts w:ascii="Times New Roman"/>
                <w:b w:val="false"/>
                <w:i w:val="false"/>
                <w:color w:val="000000"/>
                <w:sz w:val="20"/>
              </w:rPr>
              <w:t>
71-61-99</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71-61-70,</w:t>
            </w:r>
            <w:r>
              <w:br/>
            </w:r>
            <w:r>
              <w:rPr>
                <w:rFonts w:ascii="Times New Roman"/>
                <w:b w:val="false"/>
                <w:i w:val="false"/>
                <w:color w:val="000000"/>
                <w:sz w:val="20"/>
              </w:rPr>
              <w:t>
71-60-18,</w:t>
            </w:r>
            <w:r>
              <w:br/>
            </w:r>
            <w:r>
              <w:rPr>
                <w:rFonts w:ascii="Times New Roman"/>
                <w:b w:val="false"/>
                <w:i w:val="false"/>
                <w:color w:val="000000"/>
                <w:sz w:val="20"/>
              </w:rPr>
              <w:t>
71-63-66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ауданының Ішкі істер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rPr>
                <w:rFonts w:ascii="Times New Roman"/>
                <w:b w:val="false"/>
                <w:i w:val="false"/>
                <w:color w:val="000000"/>
                <w:sz w:val="20"/>
              </w:rPr>
              <w:t xml:space="preserve"> Жансүгіров көшесі, 2</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71-68-63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71-67-37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ауданының Ішкі істер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w:t>
            </w:r>
            <w:r>
              <w:rPr>
                <w:rFonts w:ascii="Times New Roman"/>
                <w:b w:val="false"/>
                <w:i w:val="false"/>
                <w:color w:val="000000"/>
                <w:sz w:val="20"/>
              </w:rPr>
              <w:t>Есенберлин көшесі, 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71-66-32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71-66-46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Ішкі істер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w:t>
            </w:r>
            <w:r>
              <w:rPr>
                <w:rFonts w:ascii="Times New Roman"/>
                <w:b w:val="false"/>
                <w:i w:val="false"/>
                <w:color w:val="000000"/>
                <w:sz w:val="20"/>
              </w:rPr>
              <w:t>Қорғалжын тас жолы, 21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79-88-02,</w:t>
            </w:r>
            <w:r>
              <w:br/>
            </w:r>
            <w:r>
              <w:rPr>
                <w:rFonts w:ascii="Times New Roman"/>
                <w:b w:val="false"/>
                <w:i w:val="false"/>
                <w:color w:val="000000"/>
                <w:sz w:val="20"/>
              </w:rPr>
              <w:t>
79-88-10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79-88-02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Iшкi iстер департаменті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Горький көшесі, 35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www.akmdvd.online.kz</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29-11-24,</w:t>
            </w:r>
            <w:r>
              <w:br/>
            </w:r>
            <w:r>
              <w:rPr>
                <w:rFonts w:ascii="Times New Roman"/>
                <w:b w:val="false"/>
                <w:i w:val="false"/>
                <w:color w:val="000000"/>
                <w:sz w:val="20"/>
              </w:rPr>
              <w:t>
29-11-25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25-66-62,</w:t>
            </w:r>
            <w:r>
              <w:br/>
            </w:r>
            <w:r>
              <w:rPr>
                <w:rFonts w:ascii="Times New Roman"/>
                <w:b w:val="false"/>
                <w:i w:val="false"/>
                <w:color w:val="000000"/>
                <w:sz w:val="20"/>
              </w:rPr>
              <w:t>
25-57-01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Iшкі iстер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көшесі, 121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25-78-05,</w:t>
            </w:r>
            <w:r>
              <w:br/>
            </w:r>
            <w:r>
              <w:rPr>
                <w:rFonts w:ascii="Times New Roman"/>
                <w:b w:val="false"/>
                <w:i w:val="false"/>
                <w:color w:val="000000"/>
                <w:sz w:val="20"/>
              </w:rPr>
              <w:t>
29-96-79</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23-03-49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 қаласының ішкi iстер </w:t>
            </w:r>
            <w:r>
              <w:rPr>
                <w:rFonts w:ascii="Times New Roman"/>
                <w:b w:val="false"/>
                <w:i w:val="false"/>
                <w:color w:val="000000"/>
                <w:sz w:val="20"/>
              </w:rPr>
              <w:t>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5-шағын аудан, 49</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 ішкi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Октябрь көшесі, 2</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ішкi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ауылы, Ташенов көшесі, 47</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2-17-44</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Астрахань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Астрахань ауылы, Байтұрсынов көшесі, 16</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 Урицк көшесі, 38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Сейфуллин көшесі, 135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Егiндiкөл ауданының ішкi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Бейбітшілік көшесі, 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Еңбекшiлдер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Ленин көшесі, 79</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Бөгенбай көшесі, 79</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Әуезов көшесі, 63</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Тұрлыбаев көшесі, 34</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2-12-89</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қаласы, Захаров көшесі, 33</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Зерендi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Ілиясов көшесі, 42</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ауылы, Болғанбаев көшесі, 8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Абай көшесі, 101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 ауылы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Советская көшесі, 21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 Коммунистическая көшесі, 33</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4-27-27, 4-43-65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4-43-65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Ішкі істер департаменті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Қарасай батыр көшесі, 109а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www.almaty.police.kz</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254-41-55,</w:t>
            </w:r>
            <w:r>
              <w:br/>
            </w:r>
            <w:r>
              <w:rPr>
                <w:rFonts w:ascii="Times New Roman"/>
                <w:b w:val="false"/>
                <w:i w:val="false"/>
                <w:color w:val="000000"/>
                <w:sz w:val="20"/>
              </w:rPr>
              <w:t>
254-42-24</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254-40-14,</w:t>
            </w:r>
            <w:r>
              <w:br/>
            </w:r>
            <w:r>
              <w:rPr>
                <w:rFonts w:ascii="Times New Roman"/>
                <w:b w:val="false"/>
                <w:i w:val="false"/>
                <w:color w:val="000000"/>
                <w:sz w:val="20"/>
              </w:rPr>
              <w:t>
254-40-34,</w:t>
            </w:r>
            <w:r>
              <w:br/>
            </w:r>
            <w:r>
              <w:rPr>
                <w:rFonts w:ascii="Times New Roman"/>
                <w:b w:val="false"/>
                <w:i w:val="false"/>
                <w:color w:val="000000"/>
                <w:sz w:val="20"/>
              </w:rPr>
              <w:t>
254-40-33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ауданының Ішкі істер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Өтеген батыр көшесі, 78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298-54-85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298-54-88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ауданының Ішкі істер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Қарасай батыр көшесі, 109</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254-46-29</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254-46-22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ауданының Ішкі істер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Өтеген батыр көшесі, 76</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298-53-53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221-09-86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ауданының Ішкі істер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Радостовец көшесі, 205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254-47-34</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395-05-43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ауданының Ішкі істер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Райымбек көшесі, 158а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279-96-88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233-69-18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ауданының Ішкі істер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Зенков көшесі, 37</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254-48-18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254-48-15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Түріксіб ауданының Ішкі істер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14</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298-54-09</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298-54-45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Iшкi iстер департаменті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rPr>
                <w:rFonts w:ascii="Times New Roman"/>
                <w:b w:val="false"/>
                <w:i w:val="false"/>
                <w:color w:val="000000"/>
                <w:sz w:val="20"/>
              </w:rPr>
              <w:t>қаласы</w:t>
            </w:r>
            <w:r>
              <w:rPr>
                <w:rFonts w:ascii="Times New Roman"/>
                <w:b w:val="false"/>
                <w:i w:val="false"/>
                <w:color w:val="000000"/>
                <w:sz w:val="20"/>
              </w:rPr>
              <w:t xml:space="preserve">, </w:t>
            </w:r>
            <w:r>
              <w:rPr>
                <w:rFonts w:ascii="Times New Roman"/>
                <w:b w:val="false"/>
                <w:i w:val="false"/>
                <w:color w:val="000000"/>
                <w:sz w:val="20"/>
              </w:rPr>
              <w:t>312 Атқыштор дивизиясы даңғылы, 5А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www.aktobepolice.kz</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51-27-55,</w:t>
            </w:r>
            <w:r>
              <w:br/>
            </w:r>
            <w:r>
              <w:rPr>
                <w:rFonts w:ascii="Times New Roman"/>
                <w:b w:val="false"/>
                <w:i w:val="false"/>
                <w:color w:val="000000"/>
                <w:sz w:val="20"/>
              </w:rPr>
              <w:t>
93-03-03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22-10-52,</w:t>
            </w:r>
            <w:r>
              <w:br/>
            </w:r>
            <w:r>
              <w:rPr>
                <w:rFonts w:ascii="Times New Roman"/>
                <w:b w:val="false"/>
                <w:i w:val="false"/>
                <w:color w:val="000000"/>
                <w:sz w:val="20"/>
              </w:rPr>
              <w:t>
22-14-75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қаласының ішкі iстер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Әйтеке би көшесі, 21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21-23-38,</w:t>
            </w:r>
            <w:r>
              <w:br/>
            </w:r>
            <w:r>
              <w:rPr>
                <w:rFonts w:ascii="Times New Roman"/>
                <w:b w:val="false"/>
                <w:i w:val="false"/>
                <w:color w:val="000000"/>
                <w:sz w:val="20"/>
              </w:rPr>
              <w:t>
40-41-08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97-08-77,</w:t>
            </w:r>
            <w:r>
              <w:br/>
            </w:r>
            <w:r>
              <w:rPr>
                <w:rFonts w:ascii="Times New Roman"/>
                <w:b w:val="false"/>
                <w:i w:val="false"/>
                <w:color w:val="000000"/>
                <w:sz w:val="20"/>
              </w:rPr>
              <w:t>
97-08-70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Ардагер көшесі, 7</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2-14-29</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Мұхамбетов көшесі, 28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ауылы,  Советтер көшесі, 15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22-1-74</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Ленин көшесі, 14</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2-12-27</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Пацаев көшесі, 9</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23-6-31</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Ленин көшесі, 45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2-14-04</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Мұғалжар ауданының iшкi iстер бөлiмi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Жамбыл көшесі, 74а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3-61-38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 құдық ауылы, Желтоқсан көшесі, 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Қойшығұлов көшесі, 42</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Астана көшесі, 97</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Абай даңғылы, 10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2-12-37</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Есет Көтібарұлы көшесі, 88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2-14-61</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Iшкi iстер департаменті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Жансүгіров көшесі, 91/95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www.jetisu-police.kz</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60-02-11,</w:t>
            </w:r>
            <w:r>
              <w:br/>
            </w:r>
            <w:r>
              <w:rPr>
                <w:rFonts w:ascii="Times New Roman"/>
                <w:b w:val="false"/>
                <w:i w:val="false"/>
                <w:color w:val="000000"/>
                <w:sz w:val="20"/>
              </w:rPr>
              <w:t>
60-01-54</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60-00-79,</w:t>
            </w:r>
            <w:r>
              <w:br/>
            </w:r>
            <w:r>
              <w:rPr>
                <w:rFonts w:ascii="Times New Roman"/>
                <w:b w:val="false"/>
                <w:i w:val="false"/>
                <w:color w:val="000000"/>
                <w:sz w:val="20"/>
              </w:rPr>
              <w:t>
60-00-57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Ішкі істер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Абай көшесі, 249</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60-86-04</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24-42-00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ауданының Ішкі істер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Тоқатаев көшесі, 105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4-48-89</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ауданының Ішкі істер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ауылы, Батталханов көшесі</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51-72-14</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51-72-14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Ішкі істер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Абылайхан көшесі, 90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98-34-22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ішкі істер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Абылай хан көшесі, 120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295-61-05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295-61-05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ішкі істер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4-17-98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ішкі істер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Қонаев көшесі, 104</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ауданының ішкі істер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Жекебаев көшесі, 104</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Қонаев көшесі, 9</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2-12-84</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Сейфуллин көшесі, 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91-4-01</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Ескелдi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10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ішкi iстер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Рысқұлов көшесі, 78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ауданының ішкi iстер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Үштөбе қаласы, Төле би көшесі, 63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Сарыөзек ауылы, Момышұлы көшесі, 32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  Исабаев көшесі, 122</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Жансүгіров көшесі, 102</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Беген ауылы,  Жамбыл көшесі, 9</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  Жамбыл көшесі, 42</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Исламов көшесі, 51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2-15-97</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Iшкi iстер департаменті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даңғылы, 85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www.dvd-atyrau.kz</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98-21-17,</w:t>
            </w:r>
            <w:r>
              <w:br/>
            </w:r>
            <w:r>
              <w:rPr>
                <w:rFonts w:ascii="Times New Roman"/>
                <w:b w:val="false"/>
                <w:i w:val="false"/>
                <w:color w:val="000000"/>
                <w:sz w:val="20"/>
              </w:rPr>
              <w:t>
98-20-57</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98-20-23,</w:t>
            </w:r>
            <w:r>
              <w:br/>
            </w:r>
            <w:r>
              <w:rPr>
                <w:rFonts w:ascii="Times New Roman"/>
                <w:b w:val="false"/>
                <w:i w:val="false"/>
                <w:color w:val="000000"/>
                <w:sz w:val="20"/>
              </w:rPr>
              <w:t>
98-20-77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Ішкі істер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Молдағұлова көшесі, 247</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98-15-72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98-15-14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Дүйсенбеков көшесі, 54</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кенті,  Нысанбаев көшесі, 9</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 Қазақстан көшесі, 11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Абай көшесі, 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2-12-06</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Абай көшесі, 37</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2-11-89</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ауылы,  Газовик көшесі, 13</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ішкі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Абай көшесі, 13</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2-23-67</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Iшкi iстер департаменті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Ворошилов көшесі, 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www.02vko.kz</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rPr>
                <w:rFonts w:ascii="Times New Roman"/>
                <w:b w:val="false"/>
                <w:i w:val="false"/>
                <w:color w:val="000000"/>
                <w:sz w:val="20"/>
              </w:rPr>
              <w:t>3-43-17,</w:t>
            </w:r>
            <w:r>
              <w:br/>
            </w:r>
            <w:r>
              <w:rPr>
                <w:rFonts w:ascii="Times New Roman"/>
                <w:b w:val="false"/>
                <w:i w:val="false"/>
                <w:color w:val="000000"/>
                <w:sz w:val="20"/>
              </w:rPr>
              <w:t>
23-42-11,</w:t>
            </w:r>
            <w:r>
              <w:br/>
            </w:r>
            <w:r>
              <w:rPr>
                <w:rFonts w:ascii="Times New Roman"/>
                <w:b w:val="false"/>
                <w:i w:val="false"/>
                <w:color w:val="000000"/>
                <w:sz w:val="20"/>
              </w:rPr>
              <w:t>
23-43-21</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23-42-17,</w:t>
            </w:r>
            <w:r>
              <w:br/>
            </w:r>
            <w:r>
              <w:rPr>
                <w:rFonts w:ascii="Times New Roman"/>
                <w:b w:val="false"/>
                <w:i w:val="false"/>
                <w:color w:val="000000"/>
                <w:sz w:val="20"/>
              </w:rPr>
              <w:t>
23-42-56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Ішкi iстер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Пролетарская көшесі, 152</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23-27-11,</w:t>
            </w:r>
            <w:r>
              <w:br/>
            </w:r>
            <w:r>
              <w:rPr>
                <w:rFonts w:ascii="Times New Roman"/>
                <w:b w:val="false"/>
                <w:i w:val="false"/>
                <w:color w:val="000000"/>
                <w:sz w:val="20"/>
              </w:rPr>
              <w:t>
23-27-12,</w:t>
            </w:r>
            <w:r>
              <w:br/>
            </w:r>
            <w:r>
              <w:rPr>
                <w:rFonts w:ascii="Times New Roman"/>
                <w:b w:val="false"/>
                <w:i w:val="false"/>
                <w:color w:val="000000"/>
                <w:sz w:val="20"/>
              </w:rPr>
              <w:t>
23-26-22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23-27-25,</w:t>
            </w:r>
            <w:r>
              <w:br/>
            </w:r>
            <w:r>
              <w:rPr>
                <w:rFonts w:ascii="Times New Roman"/>
                <w:b w:val="false"/>
                <w:i w:val="false"/>
                <w:color w:val="000000"/>
                <w:sz w:val="20"/>
              </w:rPr>
              <w:t>
23-27-86,</w:t>
            </w:r>
            <w:r>
              <w:br/>
            </w:r>
            <w:r>
              <w:rPr>
                <w:rFonts w:ascii="Times New Roman"/>
                <w:b w:val="false"/>
                <w:i w:val="false"/>
                <w:color w:val="000000"/>
                <w:sz w:val="20"/>
              </w:rPr>
              <w:t>
23-27-16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Iшкi iстер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Б. Момышұлы көшесі, 17</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56-97-56</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56-93-90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қаласының және Аягөз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Тәңіберген көшесі, 68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3-33-43,</w:t>
            </w:r>
            <w:r>
              <w:br/>
            </w:r>
            <w:r>
              <w:rPr>
                <w:rFonts w:ascii="Times New Roman"/>
                <w:b w:val="false"/>
                <w:i w:val="false"/>
                <w:color w:val="000000"/>
                <w:sz w:val="20"/>
              </w:rPr>
              <w:t>
3-14-88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3-33-43,</w:t>
            </w:r>
            <w:r>
              <w:br/>
            </w:r>
            <w:r>
              <w:rPr>
                <w:rFonts w:ascii="Times New Roman"/>
                <w:b w:val="false"/>
                <w:i w:val="false"/>
                <w:color w:val="000000"/>
                <w:sz w:val="20"/>
              </w:rPr>
              <w:t>
3-14-88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қаласының және Зырян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Горький көшесі, 34</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4-19-31,</w:t>
            </w:r>
            <w:r>
              <w:br/>
            </w:r>
            <w:r>
              <w:rPr>
                <w:rFonts w:ascii="Times New Roman"/>
                <w:b w:val="false"/>
                <w:i w:val="false"/>
                <w:color w:val="000000"/>
                <w:sz w:val="20"/>
              </w:rPr>
              <w:t>
3-10-08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4-19-31,</w:t>
            </w:r>
            <w:r>
              <w:br/>
            </w:r>
            <w:r>
              <w:rPr>
                <w:rFonts w:ascii="Times New Roman"/>
                <w:b w:val="false"/>
                <w:i w:val="false"/>
                <w:color w:val="000000"/>
                <w:sz w:val="20"/>
              </w:rPr>
              <w:t>
3-10-08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Тоқтаров көшесі, 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4-47-41,</w:t>
            </w:r>
            <w:r>
              <w:br/>
            </w:r>
            <w:r>
              <w:rPr>
                <w:rFonts w:ascii="Times New Roman"/>
                <w:b w:val="false"/>
                <w:i w:val="false"/>
                <w:color w:val="000000"/>
                <w:sz w:val="20"/>
              </w:rPr>
              <w:t>
4-22-50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4-52-13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iшкі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Молдағалиев көшесі, 13</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9-13-26</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 iшкі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 Әуезов көшесі, 45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9-14-63,</w:t>
            </w:r>
            <w:r>
              <w:br/>
            </w:r>
            <w:r>
              <w:rPr>
                <w:rFonts w:ascii="Times New Roman"/>
                <w:b w:val="false"/>
                <w:i w:val="false"/>
                <w:color w:val="000000"/>
                <w:sz w:val="20"/>
              </w:rPr>
              <w:t>
9-18-61</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9-14-63,</w:t>
            </w:r>
            <w:r>
              <w:br/>
            </w:r>
            <w:r>
              <w:rPr>
                <w:rFonts w:ascii="Times New Roman"/>
                <w:b w:val="false"/>
                <w:i w:val="false"/>
                <w:color w:val="000000"/>
                <w:sz w:val="20"/>
              </w:rPr>
              <w:t>
9-18-61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Бейбітшілік даңғылы, 16</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2-10-27</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ауылы, Попович көшесі, 44</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2-18-80,</w:t>
            </w:r>
            <w:r>
              <w:br/>
            </w:r>
            <w:r>
              <w:rPr>
                <w:rFonts w:ascii="Times New Roman"/>
                <w:b w:val="false"/>
                <w:i w:val="false"/>
                <w:color w:val="000000"/>
                <w:sz w:val="20"/>
              </w:rPr>
              <w:t>
2-26-77</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Бабатайұлы көшесі, 36</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6-57-54</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Сәтпаев көшесі, 14</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r>
              <w:br/>
            </w:r>
            <w:r>
              <w:rPr>
                <w:rFonts w:ascii="Times New Roman"/>
                <w:b w:val="false"/>
                <w:i w:val="false"/>
                <w:color w:val="000000"/>
                <w:sz w:val="20"/>
              </w:rPr>
              <w:t>
2-13-06</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r>
              <w:br/>
            </w:r>
            <w:r>
              <w:rPr>
                <w:rFonts w:ascii="Times New Roman"/>
                <w:b w:val="false"/>
                <w:i w:val="false"/>
                <w:color w:val="000000"/>
                <w:sz w:val="20"/>
              </w:rPr>
              <w:t>
2-13-06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Абай көшесі, 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Көкпектi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Астана көшесі, 33</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2-17-94,</w:t>
            </w:r>
            <w:r>
              <w:br/>
            </w:r>
            <w:r>
              <w:rPr>
                <w:rFonts w:ascii="Times New Roman"/>
                <w:b w:val="false"/>
                <w:i w:val="false"/>
                <w:color w:val="000000"/>
                <w:sz w:val="20"/>
              </w:rPr>
              <w:t>
2-19-49</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2-17-94,</w:t>
            </w:r>
            <w:r>
              <w:br/>
            </w:r>
            <w:r>
              <w:rPr>
                <w:rFonts w:ascii="Times New Roman"/>
                <w:b w:val="false"/>
                <w:i w:val="false"/>
                <w:color w:val="000000"/>
                <w:sz w:val="20"/>
              </w:rPr>
              <w:t>
2-19-49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Күршiм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Новая көшесі, 10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3-17-76,</w:t>
            </w:r>
            <w:r>
              <w:br/>
            </w:r>
            <w:r>
              <w:rPr>
                <w:rFonts w:ascii="Times New Roman"/>
                <w:b w:val="false"/>
                <w:i w:val="false"/>
                <w:color w:val="000000"/>
                <w:sz w:val="20"/>
              </w:rPr>
              <w:t>
3-21-58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3-17-76,</w:t>
            </w:r>
            <w:r>
              <w:br/>
            </w:r>
            <w:r>
              <w:rPr>
                <w:rFonts w:ascii="Times New Roman"/>
                <w:b w:val="false"/>
                <w:i w:val="false"/>
                <w:color w:val="000000"/>
                <w:sz w:val="20"/>
              </w:rPr>
              <w:t>
3-21-58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Қабанбай ауылы, 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Молодежное кенті, 5-үй</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Абылайхан көшесі, 171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Интернациональный көшесі, 2</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2-15-66</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полиция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Абай көшесі, 10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2-55-01</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Ішкі істер департаменті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Желтоқсан көшесі, 80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www.tarazpolice.kz</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43-39-44</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43-37-31,</w:t>
            </w:r>
            <w:r>
              <w:br/>
            </w:r>
            <w:r>
              <w:rPr>
                <w:rFonts w:ascii="Times New Roman"/>
                <w:b w:val="false"/>
                <w:i w:val="false"/>
                <w:color w:val="000000"/>
                <w:sz w:val="20"/>
              </w:rPr>
              <w:t>
43-34-82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Ішкі істер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Рысбек батыр көшесі, 5а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34-36-23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34-36-23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Орынқұлов көшесі, 9а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ішкi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Төле би көшесі, 178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Рысбек батыр көшесі, 84</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Жібек жолы көшесі, 326</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Ысмайылов көшесі, 230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Амангелді көшесі, 69</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Әулие ата көшесі, 3</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6-29-13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6-32-70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Қонаев көшесі, 20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6-27-14</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Тұрар Рысқұлов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Күлпан ауылы,  Жібек жолы көшесі, 57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Сәтпаев көшесі, 130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Iшкi iстер департаменті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Пугачев көшесі, 45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www.dvdzko.kz,</w:t>
            </w:r>
            <w:r>
              <w:br/>
            </w:r>
            <w:r>
              <w:rPr>
                <w:rFonts w:ascii="Times New Roman"/>
                <w:b w:val="false"/>
                <w:i w:val="false"/>
                <w:color w:val="000000"/>
                <w:sz w:val="20"/>
              </w:rPr>
              <w:t>
www.sokolur@mail.ru</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98-40-30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98-45-17</w:t>
            </w:r>
            <w:r>
              <w:br/>
            </w:r>
            <w:r>
              <w:rPr>
                <w:rFonts w:ascii="Times New Roman"/>
                <w:b w:val="false"/>
                <w:i w:val="false"/>
                <w:color w:val="000000"/>
                <w:sz w:val="20"/>
              </w:rPr>
              <w:t>
98-40-17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Ішкі істер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Космическая көшесі, 10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92-18-33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92-18-14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Қазақстан көшесі, 71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91-0-66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Сайхин кенті, Әбілқайыр хан к-сі, 21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Бөрлi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2-шағын аудан, 28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9-39-17</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9-39-46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Халық Достығы, 53</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Жәнiбек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Қазақстан көшесі, 45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Переметный ауылы, Достық көшесі, 64</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ауылы, С. Датов көшесі, 21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С. Датов көшесі, 16</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ауылы,  Қазақстан көшесі, 7</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31-1-37</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Мирная көшесі 9</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Теректi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Юбилейный көшесі, н/ж</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23-2-66</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Қазақстан көшесі, 7</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33-6-39</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Ішкі істер департаменті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Ермеков көшесі, 118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www.krgdvd.kz</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42-90-19,</w:t>
            </w:r>
            <w:r>
              <w:br/>
            </w:r>
            <w:r>
              <w:rPr>
                <w:rFonts w:ascii="Times New Roman"/>
                <w:b w:val="false"/>
                <w:i w:val="false"/>
                <w:color w:val="000000"/>
                <w:sz w:val="20"/>
              </w:rPr>
              <w:t>
42-91-69</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44-20-07,</w:t>
            </w:r>
            <w:r>
              <w:br/>
            </w:r>
            <w:r>
              <w:rPr>
                <w:rFonts w:ascii="Times New Roman"/>
                <w:b w:val="false"/>
                <w:i w:val="false"/>
                <w:color w:val="000000"/>
                <w:sz w:val="20"/>
              </w:rPr>
              <w:t>
44-70-27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Ішкі істер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Ермеков көшесі, 118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40-71-97</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56-42-51,</w:t>
            </w:r>
            <w:r>
              <w:br/>
            </w:r>
            <w:r>
              <w:rPr>
                <w:rFonts w:ascii="Times New Roman"/>
                <w:b w:val="false"/>
                <w:i w:val="false"/>
                <w:color w:val="000000"/>
                <w:sz w:val="20"/>
              </w:rPr>
              <w:t>
74-22-56,</w:t>
            </w:r>
            <w:r>
              <w:br/>
            </w:r>
            <w:r>
              <w:rPr>
                <w:rFonts w:ascii="Times New Roman"/>
                <w:b w:val="false"/>
                <w:i w:val="false"/>
                <w:color w:val="000000"/>
                <w:sz w:val="20"/>
              </w:rPr>
              <w:t>
44-51-69,</w:t>
            </w:r>
            <w:r>
              <w:br/>
            </w:r>
            <w:r>
              <w:rPr>
                <w:rFonts w:ascii="Times New Roman"/>
                <w:b w:val="false"/>
                <w:i w:val="false"/>
                <w:color w:val="000000"/>
                <w:sz w:val="20"/>
              </w:rPr>
              <w:t>
46-30-31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Iшкi iстер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Сейфуллин көшесі, 35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76-13-68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76-43-98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Темiртау қаласының Iшкi iстер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Мичурин көшесі, 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98-43-15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5-43-15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Iшкi iстер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К. Маркс көшесі, 42а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4-46-66</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ауданының Iшкi iстер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Бұхар жырау көшесі, 4</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22</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4-46-72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Тойымбек көшесі, 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60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ішкi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Абай көшесі, 6а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w:t>
            </w:r>
            <w:r>
              <w:br/>
            </w:r>
            <w:r>
              <w:rPr>
                <w:rFonts w:ascii="Times New Roman"/>
                <w:b w:val="false"/>
                <w:i w:val="false"/>
                <w:color w:val="000000"/>
                <w:sz w:val="20"/>
              </w:rPr>
              <w:t>
К. Маркс көшесі, 42а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4-04-07</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4-23-70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w:t>
            </w:r>
            <w:r>
              <w:br/>
            </w:r>
            <w:r>
              <w:rPr>
                <w:rFonts w:ascii="Times New Roman"/>
                <w:b w:val="false"/>
                <w:i w:val="false"/>
                <w:color w:val="000000"/>
                <w:sz w:val="20"/>
              </w:rPr>
              <w:t>
Абай көшесі, 3</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ауылы, Тәуелсіздік көшесі, 10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Қарқалы қаласы,  М. Әуезов көшесі, 31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ішкi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Талжанов көшесі, 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Литвиновская көшесі, 9</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кенті, Шортанбай көшесі, 16</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Iшкi iстер департаменті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Төлебаев көшесі, 39А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www.dvdkzo.kz</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27-44-10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6-11-32,</w:t>
            </w:r>
            <w:r>
              <w:br/>
            </w:r>
            <w:r>
              <w:rPr>
                <w:rFonts w:ascii="Times New Roman"/>
                <w:b w:val="false"/>
                <w:i w:val="false"/>
                <w:color w:val="000000"/>
                <w:sz w:val="20"/>
              </w:rPr>
              <w:t>
7-09-58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Ішкі істер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Төле би көшесі, 136</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27-45-47</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29-71-10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Бақтыбай батыр к-сі, 27</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2-10-01</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ауылы, Желтоқсан көшесі, 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3-16-92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ауылы, Кожанов көшесі,</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Әйтеке би ауылы, Біржан сал көшесі, 86</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Көшербаев көшесі, 39</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ауылы, Амангелді көшесі, 47</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Шиелi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М. Шоқай көшесі, 7</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Iшкi iстер департаменті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Баймағамбетов көшесі, 197</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www.kostanaypolice.kz</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52-60-19,</w:t>
            </w:r>
            <w:r>
              <w:br/>
            </w:r>
            <w:r>
              <w:rPr>
                <w:rFonts w:ascii="Times New Roman"/>
                <w:b w:val="false"/>
                <w:i w:val="false"/>
                <w:color w:val="000000"/>
                <w:sz w:val="20"/>
              </w:rPr>
              <w:t>
52-63-13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52-60-15,</w:t>
            </w:r>
            <w:r>
              <w:br/>
            </w:r>
            <w:r>
              <w:rPr>
                <w:rFonts w:ascii="Times New Roman"/>
                <w:b w:val="false"/>
                <w:i w:val="false"/>
                <w:color w:val="000000"/>
                <w:sz w:val="20"/>
              </w:rPr>
              <w:t>
52-60-36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қаласының Iшкi iстер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Байтұрсынов көшесі, 16</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7-10-17</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7-27-45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Жiтіқара қаласының және Жітiқара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5 в-шағын ауданы, 18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2-09-09</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қаласының ішкі істер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36</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52-68-37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Лисаковск қаласы, 1 а-шағын ауданы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3-38-51</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қаласының ішкі істер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Горняк көшесі, 7</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кенті, Ленин көшесі, 51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Амангелдi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кенті, Дүйсенбин көшесі, 16</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Әуликөл ауылы,  Ленин көшесі, 34</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кенті, Ленин көшесі, 16</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9-11-72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9-17-51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кенті, Алтынскарин көшесі, 7</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кенті, Ержанов көшесі, 87</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2-14-01</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Нечепуренко көшесі, 2</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Исаков көшесі, 80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2-18-42</w:t>
            </w:r>
          </w:p>
        </w:tc>
      </w:tr>
      <w:tr>
        <w:trPr>
          <w:trHeight w:val="7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Затабол кенті, Калинин көшесі, 78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2-31-61</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Меңдiқара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кенті, Ленин көшесі, 7</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2-13-97</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2-15-39</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Haуpызым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кенті, Абылай хан көшесі, 24</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кенті, Пушкин көшесі, 102</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ауылы, Советская көшесі, 10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3-61-01</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Абылайхан көшесі, 34</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2-12-03</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Ленин көшесі, 10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2-24-67</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Iшкi iстер департаменті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12-шағын аудан</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www.mdvd.kz</w:t>
            </w:r>
            <w:r>
              <w:br/>
            </w:r>
            <w:r>
              <w:rPr>
                <w:rFonts w:ascii="Times New Roman"/>
                <w:b w:val="false"/>
                <w:i w:val="false"/>
                <w:color w:val="000000"/>
                <w:sz w:val="20"/>
              </w:rPr>
              <w:t>
www.ubd_mang@mail.kz</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43-08-76</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50-43-72,</w:t>
            </w:r>
            <w:r>
              <w:br/>
            </w:r>
            <w:r>
              <w:rPr>
                <w:rFonts w:ascii="Times New Roman"/>
                <w:b w:val="false"/>
                <w:i w:val="false"/>
                <w:color w:val="000000"/>
                <w:sz w:val="20"/>
              </w:rPr>
              <w:t>
50-56-96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ішкi iстер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  3-шағын ауданы, 123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47-48-79</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47-48-89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Жаңаөзен қаласының iшкi iстер </w:t>
            </w:r>
            <w:r>
              <w:rPr>
                <w:rFonts w:ascii="Times New Roman"/>
                <w:b w:val="false"/>
                <w:i w:val="false"/>
                <w:color w:val="000000"/>
                <w:sz w:val="20"/>
              </w:rPr>
              <w:t>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Жаңаөзен қаласы, Спортивная көшесі, 6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кенті,  Досан батыр к-сі, 2</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2-25-89</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кенті,  1-шағын ауданы, 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21-2-99</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кенті,</w:t>
            </w:r>
            <w:r>
              <w:br/>
            </w:r>
            <w:r>
              <w:rPr>
                <w:rFonts w:ascii="Times New Roman"/>
                <w:b w:val="false"/>
                <w:i w:val="false"/>
                <w:color w:val="000000"/>
                <w:sz w:val="20"/>
              </w:rPr>
              <w:t>
Б. Момышұлы көшесі, 15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ауданының ішкі істер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кенті, Рысқұлов көшесі, 11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46-63-73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46-63-87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Оңалбаев көшесі, 4</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22-7-54</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Ішкі істер департаменті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Торайғыров көшесі, 70/1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www.dvdpavlodar.kz</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32-04-52,</w:t>
            </w:r>
            <w:r>
              <w:br/>
            </w:r>
            <w:r>
              <w:rPr>
                <w:rFonts w:ascii="Times New Roman"/>
                <w:b w:val="false"/>
                <w:i w:val="false"/>
                <w:color w:val="000000"/>
                <w:sz w:val="20"/>
              </w:rPr>
              <w:t>
39-11-15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32-04-08,</w:t>
            </w:r>
            <w:r>
              <w:br/>
            </w:r>
            <w:r>
              <w:rPr>
                <w:rFonts w:ascii="Times New Roman"/>
                <w:b w:val="false"/>
                <w:i w:val="false"/>
                <w:color w:val="000000"/>
                <w:sz w:val="20"/>
              </w:rPr>
              <w:t>
39-11-50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ішкі істер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Лермонтов көшесі, 51/1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32-76-81,</w:t>
            </w:r>
            <w:r>
              <w:br/>
            </w:r>
            <w:r>
              <w:rPr>
                <w:rFonts w:ascii="Times New Roman"/>
                <w:b w:val="false"/>
                <w:i w:val="false"/>
                <w:color w:val="000000"/>
                <w:sz w:val="20"/>
              </w:rPr>
              <w:t>
32-81-92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37-76-35,</w:t>
            </w:r>
            <w:r>
              <w:br/>
            </w:r>
            <w:r>
              <w:rPr>
                <w:rFonts w:ascii="Times New Roman"/>
                <w:b w:val="false"/>
                <w:i w:val="false"/>
                <w:color w:val="000000"/>
                <w:sz w:val="20"/>
              </w:rPr>
              <w:t>
32-69-54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қаласы, Дөнентаев көшесі, 5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39-19-02,</w:t>
            </w:r>
            <w:r>
              <w:br/>
            </w:r>
            <w:r>
              <w:rPr>
                <w:rFonts w:ascii="Times New Roman"/>
                <w:b w:val="false"/>
                <w:i w:val="false"/>
                <w:color w:val="000000"/>
                <w:sz w:val="20"/>
              </w:rPr>
              <w:t>
39-19-01</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39-19-02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Екiбастұз қаласының iшкi iстер </w:t>
            </w:r>
            <w:r>
              <w:rPr>
                <w:rFonts w:ascii="Times New Roman"/>
                <w:b w:val="false"/>
                <w:i w:val="false"/>
                <w:color w:val="000000"/>
                <w:sz w:val="20"/>
              </w:rPr>
              <w:t>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Ленин көшесі, 98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34-09-27</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34-91-42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Қайырбай көшесі, 48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2-12-87,</w:t>
            </w:r>
            <w:r>
              <w:br/>
            </w:r>
            <w:r>
              <w:rPr>
                <w:rFonts w:ascii="Times New Roman"/>
                <w:b w:val="false"/>
                <w:i w:val="false"/>
                <w:color w:val="000000"/>
                <w:sz w:val="20"/>
              </w:rPr>
              <w:t>
39-19-06</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28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ауылы, Пушкин көшесі, 9</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Ертiс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Искаков көшесі, 95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2-13-41</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Сейфуллин көшесі, 58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Амангелді көшесі, 69</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Көктөте ауылы, Абылайхан көшесі, 43</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39-19-17</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Суворов көшесі</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 ауылы, Терешкова көшесі, 30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39-19-22,</w:t>
            </w:r>
            <w:r>
              <w:br/>
            </w:r>
            <w:r>
              <w:rPr>
                <w:rFonts w:ascii="Times New Roman"/>
                <w:b w:val="false"/>
                <w:i w:val="false"/>
                <w:color w:val="000000"/>
                <w:sz w:val="20"/>
              </w:rPr>
              <w:t>
91-7-02,</w:t>
            </w:r>
            <w:r>
              <w:br/>
            </w:r>
            <w:r>
              <w:rPr>
                <w:rFonts w:ascii="Times New Roman"/>
                <w:b w:val="false"/>
                <w:i w:val="false"/>
                <w:color w:val="000000"/>
                <w:sz w:val="20"/>
              </w:rPr>
              <w:t>
92-7-02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91-9-67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Совет көшесі, 59</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39-19-24</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облысының Iшкi iстер департаменті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Жұмабаев к-сі, 118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www.police.sko.kz</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39-40-20,</w:t>
            </w:r>
            <w:r>
              <w:br/>
            </w:r>
            <w:r>
              <w:rPr>
                <w:rFonts w:ascii="Times New Roman"/>
                <w:b w:val="false"/>
                <w:i w:val="false"/>
                <w:color w:val="000000"/>
                <w:sz w:val="20"/>
              </w:rPr>
              <w:t>
39-41-63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49-43-53,</w:t>
            </w:r>
            <w:r>
              <w:br/>
            </w:r>
            <w:r>
              <w:rPr>
                <w:rFonts w:ascii="Times New Roman"/>
                <w:b w:val="false"/>
                <w:i w:val="false"/>
                <w:color w:val="000000"/>
                <w:sz w:val="20"/>
              </w:rPr>
              <w:t>
49-44-33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ішкi iстер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М. Жұмабаев көшесі, 118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39-48-39,</w:t>
            </w:r>
            <w:r>
              <w:br/>
            </w:r>
            <w:r>
              <w:rPr>
                <w:rFonts w:ascii="Times New Roman"/>
                <w:b w:val="false"/>
                <w:i w:val="false"/>
                <w:color w:val="000000"/>
                <w:sz w:val="20"/>
              </w:rPr>
              <w:t>
39-48-28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39-48-66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Ш. Уәлиханов көшесі, 24</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Абылай хан көшесі, 9</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39-20-97,</w:t>
            </w:r>
            <w:r>
              <w:br/>
            </w:r>
            <w:r>
              <w:rPr>
                <w:rFonts w:ascii="Times New Roman"/>
                <w:b w:val="false"/>
                <w:i w:val="false"/>
                <w:color w:val="000000"/>
                <w:sz w:val="20"/>
              </w:rPr>
              <w:t>
2-15-72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Смирнов кенті, </w:t>
            </w:r>
            <w:r>
              <w:br/>
            </w:r>
            <w:r>
              <w:rPr>
                <w:rFonts w:ascii="Times New Roman"/>
                <w:b w:val="false"/>
                <w:i w:val="false"/>
                <w:color w:val="000000"/>
                <w:sz w:val="20"/>
              </w:rPr>
              <w:t>
Труд көшесі, 6</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Мүсiрепов атындағы ауданның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Новоишимский ауылы, Әуелбеков көшесі, 54</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39-21-09</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Ибраев көшесі, 13</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39-21-01,</w:t>
            </w:r>
            <w:r>
              <w:br/>
            </w:r>
            <w:r>
              <w:rPr>
                <w:rFonts w:ascii="Times New Roman"/>
                <w:b w:val="false"/>
                <w:i w:val="false"/>
                <w:color w:val="000000"/>
                <w:sz w:val="20"/>
              </w:rPr>
              <w:t>
2-13-90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Достық көшесі, 17</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39-21-02,</w:t>
            </w:r>
            <w:r>
              <w:br/>
            </w:r>
            <w:r>
              <w:rPr>
                <w:rFonts w:ascii="Times New Roman"/>
                <w:b w:val="false"/>
                <w:i w:val="false"/>
                <w:color w:val="000000"/>
                <w:sz w:val="20"/>
              </w:rPr>
              <w:t>
2-14-35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Бескөлкенті, Гагарин көшесі, 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39-13-14,</w:t>
            </w:r>
            <w:r>
              <w:br/>
            </w:r>
            <w:r>
              <w:rPr>
                <w:rFonts w:ascii="Times New Roman"/>
                <w:b w:val="false"/>
                <w:i w:val="false"/>
                <w:color w:val="000000"/>
                <w:sz w:val="20"/>
              </w:rPr>
              <w:t>
2-10-32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Булаево кенті, Юбилейная көшесі, 54</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39-20-99,</w:t>
            </w:r>
            <w:r>
              <w:br/>
            </w:r>
            <w:r>
              <w:rPr>
                <w:rFonts w:ascii="Times New Roman"/>
                <w:b w:val="false"/>
                <w:i w:val="false"/>
                <w:color w:val="000000"/>
                <w:sz w:val="20"/>
              </w:rPr>
              <w:t>
2-11-63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кенті, Ленин көшесі, 3 және 45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39-21-04</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39-21-04</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кенті, Центральный тұйық көшесі, 20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39-21-06</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кенті,  Плетнева көшесі, 15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39-21-07</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кенті, Ш. Уәлиханов көшесі, 88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кенті, Шал ақын көшесі, 14</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39-21-05,</w:t>
            </w:r>
            <w:r>
              <w:br/>
            </w:r>
            <w:r>
              <w:rPr>
                <w:rFonts w:ascii="Times New Roman"/>
                <w:b w:val="false"/>
                <w:i w:val="false"/>
                <w:color w:val="000000"/>
                <w:sz w:val="20"/>
              </w:rPr>
              <w:t>
2-09-10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облысының Iшкi iстер департаменті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Желтоқсан көшесі, 13</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www.dvd-uko.kz</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97-66-26,</w:t>
            </w:r>
            <w:r>
              <w:br/>
            </w:r>
            <w:r>
              <w:rPr>
                <w:rFonts w:ascii="Times New Roman"/>
                <w:b w:val="false"/>
                <w:i w:val="false"/>
                <w:color w:val="000000"/>
                <w:sz w:val="20"/>
              </w:rPr>
              <w:t>
97-65-85,</w:t>
            </w:r>
            <w:r>
              <w:br/>
            </w:r>
            <w:r>
              <w:rPr>
                <w:rFonts w:ascii="Times New Roman"/>
                <w:b w:val="false"/>
                <w:i w:val="false"/>
                <w:color w:val="000000"/>
                <w:sz w:val="20"/>
              </w:rPr>
              <w:t>
97-65-90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97-67-41,</w:t>
            </w:r>
            <w:r>
              <w:br/>
            </w:r>
            <w:r>
              <w:rPr>
                <w:rFonts w:ascii="Times New Roman"/>
                <w:b w:val="false"/>
                <w:i w:val="false"/>
                <w:color w:val="000000"/>
                <w:sz w:val="20"/>
              </w:rPr>
              <w:t>
97-67-67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Түркiстан қаласының Iшкi iстер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Ерубаев көшесі, н/ж</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4-12-73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қаласының Ішкі істер басқармасы </w:t>
            </w:r>
            <w:r>
              <w:br/>
            </w:r>
            <w:r>
              <w:rPr>
                <w:rFonts w:ascii="Times New Roman"/>
                <w:b w:val="false"/>
                <w:i w:val="false"/>
                <w:color w:val="000000"/>
                <w:sz w:val="20"/>
              </w:rPr>
              <w:t>
Еңбекші ауданы ІІБ</w:t>
            </w:r>
            <w:r>
              <w:br/>
            </w:r>
            <w:r>
              <w:rPr>
                <w:rFonts w:ascii="Times New Roman"/>
                <w:b w:val="false"/>
                <w:i w:val="false"/>
                <w:color w:val="000000"/>
                <w:sz w:val="20"/>
              </w:rPr>
              <w:t>
Абай ауданының ІІБ</w:t>
            </w:r>
            <w:r>
              <w:br/>
            </w:r>
            <w:r>
              <w:rPr>
                <w:rFonts w:ascii="Times New Roman"/>
                <w:b w:val="false"/>
                <w:i w:val="false"/>
                <w:color w:val="000000"/>
                <w:sz w:val="20"/>
              </w:rPr>
              <w:t>
Әл-Фараби ауданының ІІБ</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w:t>
            </w:r>
            <w:r>
              <w:br/>
            </w:r>
            <w:r>
              <w:rPr>
                <w:rFonts w:ascii="Times New Roman"/>
                <w:b w:val="false"/>
                <w:i w:val="false"/>
                <w:color w:val="000000"/>
                <w:sz w:val="20"/>
              </w:rPr>
              <w:t>
Қалдаяқов көшесі, 5,</w:t>
            </w:r>
            <w:r>
              <w:br/>
            </w:r>
            <w:r>
              <w:rPr>
                <w:rFonts w:ascii="Times New Roman"/>
                <w:b w:val="false"/>
                <w:i w:val="false"/>
                <w:color w:val="000000"/>
                <w:sz w:val="20"/>
              </w:rPr>
              <w:t>
Желтоқсан көшесі, 3,</w:t>
            </w:r>
            <w:r>
              <w:br/>
            </w:r>
            <w:r>
              <w:rPr>
                <w:rFonts w:ascii="Times New Roman"/>
                <w:b w:val="false"/>
                <w:i w:val="false"/>
                <w:color w:val="000000"/>
                <w:sz w:val="20"/>
              </w:rPr>
              <w:t xml:space="preserve">
Елшібек батыр көшесі, 110А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56-02-61,</w:t>
            </w:r>
            <w:r>
              <w:br/>
            </w:r>
            <w:r>
              <w:rPr>
                <w:rFonts w:ascii="Times New Roman"/>
                <w:b w:val="false"/>
                <w:i w:val="false"/>
                <w:color w:val="000000"/>
                <w:sz w:val="20"/>
              </w:rPr>
              <w:t>
97-64-13,</w:t>
            </w:r>
            <w:r>
              <w:br/>
            </w:r>
            <w:r>
              <w:rPr>
                <w:rFonts w:ascii="Times New Roman"/>
                <w:b w:val="false"/>
                <w:i w:val="false"/>
                <w:color w:val="000000"/>
                <w:sz w:val="20"/>
              </w:rPr>
              <w:t>
57-27-50,</w:t>
            </w:r>
            <w:r>
              <w:br/>
            </w:r>
            <w:r>
              <w:rPr>
                <w:rFonts w:ascii="Times New Roman"/>
                <w:b w:val="false"/>
                <w:i w:val="false"/>
                <w:color w:val="000000"/>
                <w:sz w:val="20"/>
              </w:rPr>
              <w:t>
98-06-21</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98-07-42,</w:t>
            </w:r>
            <w:r>
              <w:br/>
            </w:r>
            <w:r>
              <w:rPr>
                <w:rFonts w:ascii="Times New Roman"/>
                <w:b w:val="false"/>
                <w:i w:val="false"/>
                <w:color w:val="000000"/>
                <w:sz w:val="20"/>
              </w:rPr>
              <w:t>
97-64-38,</w:t>
            </w:r>
            <w:r>
              <w:br/>
            </w:r>
            <w:r>
              <w:rPr>
                <w:rFonts w:ascii="Times New Roman"/>
                <w:b w:val="false"/>
                <w:i w:val="false"/>
                <w:color w:val="000000"/>
                <w:sz w:val="20"/>
              </w:rPr>
              <w:t>
98-06-31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ауданының Iшкi iстер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М. Әуезов көшесі, н/ж</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ауданының Iшкi iстер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қаласы, Жібек жолы көшесі, н/ж</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ауданының Iшкi iстер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Тасбалтаев көшесі, 39</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Жамбыл көшесі, 29</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3-34-61</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Аймауытов көшесі, 35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Бәйдiбек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Бәйдібек көшесі, н/ж</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2-10-76</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2-12-46</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Т. Рысқұлов көшесі, 3</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Сәрсенбаев көшесі, 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2-12-59</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 Қорған ауылы, Жібек жолы көшесі, 75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Жамбыл көшесі, н/ж</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Түлкiбас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ауылы, Рысқұлов көшесі, 198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5-18-14</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w:t>
            </w:r>
            <w:r>
              <w:br/>
            </w:r>
            <w:r>
              <w:rPr>
                <w:rFonts w:ascii="Times New Roman"/>
                <w:b w:val="false"/>
                <w:i w:val="false"/>
                <w:color w:val="000000"/>
                <w:sz w:val="20"/>
              </w:rPr>
              <w:t>
Б. Момышұлы көшесі, 16</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2-23-82</w:t>
            </w:r>
          </w:p>
        </w:tc>
      </w:tr>
    </w:tbl>
    <w:bookmarkStart w:name="z58"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14 желтоқсандағы</w:t>
      </w:r>
      <w:r>
        <w:br/>
      </w:r>
      <w:r>
        <w:rPr>
          <w:rFonts w:ascii="Times New Roman"/>
          <w:b w:val="false"/>
          <w:i w:val="false"/>
          <w:color w:val="000000"/>
          <w:sz w:val="28"/>
        </w:rPr>
        <w:t xml:space="preserve">
№ 2105 қаулысымен     </w:t>
      </w:r>
      <w:r>
        <w:br/>
      </w:r>
      <w:r>
        <w:rPr>
          <w:rFonts w:ascii="Times New Roman"/>
          <w:b w:val="false"/>
          <w:i w:val="false"/>
          <w:color w:val="000000"/>
          <w:sz w:val="28"/>
        </w:rPr>
        <w:t xml:space="preserve">
бекітілген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14"/>
    <w:bookmarkStart w:name="z59" w:id="15"/>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азаматтығына қабылдаудың</w:t>
      </w:r>
      <w:r>
        <w:br/>
      </w:r>
      <w:r>
        <w:rPr>
          <w:rFonts w:ascii="Times New Roman"/>
          <w:b w:val="false"/>
          <w:i w:val="false"/>
          <w:color w:val="000000"/>
          <w:sz w:val="28"/>
        </w:rPr>
        <w:t>
</w:t>
      </w:r>
      <w:r>
        <w:rPr>
          <w:rFonts w:ascii="Times New Roman"/>
          <w:b/>
          <w:i w:val="false"/>
          <w:color w:val="000000"/>
          <w:sz w:val="28"/>
        </w:rPr>
        <w:t>        оңайлатылған тәртiбi белгiленетiн адамдар үшін</w:t>
      </w:r>
      <w:r>
        <w:br/>
      </w:r>
      <w:r>
        <w:rPr>
          <w:rFonts w:ascii="Times New Roman"/>
          <w:b w:val="false"/>
          <w:i w:val="false"/>
          <w:color w:val="000000"/>
          <w:sz w:val="28"/>
        </w:rPr>
        <w:t>
</w:t>
      </w:r>
      <w:r>
        <w:rPr>
          <w:rFonts w:ascii="Times New Roman"/>
          <w:b/>
          <w:i w:val="false"/>
          <w:color w:val="000000"/>
          <w:sz w:val="28"/>
        </w:rPr>
        <w:t>              кәсiптердiң және оларға қойылатын</w:t>
      </w:r>
      <w:r>
        <w:br/>
      </w:r>
      <w:r>
        <w:rPr>
          <w:rFonts w:ascii="Times New Roman"/>
          <w:b w:val="false"/>
          <w:i w:val="false"/>
          <w:color w:val="000000"/>
          <w:sz w:val="28"/>
        </w:rPr>
        <w:t>
</w:t>
      </w:r>
      <w:r>
        <w:rPr>
          <w:rFonts w:ascii="Times New Roman"/>
          <w:b/>
          <w:i w:val="false"/>
          <w:color w:val="000000"/>
          <w:sz w:val="28"/>
        </w:rPr>
        <w:t>                    талаптардың тiзбесi</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673"/>
        <w:gridCol w:w="9233"/>
      </w:tblGrid>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Әртiс</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наградалармен және атақтармен атап өтілген аса көрнекті музыкалық, сахналық немесе хореографиялық қабілетiнiң, кәсiптiк шеберлiгiнiң және жарқын шығармашылық жеке даралығының болуы</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Археолог</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дәрежесiнiң және атағының, халықаралық сертификаттарының, ғылыми зерттеулері мен iзденiстерiнiң, ғылыми басылымдарда жарияланымдарының болуы, халықаралық конференцияларға және әлемдiк маңызы бар iрi археологиялық ескерткiштердiң ашылуына қатысуы</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Сәулетші</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және құрылыс саласындағы ғылыми дәрежесi мен атағының, халықаралық сертификаттарының, қала құрылысының бас жоспарларын әзiрлеуде және айрықша iрi әрi күрделi объектілердi жобалауда тәжiрибесiнiң болуы</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Балетмейстер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көрнектi балет әртiстерiн даярлауда тәжiрибесiнiң, халықаралық сертификаттарының және iрi театрлардағы жұмыс өтiлiнiң болуы, әлемдiк сыныптағы спектакльдердi дайындауға қатысуы</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 микробиолог (бактериолог, вирусолог)</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 бактериология, вирусология, гендiк инженерия және басқа да аралас ғылымдар саласындағы ғылыми дәрежесi мен атағының, халықаралық сертификаттарының, ғылыми-зерттеу жұмыстарының және халықаралық маңызы бар iзденiстерiнiң болуы</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Дәрiгер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саласындағы ғылыми дәрежесi мен атағының, ғылыми-зерттеу жұмыстарының және халықаралық маңызы бар iзденiстерiнiң, халықаралық сертификаттарының болуы, сондай-ақ мамандануына сәйкес:</w:t>
            </w:r>
            <w:r>
              <w:br/>
            </w:r>
            <w:r>
              <w:rPr>
                <w:rFonts w:ascii="Times New Roman"/>
                <w:b w:val="false"/>
                <w:i w:val="false"/>
                <w:color w:val="000000"/>
                <w:sz w:val="20"/>
              </w:rPr>
              <w:t>
акушерлiк және гинекология;</w:t>
            </w:r>
            <w:r>
              <w:br/>
            </w:r>
            <w:r>
              <w:rPr>
                <w:rFonts w:ascii="Times New Roman"/>
                <w:b w:val="false"/>
                <w:i w:val="false"/>
                <w:color w:val="000000"/>
                <w:sz w:val="20"/>
              </w:rPr>
              <w:t>
ангиохирургия;</w:t>
            </w:r>
            <w:r>
              <w:br/>
            </w:r>
            <w:r>
              <w:rPr>
                <w:rFonts w:ascii="Times New Roman"/>
                <w:b w:val="false"/>
                <w:i w:val="false"/>
                <w:color w:val="000000"/>
                <w:sz w:val="20"/>
              </w:rPr>
              <w:t>
анестезиология-реаниматология;</w:t>
            </w:r>
            <w:r>
              <w:br/>
            </w:r>
            <w:r>
              <w:rPr>
                <w:rFonts w:ascii="Times New Roman"/>
                <w:b w:val="false"/>
                <w:i w:val="false"/>
                <w:color w:val="000000"/>
                <w:sz w:val="20"/>
              </w:rPr>
              <w:t>
кардиохирургия;</w:t>
            </w:r>
            <w:r>
              <w:br/>
            </w:r>
            <w:r>
              <w:rPr>
                <w:rFonts w:ascii="Times New Roman"/>
                <w:b w:val="false"/>
                <w:i w:val="false"/>
                <w:color w:val="000000"/>
                <w:sz w:val="20"/>
              </w:rPr>
              <w:t>
нейрохирургия;</w:t>
            </w:r>
            <w:r>
              <w:br/>
            </w:r>
            <w:r>
              <w:rPr>
                <w:rFonts w:ascii="Times New Roman"/>
                <w:b w:val="false"/>
                <w:i w:val="false"/>
                <w:color w:val="000000"/>
                <w:sz w:val="20"/>
              </w:rPr>
              <w:t>
онкология;</w:t>
            </w:r>
            <w:r>
              <w:br/>
            </w:r>
            <w:r>
              <w:rPr>
                <w:rFonts w:ascii="Times New Roman"/>
                <w:b w:val="false"/>
                <w:i w:val="false"/>
                <w:color w:val="000000"/>
                <w:sz w:val="20"/>
              </w:rPr>
              <w:t>
онкогематология;</w:t>
            </w:r>
            <w:r>
              <w:br/>
            </w:r>
            <w:r>
              <w:rPr>
                <w:rFonts w:ascii="Times New Roman"/>
                <w:b w:val="false"/>
                <w:i w:val="false"/>
                <w:color w:val="000000"/>
                <w:sz w:val="20"/>
              </w:rPr>
              <w:t>
оториноларингология;</w:t>
            </w:r>
            <w:r>
              <w:br/>
            </w:r>
            <w:r>
              <w:rPr>
                <w:rFonts w:ascii="Times New Roman"/>
                <w:b w:val="false"/>
                <w:i w:val="false"/>
                <w:color w:val="000000"/>
                <w:sz w:val="20"/>
              </w:rPr>
              <w:t>
радиология;</w:t>
            </w:r>
            <w:r>
              <w:br/>
            </w:r>
            <w:r>
              <w:rPr>
                <w:rFonts w:ascii="Times New Roman"/>
                <w:b w:val="false"/>
                <w:i w:val="false"/>
                <w:color w:val="000000"/>
                <w:sz w:val="20"/>
              </w:rPr>
              <w:t>
трансплантология;</w:t>
            </w:r>
            <w:r>
              <w:br/>
            </w:r>
            <w:r>
              <w:rPr>
                <w:rFonts w:ascii="Times New Roman"/>
                <w:b w:val="false"/>
                <w:i w:val="false"/>
                <w:color w:val="000000"/>
                <w:sz w:val="20"/>
              </w:rPr>
              <w:t>
фармакология және клиникалық фармакология;</w:t>
            </w:r>
            <w:r>
              <w:br/>
            </w:r>
            <w:r>
              <w:rPr>
                <w:rFonts w:ascii="Times New Roman"/>
                <w:b w:val="false"/>
                <w:i w:val="false"/>
                <w:color w:val="000000"/>
                <w:sz w:val="20"/>
              </w:rPr>
              <w:t>
жақ-бет хирургиясы саласындағы диагностика мен емдеудiң озық әдiстерiн меңгеруi</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w:t>
            </w:r>
            <w:r>
              <w:br/>
            </w:r>
            <w:r>
              <w:rPr>
                <w:rFonts w:ascii="Times New Roman"/>
                <w:b w:val="false"/>
                <w:i w:val="false"/>
                <w:color w:val="000000"/>
                <w:sz w:val="20"/>
              </w:rPr>
              <w:t>
геофизик</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және геофизикалық ғылымдар саласындағы ғылыми дәрежесi мен атағының, ғылыми зерттеулерi мен iзденiстерiнiң, ядролық жарылыстар және жер сілкiнiстерi мониторингi саласындағы жұмыс тәжiрибесiнiң болуы</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Дирижер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көрнектi музыкалық деректерiнiң және халықаралық конкурстарға қатысқанын растайтын дипломдарының, әлемнiң жетекшi театрлары мен концерт залдарында дирижерлық еткен жұмыс тәжiрибесiнiң болуы</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дәрежесi мен атағының, ғылыми-зерттеу жұмыстары мен iзденiстерiнiң, халықаралық сертификаттарының болуы, сондай-ақ экономикалық қызмет түрiне сәйкес:</w:t>
            </w:r>
            <w:r>
              <w:br/>
            </w:r>
            <w:r>
              <w:rPr>
                <w:rFonts w:ascii="Times New Roman"/>
                <w:b w:val="false"/>
                <w:i w:val="false"/>
                <w:color w:val="000000"/>
                <w:sz w:val="20"/>
              </w:rPr>
              <w:t>
сейсмологиялық құбылыстарды орта мерзiмдi, қысқа мерзiмдi болжау әдiстерiн меңгеруi;</w:t>
            </w:r>
            <w:r>
              <w:br/>
            </w:r>
            <w:r>
              <w:rPr>
                <w:rFonts w:ascii="Times New Roman"/>
                <w:b w:val="false"/>
                <w:i w:val="false"/>
                <w:color w:val="000000"/>
                <w:sz w:val="20"/>
              </w:rPr>
              <w:t>
қуатты энергетикалық және жоғары температурадағы плазма қондырғыларын пайдалану;</w:t>
            </w:r>
            <w:r>
              <w:br/>
            </w:r>
            <w:r>
              <w:rPr>
                <w:rFonts w:ascii="Times New Roman"/>
                <w:b w:val="false"/>
                <w:i w:val="false"/>
                <w:color w:val="000000"/>
                <w:sz w:val="20"/>
              </w:rPr>
              <w:t>
ғылым және техника, рационализация, өнертапқыштық жетiстiктерiн енгiзу;</w:t>
            </w:r>
            <w:r>
              <w:br/>
            </w:r>
            <w:r>
              <w:rPr>
                <w:rFonts w:ascii="Times New Roman"/>
                <w:b w:val="false"/>
                <w:i w:val="false"/>
                <w:color w:val="000000"/>
                <w:sz w:val="20"/>
              </w:rPr>
              <w:t>
қоршаған ортаны тазарту және оның ластануын болдырмау жөнiндегi ғылыми-зерттеу және тәжiрибелiк жұмыстарды әзiрлеу;</w:t>
            </w:r>
            <w:r>
              <w:br/>
            </w:r>
            <w:r>
              <w:rPr>
                <w:rFonts w:ascii="Times New Roman"/>
                <w:b w:val="false"/>
                <w:i w:val="false"/>
                <w:color w:val="000000"/>
                <w:sz w:val="20"/>
              </w:rPr>
              <w:t>
ядролық реакторларды пайдалану, реакторды (жылдамдатқышты, ядролық-физикалық қондырғыны) басқару;</w:t>
            </w:r>
            <w:r>
              <w:br/>
            </w:r>
            <w:r>
              <w:rPr>
                <w:rFonts w:ascii="Times New Roman"/>
                <w:b w:val="false"/>
                <w:i w:val="false"/>
                <w:color w:val="000000"/>
                <w:sz w:val="20"/>
              </w:rPr>
              <w:t>
ақпараттық технологиялар мен телекоммуникациялар;</w:t>
            </w:r>
            <w:r>
              <w:br/>
            </w:r>
            <w:r>
              <w:rPr>
                <w:rFonts w:ascii="Times New Roman"/>
                <w:b w:val="false"/>
                <w:i w:val="false"/>
                <w:color w:val="000000"/>
                <w:sz w:val="20"/>
              </w:rPr>
              <w:t>
озық бағдарламалық қамтамасыз етудi және қазiргi заманғы компьютерлiк жабдықтарды әзiрлеу;</w:t>
            </w:r>
            <w:r>
              <w:br/>
            </w:r>
            <w:r>
              <w:rPr>
                <w:rFonts w:ascii="Times New Roman"/>
                <w:b w:val="false"/>
                <w:i w:val="false"/>
                <w:color w:val="000000"/>
                <w:sz w:val="20"/>
              </w:rPr>
              <w:t>
информатика және жүйелiк бағдарламалау;</w:t>
            </w:r>
            <w:r>
              <w:br/>
            </w:r>
            <w:r>
              <w:rPr>
                <w:rFonts w:ascii="Times New Roman"/>
                <w:b w:val="false"/>
                <w:i w:val="false"/>
                <w:color w:val="000000"/>
                <w:sz w:val="20"/>
              </w:rPr>
              <w:t>
ғарыш қызметi саласындағы ғылыми-зерттеу және тәжiрибе-конструкторлық жұмыстарды әзiрлеу;</w:t>
            </w:r>
            <w:r>
              <w:br/>
            </w:r>
            <w:r>
              <w:rPr>
                <w:rFonts w:ascii="Times New Roman"/>
                <w:b w:val="false"/>
                <w:i w:val="false"/>
                <w:color w:val="000000"/>
                <w:sz w:val="20"/>
              </w:rPr>
              <w:t>
зымырандар мен ғарыш аппараттарының, ғарыштық ұшу аппараттары мен екпiндеткiш блоктарының бастапқы және техникалық кешендерiн әзiрлеу және пайдалану;</w:t>
            </w:r>
            <w:r>
              <w:br/>
            </w:r>
            <w:r>
              <w:rPr>
                <w:rFonts w:ascii="Times New Roman"/>
                <w:b w:val="false"/>
                <w:i w:val="false"/>
                <w:color w:val="000000"/>
                <w:sz w:val="20"/>
              </w:rPr>
              <w:t>
телеметриялық жүйелер мен кешендер, компьютерлiк өлшеу блоктары;</w:t>
            </w:r>
            <w:r>
              <w:br/>
            </w:r>
            <w:r>
              <w:rPr>
                <w:rFonts w:ascii="Times New Roman"/>
                <w:b w:val="false"/>
                <w:i w:val="false"/>
                <w:color w:val="000000"/>
                <w:sz w:val="20"/>
              </w:rPr>
              <w:t>
өндiрiстiк және тұрғын үй-азаматтық мақсаттағы объектілердiң құрылысына арналған технологиялық жобалау;</w:t>
            </w:r>
            <w:r>
              <w:br/>
            </w:r>
            <w:r>
              <w:rPr>
                <w:rFonts w:ascii="Times New Roman"/>
                <w:b w:val="false"/>
                <w:i w:val="false"/>
                <w:color w:val="000000"/>
                <w:sz w:val="20"/>
              </w:rPr>
              <w:t>
ауыл шаруашылығы машиналарын жасау саласына прогрессивтi технологиялық процестердi енгiзу;</w:t>
            </w:r>
            <w:r>
              <w:br/>
            </w:r>
            <w:r>
              <w:rPr>
                <w:rFonts w:ascii="Times New Roman"/>
                <w:b w:val="false"/>
                <w:i w:val="false"/>
                <w:color w:val="000000"/>
                <w:sz w:val="20"/>
              </w:rPr>
              <w:t>
субстанциялар мен дәрілiк нысандар өндiрiсi жөнiндегi арнайы, осы заманғы фармацевтiк жабдықтардағы фармацевтикалық бейiн;</w:t>
            </w:r>
            <w:r>
              <w:br/>
            </w:r>
            <w:r>
              <w:rPr>
                <w:rFonts w:ascii="Times New Roman"/>
                <w:b w:val="false"/>
                <w:i w:val="false"/>
                <w:color w:val="000000"/>
                <w:sz w:val="20"/>
              </w:rPr>
              <w:t>
дәрілiк нысандар мен препараттарды биофармацевтикалық зерделеу;</w:t>
            </w:r>
            <w:r>
              <w:br/>
            </w:r>
            <w:r>
              <w:rPr>
                <w:rFonts w:ascii="Times New Roman"/>
                <w:b w:val="false"/>
                <w:i w:val="false"/>
                <w:color w:val="000000"/>
                <w:sz w:val="20"/>
              </w:rPr>
              <w:t>
дәрілiк субстанциялар мен фитопрепараттар өндiрудiң технологиялық негiздерi мен әдiстерiн әзiрлеу;</w:t>
            </w:r>
            <w:r>
              <w:br/>
            </w:r>
            <w:r>
              <w:rPr>
                <w:rFonts w:ascii="Times New Roman"/>
                <w:b w:val="false"/>
                <w:i w:val="false"/>
                <w:color w:val="000000"/>
                <w:sz w:val="20"/>
              </w:rPr>
              <w:t>
жүйелi бағдарламалау;</w:t>
            </w:r>
            <w:r>
              <w:br/>
            </w:r>
            <w:r>
              <w:rPr>
                <w:rFonts w:ascii="Times New Roman"/>
                <w:b w:val="false"/>
                <w:i w:val="false"/>
                <w:color w:val="000000"/>
                <w:sz w:val="20"/>
              </w:rPr>
              <w:t>
жоғары деңгейдегi бағдарламалық қамтамасыз етудi әзiрлеу</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Нұсқаушы-спортшы</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Олимпиада ойындарында бiрiншi–алтыншы орынды немесе әлем чемпионаттарында бiрiншiден үшiншi орынды немесе Азия ойындарында бiрiншi орынды немесе Еуропа чемпионаттарында бiрiншi, екiншi орынды немесе спорттың олимпиадалық түрлерi бойынша әлем кубогі финалдарында бiрiншi орынды немесе Азия, Еуропа чемпионаттарында, бүкілдүниежүзілiк универсиадаларда, Бүкiлдүниежүзілiк жасөспiрiмдер мен юниорлар ойындарында бiрiншi-үшiншi орынды иеленген халықаралық бiлiктілiгi бар спорт шеберiнен төмен емес спорттық атағының болуы</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Ұшқыш (пилот)</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әуе кемелерiне рұқсаты бар ұшқыш (пилот) куәлiгiнiң болуы. Жоғары кәсiптiк шеберлiгi мен даярлығы, әуе кеңiстiгiнiң қауiпсiз пайдаланылуын реттейтiн нормативтiк құқықтық актілерді бiлуi, кеменiң ұшу және пайдалану ережелерiн сақтауы. Денсаулығының белгiленген талаптарға сәйкестiгi</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Ұшқыш-нұсқаушы</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кәсiптiк шеберлiгi мен даярлығы, әуе кеңiстігiнiң қауiпсiз пайдалануды реттейтiн нормативтiк құқықтық актілердi бiлуi, кеменiң ұшу және пайдалану ережелерiн сақтауы. Денсаулығының белгіленген талаптарға сәйкестiгi</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Ұшқыш-сынаушы</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кәсiптiк шеберлiгi мен даярлығы, әуе кеңiстiгiнiң қауiпсiз пайдалануды реттейтiн нормативтiк құқықтық актілерді бiлуi, кеменiң ұшу және пайдалану ережелерiн сақтауы. Денсаулығының белгiленген талаптарға сәйкестiгi</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Ұшқыш-қадағалаушы</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даярлығы, орман қорғау саласындағы жұмыс тәжiрибесiнiң, пирология және өрт қауiпсiздiгi жөнiндегi бiлiмiнiң болуы</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 бойынша ғылыми дәрежесi мен атағының, халықаралық сертификаттарының, жұмыс тәжiрибесiнiң, математика, қолданбалы математика және аралас ғылымдар саласындағы халықаралық маңызды ғылыми зерттеулерi мен iзденiстерiнiң болуы</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қызметкер (физика және астрономия саласында)</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 бойынша ғылыми дәрежесi мен атағының, жұмыс тәжiрибесiнiң, физика мен астрономия және басқа да аралас қызмет түрлерi саласындағы өнертапқыштық немесе ғылыми еңбектерiне авторлық куәлiктерiнiң болуы</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Провизор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Фармакологиялық заттар мен дәрілік шикiзаттың физикалық және химиялық қасиеттерiн, оларды aлу, тазалау, стандарттау және сапасын бақылау әдiстерi саласындағы аса көрнектi ғылыми зерттеулерiнiң болуы. Фармаэкономика жөнiндегi зерттеулердiң, медицина мен фармацевтика саласындағы мамандарды халықаралық стандарттар бойынша инспекциялаудың және оқытудың озық әдiстерiн меңгеруi (GPP, GCP, GMP, GLP, GDP)</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Режиссер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көрнектi қойылым қою деректерiнiң, халықаралық фестивальдарға қатысқанын растайтын атақтары мен дипломдарының, әлемнiң iрi театрлары мен концерт залдарындағы жұмыс тәжiрибесiнiң болуы</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Құтқарушы</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Құтқару және шұғыл жұмыстарды жүргiзуге арнайы даярлығының, «Халықаралық сыныптағы құтқарушы» үлгiсiндегi білiктілiк берiлген халықаралық сертификаттарының, iрi авариялық және төтенше жағдайлардың салдарын жоюдағы жұмыс тәжiрибесiнiң, авариялық құтқару құралдарын қолдану жөнiндегi дағдысы мен шеберлiгiнiң болуы</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Жаттықтырушы</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бiлiктілiктегi спорт шеберiнен кем емес спорттық атағының, мамандығы бойынша жұмыс өтілiнiң Олимпиадалық ойындарда бiрiншi–алтыншы орынды иемденген жоғары білiктi кемiнде бiр спортшыны немесе Азия ойындарында бiрiнші–үшiншi орынды иемденген бiр спортшыны немесе әлем, Азия, Еуропа чемпионаттарында, бүкілдүниежүзілiк универсиадаларда, Бүкiлдүниежүзілiк жасөспiрiмдер ойындарында, спорттың жеке немесе ойын түрлерiнде бiрiншi–үшiншi орынды иемденген спортшыны даярлау жөнiндегi жұмыс тәжiрибесiнiң болуы</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Мұғалiм</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 бойынша жоғары санаты мен жұмыс тәжiрибесiнiң, халықаралық сертификаттарының және мынадай мамандықтар бойынша тиiстi жоғары кәсiптiк білiмiнiң болуы: математика, физика, химия, биология, ағылшын тiлi, информатика, жалпы тарих; мемлекеттiк немесе орыс тiлдерiн меңгеруi, шет тілдерді еркiн меңгеруi</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Химик</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дәрежесi мен атағының, халықаралық сертификаттарының мамандығы бойынша жұмыс тәжiрибесiнiң, химия, токсикология және аралас ғылымдар саласындағы ғылыми зерттеулерi мен iзденiстерiнiң болуы</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Суретшi</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Кәсіптiк білімiнің, жоғары көркем өнер шығармаларының, халықаралық наградалары мен атақтарының, өнертанушылардан шығармашылық мiнездемесiнiң болуы; халықаралық көрмелерге, симпозиумдар мен конкурстарға қатысуы</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Штурман</w:t>
            </w:r>
            <w:r>
              <w:br/>
            </w:r>
            <w:r>
              <w:rPr>
                <w:rFonts w:ascii="Times New Roman"/>
                <w:b w:val="false"/>
                <w:i w:val="false"/>
                <w:color w:val="000000"/>
                <w:sz w:val="20"/>
              </w:rPr>
              <w:t>
(авиацияда)</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кәсiптiк даярлығы мен навигация және ұшу аппаратын жауынгерлiк қолдану жөнiндегi шеберлiгi;</w:t>
            </w:r>
            <w:r>
              <w:br/>
            </w:r>
            <w:r>
              <w:rPr>
                <w:rFonts w:ascii="Times New Roman"/>
                <w:b w:val="false"/>
                <w:i w:val="false"/>
                <w:color w:val="000000"/>
                <w:sz w:val="20"/>
              </w:rPr>
              <w:t>
әуе кеңiстiгiн қауiпсiз пайдалануды реттейтiн нормативтiк құқықтық актiлердi білуi.</w:t>
            </w:r>
            <w:r>
              <w:br/>
            </w:r>
            <w:r>
              <w:rPr>
                <w:rFonts w:ascii="Times New Roman"/>
                <w:b w:val="false"/>
                <w:i w:val="false"/>
                <w:color w:val="000000"/>
                <w:sz w:val="20"/>
              </w:rPr>
              <w:t>
Денсаулығының белгiленген талаптарға сәйкестiгi</w:t>
            </w:r>
          </w:p>
        </w:tc>
      </w:tr>
    </w:tbl>
    <w:bookmarkStart w:name="z76"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14 желтоқсандағы</w:t>
      </w:r>
      <w:r>
        <w:br/>
      </w:r>
      <w:r>
        <w:rPr>
          <w:rFonts w:ascii="Times New Roman"/>
          <w:b w:val="false"/>
          <w:i w:val="false"/>
          <w:color w:val="000000"/>
          <w:sz w:val="28"/>
        </w:rPr>
        <w:t xml:space="preserve">
№ 2105 қаулысымен     </w:t>
      </w:r>
      <w:r>
        <w:br/>
      </w:r>
      <w:r>
        <w:rPr>
          <w:rFonts w:ascii="Times New Roman"/>
          <w:b w:val="false"/>
          <w:i w:val="false"/>
          <w:color w:val="000000"/>
          <w:sz w:val="28"/>
        </w:rPr>
        <w:t xml:space="preserve">
бекітілген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3-қосымша         </w:t>
      </w:r>
    </w:p>
    <w:bookmarkEnd w:id="16"/>
    <w:bookmarkStart w:name="z77" w:id="17"/>
    <w:p>
      <w:pPr>
        <w:spacing w:after="0"/>
        <w:ind w:left="0"/>
        <w:jc w:val="left"/>
      </w:pPr>
      <w:r>
        <w:rPr>
          <w:rFonts w:ascii="Times New Roman"/>
          <w:b/>
          <w:i w:val="false"/>
          <w:color w:val="000000"/>
        </w:rPr>
        <w:t xml:space="preserve"> 
№ _______ АНЫҚТАМА</w:t>
      </w:r>
      <w:r>
        <w:br/>
      </w:r>
      <w:r>
        <w:rPr>
          <w:rFonts w:ascii="Times New Roman"/>
          <w:b/>
          <w:i w:val="false"/>
          <w:color w:val="000000"/>
        </w:rPr>
        <w:t>
СПРАВКА №_________</w:t>
      </w:r>
    </w:p>
    <w:bookmarkEnd w:id="17"/>
    <w:p>
      <w:pPr>
        <w:spacing w:after="0"/>
        <w:ind w:left="0"/>
        <w:jc w:val="both"/>
      </w:pPr>
      <w:r>
        <w:rPr>
          <w:rFonts w:ascii="Times New Roman"/>
          <w:b w:val="false"/>
          <w:i w:val="false"/>
          <w:color w:val="000000"/>
          <w:sz w:val="28"/>
        </w:rPr>
        <w:t>____________________азаматының Выдана к паспорту № ________________</w:t>
      </w:r>
      <w:r>
        <w:br/>
      </w:r>
      <w:r>
        <w:rPr>
          <w:rFonts w:ascii="Times New Roman"/>
          <w:b w:val="false"/>
          <w:i w:val="false"/>
          <w:color w:val="000000"/>
          <w:sz w:val="28"/>
        </w:rPr>
        <w:t>
№__________ паспортына берілді. Гражданина_________________________</w:t>
      </w:r>
      <w:r>
        <w:br/>
      </w:r>
      <w:r>
        <w:rPr>
          <w:rFonts w:ascii="Times New Roman"/>
          <w:b w:val="false"/>
          <w:i w:val="false"/>
          <w:color w:val="000000"/>
          <w:sz w:val="28"/>
        </w:rPr>
        <w:t>
Тегі ______________________________________________________________</w:t>
      </w:r>
      <w:r>
        <w:br/>
      </w:r>
      <w:r>
        <w:rPr>
          <w:rFonts w:ascii="Times New Roman"/>
          <w:b w:val="false"/>
          <w:i w:val="false"/>
          <w:color w:val="000000"/>
          <w:sz w:val="28"/>
        </w:rPr>
        <w:t>
Фамилия</w:t>
      </w:r>
      <w:r>
        <w:br/>
      </w:r>
      <w:r>
        <w:rPr>
          <w:rFonts w:ascii="Times New Roman"/>
          <w:b w:val="false"/>
          <w:i w:val="false"/>
          <w:color w:val="000000"/>
          <w:sz w:val="28"/>
        </w:rPr>
        <w:t>
Аты _______________________________________________________________</w:t>
      </w:r>
      <w:r>
        <w:br/>
      </w:r>
      <w:r>
        <w:rPr>
          <w:rFonts w:ascii="Times New Roman"/>
          <w:b w:val="false"/>
          <w:i w:val="false"/>
          <w:color w:val="000000"/>
          <w:sz w:val="28"/>
        </w:rPr>
        <w:t>
Имя</w:t>
      </w:r>
      <w:r>
        <w:br/>
      </w:r>
      <w:r>
        <w:rPr>
          <w:rFonts w:ascii="Times New Roman"/>
          <w:b w:val="false"/>
          <w:i w:val="false"/>
          <w:color w:val="000000"/>
          <w:sz w:val="28"/>
        </w:rPr>
        <w:t>
Әкесінің аты ______________________________________________________</w:t>
      </w:r>
      <w:r>
        <w:br/>
      </w:r>
      <w:r>
        <w:rPr>
          <w:rFonts w:ascii="Times New Roman"/>
          <w:b w:val="false"/>
          <w:i w:val="false"/>
          <w:color w:val="000000"/>
          <w:sz w:val="28"/>
        </w:rPr>
        <w:t>
Отчество</w:t>
      </w:r>
      <w:r>
        <w:br/>
      </w:r>
      <w:r>
        <w:rPr>
          <w:rFonts w:ascii="Times New Roman"/>
          <w:b w:val="false"/>
          <w:i w:val="false"/>
          <w:color w:val="000000"/>
          <w:sz w:val="28"/>
        </w:rPr>
        <w:t>
Туған жылы ________________________________________________________</w:t>
      </w:r>
      <w:r>
        <w:br/>
      </w:r>
      <w:r>
        <w:rPr>
          <w:rFonts w:ascii="Times New Roman"/>
          <w:b w:val="false"/>
          <w:i w:val="false"/>
          <w:color w:val="000000"/>
          <w:sz w:val="28"/>
        </w:rPr>
        <w:t>
Дата рождения</w:t>
      </w:r>
      <w:r>
        <w:br/>
      </w:r>
      <w:r>
        <w:rPr>
          <w:rFonts w:ascii="Times New Roman"/>
          <w:b w:val="false"/>
          <w:i w:val="false"/>
          <w:color w:val="000000"/>
          <w:sz w:val="28"/>
        </w:rPr>
        <w:t>
20__ж. «__» _________ ол шын мәнінде Қазақстан Республикасының азаматтығын қабылдауға қолдаухат берді.</w:t>
      </w:r>
      <w:r>
        <w:br/>
      </w:r>
      <w:r>
        <w:rPr>
          <w:rFonts w:ascii="Times New Roman"/>
          <w:b w:val="false"/>
          <w:i w:val="false"/>
          <w:color w:val="000000"/>
          <w:sz w:val="28"/>
        </w:rPr>
        <w:t>
В том, что он (а) действительно «__» _________ 20___г. подал (а) ходатайство на приобретения гражданства Республики Казахстан.</w:t>
      </w:r>
      <w:r>
        <w:br/>
      </w:r>
      <w:r>
        <w:rPr>
          <w:rFonts w:ascii="Times New Roman"/>
          <w:b w:val="false"/>
          <w:i w:val="false"/>
          <w:color w:val="000000"/>
          <w:sz w:val="28"/>
        </w:rPr>
        <w:t>
Онымен бірге: _________________  __________________</w:t>
      </w:r>
      <w:r>
        <w:br/>
      </w:r>
      <w:r>
        <w:rPr>
          <w:rFonts w:ascii="Times New Roman"/>
          <w:b w:val="false"/>
          <w:i w:val="false"/>
          <w:color w:val="000000"/>
          <w:sz w:val="28"/>
        </w:rPr>
        <w:t>
Вместе с ним (ней) ходатайствуют:</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 қолдаухат берді.</w:t>
      </w:r>
      <w:r>
        <w:br/>
      </w:r>
      <w:r>
        <w:rPr>
          <w:rFonts w:ascii="Times New Roman"/>
          <w:b w:val="false"/>
          <w:i w:val="false"/>
          <w:color w:val="000000"/>
          <w:sz w:val="28"/>
        </w:rPr>
        <w:t>
_________________________________________________ ІІД КҚПБ бастығы</w:t>
      </w:r>
      <w:r>
        <w:br/>
      </w:r>
      <w:r>
        <w:rPr>
          <w:rFonts w:ascii="Times New Roman"/>
          <w:b w:val="false"/>
          <w:i w:val="false"/>
          <w:color w:val="000000"/>
          <w:sz w:val="28"/>
        </w:rPr>
        <w:t>
Начальник УМП ДВД __________________________________________________</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М.П.</w:t>
      </w:r>
      <w:r>
        <w:br/>
      </w:r>
      <w:r>
        <w:rPr>
          <w:rFonts w:ascii="Times New Roman"/>
          <w:b w:val="false"/>
          <w:i w:val="false"/>
          <w:color w:val="000000"/>
          <w:sz w:val="28"/>
        </w:rPr>
        <w:t>
М.О.</w:t>
      </w:r>
    </w:p>
    <w:bookmarkStart w:name="z60" w:id="18"/>
    <w:p>
      <w:pPr>
        <w:spacing w:after="0"/>
        <w:ind w:left="0"/>
        <w:jc w:val="left"/>
      </w:pPr>
      <w:r>
        <w:rPr>
          <w:rFonts w:ascii="Times New Roman"/>
          <w:b/>
          <w:i w:val="false"/>
          <w:color w:val="000000"/>
        </w:rPr>
        <w:t xml:space="preserve"> 
№_______АНЫҚТАМА ТҮБІРТЕГІ</w:t>
      </w:r>
      <w:r>
        <w:br/>
      </w:r>
      <w:r>
        <w:rPr>
          <w:rFonts w:ascii="Times New Roman"/>
          <w:b/>
          <w:i w:val="false"/>
          <w:color w:val="000000"/>
        </w:rPr>
        <w:t>
КОРЕШОК СПРАВКИ №_________</w:t>
      </w:r>
    </w:p>
    <w:bookmarkEnd w:id="18"/>
    <w:p>
      <w:pPr>
        <w:spacing w:after="0"/>
        <w:ind w:left="0"/>
        <w:jc w:val="both"/>
      </w:pPr>
      <w:r>
        <w:rPr>
          <w:rFonts w:ascii="Times New Roman"/>
          <w:b w:val="false"/>
          <w:i w:val="false"/>
          <w:color w:val="000000"/>
          <w:sz w:val="28"/>
        </w:rPr>
        <w:t>Тегі _______________________________________________________________</w:t>
      </w:r>
      <w:r>
        <w:br/>
      </w:r>
      <w:r>
        <w:rPr>
          <w:rFonts w:ascii="Times New Roman"/>
          <w:b w:val="false"/>
          <w:i w:val="false"/>
          <w:color w:val="000000"/>
          <w:sz w:val="28"/>
        </w:rPr>
        <w:t>
Фамилия</w:t>
      </w:r>
      <w:r>
        <w:br/>
      </w:r>
      <w:r>
        <w:rPr>
          <w:rFonts w:ascii="Times New Roman"/>
          <w:b w:val="false"/>
          <w:i w:val="false"/>
          <w:color w:val="000000"/>
          <w:sz w:val="28"/>
        </w:rPr>
        <w:t>
Аты ________________________________________________________________</w:t>
      </w:r>
      <w:r>
        <w:br/>
      </w:r>
      <w:r>
        <w:rPr>
          <w:rFonts w:ascii="Times New Roman"/>
          <w:b w:val="false"/>
          <w:i w:val="false"/>
          <w:color w:val="000000"/>
          <w:sz w:val="28"/>
        </w:rPr>
        <w:t>
Имя</w:t>
      </w:r>
      <w:r>
        <w:br/>
      </w:r>
      <w:r>
        <w:rPr>
          <w:rFonts w:ascii="Times New Roman"/>
          <w:b w:val="false"/>
          <w:i w:val="false"/>
          <w:color w:val="000000"/>
          <w:sz w:val="28"/>
        </w:rPr>
        <w:t>
Әкесінің аты _______________________________________________________</w:t>
      </w:r>
      <w:r>
        <w:br/>
      </w:r>
      <w:r>
        <w:rPr>
          <w:rFonts w:ascii="Times New Roman"/>
          <w:b w:val="false"/>
          <w:i w:val="false"/>
          <w:color w:val="000000"/>
          <w:sz w:val="28"/>
        </w:rPr>
        <w:t>
Отчество</w:t>
      </w:r>
      <w:r>
        <w:br/>
      </w:r>
      <w:r>
        <w:rPr>
          <w:rFonts w:ascii="Times New Roman"/>
          <w:b w:val="false"/>
          <w:i w:val="false"/>
          <w:color w:val="000000"/>
          <w:sz w:val="28"/>
        </w:rPr>
        <w:t>
Туған жылы _________________________________________________________</w:t>
      </w:r>
      <w:r>
        <w:br/>
      </w:r>
      <w:r>
        <w:rPr>
          <w:rFonts w:ascii="Times New Roman"/>
          <w:b w:val="false"/>
          <w:i w:val="false"/>
          <w:color w:val="000000"/>
          <w:sz w:val="28"/>
        </w:rPr>
        <w:t>
Дата рождения</w:t>
      </w:r>
      <w:r>
        <w:br/>
      </w:r>
      <w:r>
        <w:rPr>
          <w:rFonts w:ascii="Times New Roman"/>
          <w:b w:val="false"/>
          <w:i w:val="false"/>
          <w:color w:val="000000"/>
          <w:sz w:val="28"/>
        </w:rPr>
        <w:t>
Бұрынғы азаматтығы _________________________________________________</w:t>
      </w:r>
      <w:r>
        <w:br/>
      </w:r>
      <w:r>
        <w:rPr>
          <w:rFonts w:ascii="Times New Roman"/>
          <w:b w:val="false"/>
          <w:i w:val="false"/>
          <w:color w:val="000000"/>
          <w:sz w:val="28"/>
        </w:rPr>
        <w:t>
Прежнее гражданство</w:t>
      </w:r>
      <w:r>
        <w:br/>
      </w:r>
      <w:r>
        <w:rPr>
          <w:rFonts w:ascii="Times New Roman"/>
          <w:b w:val="false"/>
          <w:i w:val="false"/>
          <w:color w:val="000000"/>
          <w:sz w:val="28"/>
        </w:rPr>
        <w:t>
Паспортының № ______________________________________________________</w:t>
      </w:r>
      <w:r>
        <w:br/>
      </w:r>
      <w:r>
        <w:rPr>
          <w:rFonts w:ascii="Times New Roman"/>
          <w:b w:val="false"/>
          <w:i w:val="false"/>
          <w:color w:val="000000"/>
          <w:sz w:val="28"/>
        </w:rPr>
        <w:t>
№ Паспорта _________________________________________________________</w:t>
      </w:r>
      <w:r>
        <w:br/>
      </w:r>
      <w:r>
        <w:rPr>
          <w:rFonts w:ascii="Times New Roman"/>
          <w:b w:val="false"/>
          <w:i w:val="false"/>
          <w:color w:val="000000"/>
          <w:sz w:val="28"/>
        </w:rPr>
        <w:t>
20___жылғы «__» _________ ол шын мәнінде Қазақстан Республикасының азаматтығын қабылдауға қолдаухат берді.</w:t>
      </w:r>
      <w:r>
        <w:br/>
      </w:r>
      <w:r>
        <w:rPr>
          <w:rFonts w:ascii="Times New Roman"/>
          <w:b w:val="false"/>
          <w:i w:val="false"/>
          <w:color w:val="000000"/>
          <w:sz w:val="28"/>
        </w:rPr>
        <w:t>
В том, что он (а) действительно «__» ______ 20 ___ г. подал (а) ходатайство на приобретения гражданства Республики Казахстан.</w:t>
      </w:r>
      <w:r>
        <w:br/>
      </w:r>
      <w:r>
        <w:rPr>
          <w:rFonts w:ascii="Times New Roman"/>
          <w:b w:val="false"/>
          <w:i w:val="false"/>
          <w:color w:val="000000"/>
          <w:sz w:val="28"/>
        </w:rPr>
        <w:t>
Онымен бірге: _____________________________________________________</w:t>
      </w:r>
      <w:r>
        <w:br/>
      </w:r>
      <w:r>
        <w:rPr>
          <w:rFonts w:ascii="Times New Roman"/>
          <w:b w:val="false"/>
          <w:i w:val="false"/>
          <w:color w:val="000000"/>
          <w:sz w:val="28"/>
        </w:rPr>
        <w:t>
Вместе с ним (ней) ходатайствуют:</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 қолдаухат берді.</w:t>
      </w:r>
      <w:r>
        <w:br/>
      </w:r>
      <w:r>
        <w:rPr>
          <w:rFonts w:ascii="Times New Roman"/>
          <w:b w:val="false"/>
          <w:i w:val="false"/>
          <w:color w:val="000000"/>
          <w:sz w:val="28"/>
        </w:rPr>
        <w:t>
Инспектор _________________________________________________________</w:t>
      </w:r>
      <w:r>
        <w:br/>
      </w:r>
      <w:r>
        <w:rPr>
          <w:rFonts w:ascii="Times New Roman"/>
          <w:b w:val="false"/>
          <w:i w:val="false"/>
          <w:color w:val="000000"/>
          <w:sz w:val="28"/>
        </w:rPr>
        <w:t>
                          (қолы - подпись)</w:t>
      </w:r>
      <w:r>
        <w:br/>
      </w:r>
      <w:r>
        <w:rPr>
          <w:rFonts w:ascii="Times New Roman"/>
          <w:b w:val="false"/>
          <w:i w:val="false"/>
          <w:color w:val="000000"/>
          <w:sz w:val="28"/>
        </w:rPr>
        <w:t>
Анықтаманы алдым __________________________________________________</w:t>
      </w:r>
      <w:r>
        <w:br/>
      </w:r>
      <w:r>
        <w:rPr>
          <w:rFonts w:ascii="Times New Roman"/>
          <w:b w:val="false"/>
          <w:i w:val="false"/>
          <w:color w:val="000000"/>
          <w:sz w:val="28"/>
        </w:rPr>
        <w:t>
                     Справку получил (а)          (қолы - подпись)</w:t>
      </w:r>
    </w:p>
    <w:p>
      <w:pPr>
        <w:spacing w:after="0"/>
        <w:ind w:left="0"/>
        <w:jc w:val="both"/>
      </w:pPr>
      <w:r>
        <w:rPr>
          <w:rFonts w:ascii="Times New Roman"/>
          <w:b w:val="false"/>
          <w:i w:val="false"/>
          <w:color w:val="000000"/>
          <w:sz w:val="28"/>
        </w:rPr>
        <w:t>20___ жылғы «__» _________ М.О. М.П.</w:t>
      </w:r>
    </w:p>
    <w:bookmarkStart w:name="z78"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14 желтоқсандағы</w:t>
      </w:r>
      <w:r>
        <w:br/>
      </w:r>
      <w:r>
        <w:rPr>
          <w:rFonts w:ascii="Times New Roman"/>
          <w:b w:val="false"/>
          <w:i w:val="false"/>
          <w:color w:val="000000"/>
          <w:sz w:val="28"/>
        </w:rPr>
        <w:t xml:space="preserve">
№ 2105 қаулысымен     </w:t>
      </w:r>
      <w:r>
        <w:br/>
      </w:r>
      <w:r>
        <w:rPr>
          <w:rFonts w:ascii="Times New Roman"/>
          <w:b w:val="false"/>
          <w:i w:val="false"/>
          <w:color w:val="000000"/>
          <w:sz w:val="28"/>
        </w:rPr>
        <w:t xml:space="preserve">
бекітілген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4-қосымша        </w:t>
      </w:r>
    </w:p>
    <w:bookmarkEnd w:id="19"/>
    <w:bookmarkStart w:name="z79" w:id="20"/>
    <w:p>
      <w:pPr>
        <w:spacing w:after="0"/>
        <w:ind w:left="0"/>
        <w:jc w:val="left"/>
      </w:pPr>
      <w:r>
        <w:rPr>
          <w:rFonts w:ascii="Times New Roman"/>
          <w:b/>
          <w:i w:val="false"/>
          <w:color w:val="000000"/>
        </w:rPr>
        <w:t xml:space="preserve"> 
АНЫҚТАМА-СПРАВКА</w:t>
      </w:r>
    </w:p>
    <w:bookmarkEnd w:id="20"/>
    <w:p>
      <w:pPr>
        <w:spacing w:after="0"/>
        <w:ind w:left="0"/>
        <w:jc w:val="both"/>
      </w:pPr>
      <w:r>
        <w:rPr>
          <w:rFonts w:ascii="Times New Roman"/>
          <w:b w:val="false"/>
          <w:i w:val="false"/>
          <w:color w:val="000000"/>
          <w:sz w:val="28"/>
        </w:rPr>
        <w:t>Маған, ________________________________________________________</w:t>
      </w:r>
      <w:r>
        <w:br/>
      </w:r>
      <w:r>
        <w:rPr>
          <w:rFonts w:ascii="Times New Roman"/>
          <w:b w:val="false"/>
          <w:i w:val="false"/>
          <w:color w:val="000000"/>
          <w:sz w:val="28"/>
        </w:rPr>
        <w:t>
Мне,           (Т.А.Ә., туған жылы - Ф.И.О., год рождения)</w:t>
      </w:r>
    </w:p>
    <w:p>
      <w:pPr>
        <w:spacing w:after="0"/>
        <w:ind w:left="0"/>
        <w:jc w:val="both"/>
      </w:pPr>
      <w:r>
        <w:rPr>
          <w:rFonts w:ascii="Times New Roman"/>
          <w:b w:val="false"/>
          <w:i w:val="false"/>
          <w:color w:val="000000"/>
          <w:sz w:val="28"/>
        </w:rPr>
        <w:t>Қазақстан Республикасының         разъяснены правовые и иные</w:t>
      </w:r>
      <w:r>
        <w:br/>
      </w:r>
      <w:r>
        <w:rPr>
          <w:rFonts w:ascii="Times New Roman"/>
          <w:b w:val="false"/>
          <w:i w:val="false"/>
          <w:color w:val="000000"/>
          <w:sz w:val="28"/>
        </w:rPr>
        <w:t>
азаматтығынан шыққан жағдайда     последствия</w:t>
      </w:r>
    </w:p>
    <w:p>
      <w:pPr>
        <w:spacing w:after="0"/>
        <w:ind w:left="0"/>
        <w:jc w:val="both"/>
      </w:pPr>
      <w:r>
        <w:rPr>
          <w:rFonts w:ascii="Times New Roman"/>
          <w:b w:val="false"/>
          <w:i w:val="false"/>
          <w:color w:val="000000"/>
          <w:sz w:val="28"/>
        </w:rPr>
        <w:t>құқықтық және өзге де салдары     при выходе из гражданства</w:t>
      </w:r>
      <w:r>
        <w:br/>
      </w: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түсіндірілді.</w:t>
      </w:r>
    </w:p>
    <w:p>
      <w:pPr>
        <w:spacing w:after="0"/>
        <w:ind w:left="0"/>
        <w:jc w:val="both"/>
      </w:pPr>
      <w:r>
        <w:rPr>
          <w:rFonts w:ascii="Times New Roman"/>
          <w:b w:val="false"/>
          <w:i w:val="false"/>
          <w:color w:val="000000"/>
          <w:sz w:val="28"/>
        </w:rPr>
        <w:t>      Таныстым _______________ 20__ ж/г. «__» __________</w:t>
      </w:r>
      <w:r>
        <w:br/>
      </w:r>
      <w:r>
        <w:rPr>
          <w:rFonts w:ascii="Times New Roman"/>
          <w:b w:val="false"/>
          <w:i w:val="false"/>
          <w:color w:val="000000"/>
          <w:sz w:val="28"/>
        </w:rPr>
        <w:t>
      Ознакомлен(а) __________ (қолы - подпись)</w:t>
      </w:r>
      <w:r>
        <w:br/>
      </w:r>
      <w:r>
        <w:rPr>
          <w:rFonts w:ascii="Times New Roman"/>
          <w:b w:val="false"/>
          <w:i w:val="false"/>
          <w:color w:val="000000"/>
          <w:sz w:val="28"/>
        </w:rPr>
        <w:t>
      ____________________________облысы ІІД КҚПБ бастығы</w:t>
      </w:r>
      <w:r>
        <w:br/>
      </w:r>
      <w:r>
        <w:rPr>
          <w:rFonts w:ascii="Times New Roman"/>
          <w:b w:val="false"/>
          <w:i w:val="false"/>
          <w:color w:val="000000"/>
          <w:sz w:val="28"/>
        </w:rPr>
        <w:t>
      Начальник УМП ДВД _________________________ области</w:t>
      </w:r>
    </w:p>
    <w:bookmarkStart w:name="z80"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14 желтоқсандағы</w:t>
      </w:r>
      <w:r>
        <w:br/>
      </w:r>
      <w:r>
        <w:rPr>
          <w:rFonts w:ascii="Times New Roman"/>
          <w:b w:val="false"/>
          <w:i w:val="false"/>
          <w:color w:val="000000"/>
          <w:sz w:val="28"/>
        </w:rPr>
        <w:t xml:space="preserve">
№ 2105 қаулысымен     </w:t>
      </w:r>
      <w:r>
        <w:br/>
      </w:r>
      <w:r>
        <w:rPr>
          <w:rFonts w:ascii="Times New Roman"/>
          <w:b w:val="false"/>
          <w:i w:val="false"/>
          <w:color w:val="000000"/>
          <w:sz w:val="28"/>
        </w:rPr>
        <w:t xml:space="preserve">
бекітілген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5-қосымша         </w:t>
      </w:r>
    </w:p>
    <w:bookmarkEnd w:id="21"/>
    <w:p>
      <w:pPr>
        <w:spacing w:after="0"/>
        <w:ind w:left="0"/>
        <w:jc w:val="both"/>
      </w:pPr>
      <w:r>
        <w:rPr>
          <w:rFonts w:ascii="Times New Roman"/>
          <w:b w:val="false"/>
          <w:i w:val="false"/>
          <w:color w:val="000000"/>
          <w:sz w:val="28"/>
        </w:rPr>
        <w:t>Мемлекеттік қызмет көрсетуге</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(тұтынушының Т.А.Ә. немесе заңды тұлғаның атауы)</w:t>
      </w:r>
    </w:p>
    <w:p>
      <w:pPr>
        <w:spacing w:after="0"/>
        <w:ind w:left="0"/>
        <w:jc w:val="left"/>
      </w:pPr>
      <w:r>
        <w:rPr>
          <w:rFonts w:ascii="Times New Roman"/>
          <w:b/>
          <w:i w:val="false"/>
          <w:color w:val="000000"/>
        </w:rPr>
        <w:t xml:space="preserve"> құжаттар қабылдау туралы</w:t>
      </w:r>
      <w:r>
        <w:br/>
      </w:r>
      <w:r>
        <w:rPr>
          <w:rFonts w:ascii="Times New Roman"/>
          <w:b/>
          <w:i w:val="false"/>
          <w:color w:val="000000"/>
        </w:rPr>
        <w:t>
№__ ТАЛОН</w:t>
      </w:r>
    </w:p>
    <w:p>
      <w:pPr>
        <w:spacing w:after="0"/>
        <w:ind w:left="0"/>
        <w:jc w:val="both"/>
      </w:pPr>
      <w:r>
        <w:rPr>
          <w:rFonts w:ascii="Times New Roman"/>
          <w:b w:val="false"/>
          <w:i w:val="false"/>
          <w:color w:val="000000"/>
          <w:sz w:val="28"/>
        </w:rPr>
        <w:t>Қабылданған құжаттардың тізбесі:</w:t>
      </w:r>
      <w:r>
        <w:br/>
      </w:r>
      <w:r>
        <w:rPr>
          <w:rFonts w:ascii="Times New Roman"/>
          <w:b w:val="false"/>
          <w:i w:val="false"/>
          <w:color w:val="000000"/>
          <w:sz w:val="28"/>
        </w:rPr>
        <w:t>
1. _____________________________________________________________</w:t>
      </w:r>
      <w:r>
        <w:br/>
      </w:r>
      <w:r>
        <w:rPr>
          <w:rFonts w:ascii="Times New Roman"/>
          <w:b w:val="false"/>
          <w:i w:val="false"/>
          <w:color w:val="000000"/>
          <w:sz w:val="28"/>
        </w:rPr>
        <w:t>
2. _____________________________________________________________</w:t>
      </w:r>
      <w:r>
        <w:br/>
      </w:r>
      <w:r>
        <w:rPr>
          <w:rFonts w:ascii="Times New Roman"/>
          <w:b w:val="false"/>
          <w:i w:val="false"/>
          <w:color w:val="000000"/>
          <w:sz w:val="28"/>
        </w:rPr>
        <w:t>
3. _____________________________________________________________</w:t>
      </w:r>
      <w:r>
        <w:br/>
      </w:r>
      <w:r>
        <w:rPr>
          <w:rFonts w:ascii="Times New Roman"/>
          <w:b w:val="false"/>
          <w:i w:val="false"/>
          <w:color w:val="000000"/>
          <w:sz w:val="28"/>
        </w:rPr>
        <w:t>
4. _____________________________________________________________</w:t>
      </w:r>
      <w:r>
        <w:br/>
      </w:r>
      <w:r>
        <w:rPr>
          <w:rFonts w:ascii="Times New Roman"/>
          <w:b w:val="false"/>
          <w:i w:val="false"/>
          <w:color w:val="000000"/>
          <w:sz w:val="28"/>
        </w:rPr>
        <w:t>
5. _____________________________________________________________</w:t>
      </w:r>
      <w:r>
        <w:br/>
      </w:r>
      <w:r>
        <w:rPr>
          <w:rFonts w:ascii="Times New Roman"/>
          <w:b w:val="false"/>
          <w:i w:val="false"/>
          <w:color w:val="000000"/>
          <w:sz w:val="28"/>
        </w:rPr>
        <w:t>
6. _____________________________________________________________</w:t>
      </w:r>
      <w:r>
        <w:br/>
      </w:r>
      <w:r>
        <w:rPr>
          <w:rFonts w:ascii="Times New Roman"/>
          <w:b w:val="false"/>
          <w:i w:val="false"/>
          <w:color w:val="000000"/>
          <w:sz w:val="28"/>
        </w:rPr>
        <w:t>
7. _____________________________________________________________</w:t>
      </w:r>
      <w:r>
        <w:br/>
      </w:r>
      <w:r>
        <w:rPr>
          <w:rFonts w:ascii="Times New Roman"/>
          <w:b w:val="false"/>
          <w:i w:val="false"/>
          <w:color w:val="000000"/>
          <w:sz w:val="28"/>
        </w:rPr>
        <w:t>
8. _____________________________________________________________</w:t>
      </w:r>
      <w:r>
        <w:br/>
      </w:r>
      <w:r>
        <w:rPr>
          <w:rFonts w:ascii="Times New Roman"/>
          <w:b w:val="false"/>
          <w:i w:val="false"/>
          <w:color w:val="000000"/>
          <w:sz w:val="28"/>
        </w:rPr>
        <w:t>
9. _____________________________________________________________      ________________________________________________________________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Қабылдаған:</w:t>
      </w:r>
      <w:r>
        <w:br/>
      </w:r>
      <w:r>
        <w:rPr>
          <w:rFonts w:ascii="Times New Roman"/>
          <w:b w:val="false"/>
          <w:i w:val="false"/>
          <w:color w:val="000000"/>
          <w:sz w:val="28"/>
        </w:rPr>
        <w:t>
________________________________ / _______ / __________________</w:t>
      </w:r>
      <w:r>
        <w:br/>
      </w:r>
      <w:r>
        <w:rPr>
          <w:rFonts w:ascii="Times New Roman"/>
          <w:b w:val="false"/>
          <w:i w:val="false"/>
          <w:color w:val="000000"/>
          <w:sz w:val="28"/>
        </w:rPr>
        <w:t>
(ІІД КҚПБ қызметкерінің лауазымы)  (қолы)          (Т.А.Ә.)</w:t>
      </w:r>
    </w:p>
    <w:p>
      <w:pPr>
        <w:spacing w:after="0"/>
        <w:ind w:left="0"/>
        <w:jc w:val="both"/>
      </w:pPr>
      <w:r>
        <w:rPr>
          <w:rFonts w:ascii="Times New Roman"/>
          <w:b w:val="false"/>
          <w:i w:val="false"/>
          <w:color w:val="000000"/>
          <w:sz w:val="28"/>
        </w:rPr>
        <w:t>______ ж. «___» ___________</w:t>
      </w:r>
    </w:p>
    <w:p>
      <w:pPr>
        <w:spacing w:after="0"/>
        <w:ind w:left="0"/>
        <w:jc w:val="both"/>
      </w:pPr>
      <w:r>
        <w:rPr>
          <w:rFonts w:ascii="Times New Roman"/>
          <w:b w:val="false"/>
          <w:i w:val="false"/>
          <w:color w:val="000000"/>
          <w:sz w:val="28"/>
        </w:rPr>
        <w:t>Берілген күні және уақыты: ____ж. «__» ________ сағат __ минут</w:t>
      </w:r>
    </w:p>
    <w:bookmarkStart w:name="z61" w:id="2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14 желтоқсандағы</w:t>
      </w:r>
      <w:r>
        <w:br/>
      </w:r>
      <w:r>
        <w:rPr>
          <w:rFonts w:ascii="Times New Roman"/>
          <w:b w:val="false"/>
          <w:i w:val="false"/>
          <w:color w:val="000000"/>
          <w:sz w:val="28"/>
        </w:rPr>
        <w:t xml:space="preserve">
№ 2105 қаулысымен     </w:t>
      </w:r>
      <w:r>
        <w:br/>
      </w:r>
      <w:r>
        <w:rPr>
          <w:rFonts w:ascii="Times New Roman"/>
          <w:b w:val="false"/>
          <w:i w:val="false"/>
          <w:color w:val="000000"/>
          <w:sz w:val="28"/>
        </w:rPr>
        <w:t xml:space="preserve">
бекітілген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6-қосымша         </w:t>
      </w:r>
    </w:p>
    <w:bookmarkEnd w:id="22"/>
    <w:p>
      <w:pPr>
        <w:spacing w:after="0"/>
        <w:ind w:left="0"/>
        <w:jc w:val="left"/>
      </w:pPr>
      <w:r>
        <w:rPr>
          <w:rFonts w:ascii="Times New Roman"/>
          <w:b/>
          <w:i w:val="false"/>
          <w:color w:val="000000"/>
        </w:rPr>
        <w:t xml:space="preserve"> Кесте. Сапа мен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3"/>
        <w:gridCol w:w="1553"/>
        <w:gridCol w:w="1693"/>
        <w:gridCol w:w="1773"/>
      </w:tblGrid>
      <w:tr>
        <w:trPr>
          <w:trHeight w:val="1035"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тиімділік көрсеткіштері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жылдағы көрсеткіштің нысаны мәні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жылдағы көрсеткіштің ағымдағы мәні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Уақтылылығы
</w:t>
            </w:r>
          </w:p>
        </w:tc>
      </w:tr>
      <w:tr>
        <w:trPr>
          <w:trHeight w:val="45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Құжаттарды тапсырған сәттен бастап қызметті белгіленген мерзімде ұсыну жағдайларының %-ы (үлесі)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Сапасы
</w:t>
            </w:r>
          </w:p>
        </w:tc>
      </w:tr>
      <w:tr>
        <w:trPr>
          <w:trHeight w:val="735"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үдерісінің сапасына қанағаттанған тұтынушылардың %-ы (үлесі)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 жетімділігі
</w:t>
            </w:r>
          </w:p>
        </w:tc>
      </w:tr>
      <w:tr>
        <w:trPr>
          <w:trHeight w:val="45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 мен оны көрсету туралы ақпаратқа қанағаттанған тұтынушылардың %-ы (үлесі)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Ақпаратына электрондық форматта қол жеткізуге болатын қызметтердің %-ы (үлесі)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үдерісі
</w:t>
            </w:r>
          </w:p>
        </w:tc>
      </w:tr>
      <w:tr>
        <w:trPr>
          <w:trHeight w:val="45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қанағаттанатын тұтынушылардың %-ы (үлесі)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45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Персоналдың сыпайылығына қанағаттанатын тұтынушылардың %-ы (үлесі)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 w:id="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14 желтоқсандағы</w:t>
      </w:r>
      <w:r>
        <w:br/>
      </w:r>
      <w:r>
        <w:rPr>
          <w:rFonts w:ascii="Times New Roman"/>
          <w:b w:val="false"/>
          <w:i w:val="false"/>
          <w:color w:val="000000"/>
          <w:sz w:val="28"/>
        </w:rPr>
        <w:t xml:space="preserve">
№ 2105 қаулысымен     </w:t>
      </w:r>
      <w:r>
        <w:br/>
      </w:r>
      <w:r>
        <w:rPr>
          <w:rFonts w:ascii="Times New Roman"/>
          <w:b w:val="false"/>
          <w:i w:val="false"/>
          <w:color w:val="000000"/>
          <w:sz w:val="28"/>
        </w:rPr>
        <w:t xml:space="preserve">
бекітілген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7-қосымша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0"/>
      </w:tblGrid>
      <w:tr>
        <w:trPr>
          <w:trHeight w:val="2115" w:hRule="atLeast"/>
        </w:trPr>
        <w:tc>
          <w:tcPr>
            <w:tcW w:w="1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Талон</w:t>
            </w:r>
            <w:r>
              <w:br/>
            </w:r>
            <w:r>
              <w:rPr>
                <w:rFonts w:ascii="Times New Roman"/>
                <w:b/>
                <w:i w:val="false"/>
                <w:color w:val="000000"/>
              </w:rPr>
              <w:t>
_______________________________________________</w:t>
            </w:r>
            <w:r>
              <w:br/>
            </w:r>
            <w:r>
              <w:rPr>
                <w:rFonts w:ascii="Times New Roman"/>
                <w:b/>
                <w:i w:val="false"/>
                <w:color w:val="000000"/>
              </w:rPr>
              <w:t>
(субъектінің атауы)</w:t>
            </w:r>
          </w:p>
          <w:p>
            <w:pPr>
              <w:spacing w:after="20"/>
              <w:ind w:left="20"/>
              <w:jc w:val="both"/>
            </w:pPr>
            <w:r>
              <w:rPr>
                <w:rFonts w:ascii="Times New Roman"/>
                <w:b w:val="false"/>
                <w:i w:val="false"/>
                <w:color w:val="000000"/>
                <w:sz w:val="20"/>
              </w:rPr>
              <w:t>Өтінішті қабылдаған ___________________________</w:t>
            </w:r>
            <w:r>
              <w:br/>
            </w:r>
            <w:r>
              <w:rPr>
                <w:rFonts w:ascii="Times New Roman"/>
                <w:b w:val="false"/>
                <w:i w:val="false"/>
                <w:color w:val="000000"/>
                <w:sz w:val="20"/>
              </w:rPr>
              <w:t>
                        (маманның Т.А.Ә.)</w:t>
            </w:r>
          </w:p>
          <w:p>
            <w:pPr>
              <w:spacing w:after="20"/>
              <w:ind w:left="20"/>
              <w:jc w:val="both"/>
            </w:pPr>
            <w:r>
              <w:rPr>
                <w:rFonts w:ascii="Times New Roman"/>
                <w:b w:val="false"/>
                <w:i w:val="false"/>
                <w:color w:val="000000"/>
                <w:sz w:val="20"/>
              </w:rPr>
              <w:t>20 __ жылғы «__» ___________ сағ.___мин.____</w:t>
            </w:r>
          </w:p>
        </w:tc>
      </w:tr>
    </w:tbl>
    <w:p>
      <w:pPr>
        <w:spacing w:after="0"/>
        <w:ind w:left="0"/>
        <w:jc w:val="both"/>
      </w:pPr>
      <w:r>
        <w:rPr>
          <w:rFonts w:ascii="Times New Roman"/>
          <w:b w:val="false"/>
          <w:i w:val="false"/>
          <w:color w:val="000000"/>
          <w:sz w:val="28"/>
        </w:rPr>
        <w:t>(өлшемі 75мм х 55мм)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