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6af7" w14:textId="aca6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 1222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15 желтоқсандағы № 2122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ортаны қорғау министрлігінің 2009 - 2011 жылдарға арналған стратегиялық жоспары туралы» Қазақстан Республикасы Үкіметінің 2008 жылғы 23 желтоқсандағы № 1222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Қоршаған ортаны қорғау министрлігінің 2009 - 2011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ортаны қорғау министрлігі қызметінің стратегиялық бағыттары, мақсаттары және міндеттері»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«Бассейндік қағидат бойынша халықаралық конвенцияларды іске асыруды және Қазақстанның экожүйелері аймақтарын құруды ғылыми қамтамасыз ету» деген жолдың «2009 жыл» деген бағанында «14» деген сандар «5» деген санмен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(001):</w:t>
      </w:r>
      <w:r>
        <w:br/>
      </w:r>
      <w:r>
        <w:rPr>
          <w:rFonts w:ascii="Times New Roman"/>
          <w:b w:val="false"/>
          <w:i w:val="false"/>
          <w:color w:val="000000"/>
          <w:sz w:val="28"/>
        </w:rPr>
        <w:t>
      «Бағдарламаны іске асыруға шығындар» деген жолдың «2009 жыл» деген бағанында «1 415 418» деген сандар «1 471 708»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(003):</w:t>
      </w:r>
      <w:r>
        <w:br/>
      </w:r>
      <w:r>
        <w:rPr>
          <w:rFonts w:ascii="Times New Roman"/>
          <w:b w:val="false"/>
          <w:i w:val="false"/>
          <w:color w:val="000000"/>
          <w:sz w:val="28"/>
        </w:rPr>
        <w:t>
      «Бағдарламаны іске асыруға шығындар» деген жолдың «2009 жыл» деген бағанында «338 010» деген сандар «290 800»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(004):</w:t>
      </w:r>
      <w:r>
        <w:br/>
      </w:r>
      <w:r>
        <w:rPr>
          <w:rFonts w:ascii="Times New Roman"/>
          <w:b w:val="false"/>
          <w:i w:val="false"/>
          <w:color w:val="000000"/>
          <w:sz w:val="28"/>
        </w:rPr>
        <w:t>
      «Бағдарламаны іске асыруға шығындар» деген жолдың «2009 жыл» деген бағанында «30 940» деген сандар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(006):</w:t>
      </w:r>
      <w:r>
        <w:br/>
      </w:r>
      <w:r>
        <w:rPr>
          <w:rFonts w:ascii="Times New Roman"/>
          <w:b w:val="false"/>
          <w:i w:val="false"/>
          <w:color w:val="000000"/>
          <w:sz w:val="28"/>
        </w:rPr>
        <w:t>
      «2009 жыл» деген бағанда:</w:t>
      </w:r>
      <w:r>
        <w:br/>
      </w:r>
      <w:r>
        <w:rPr>
          <w:rFonts w:ascii="Times New Roman"/>
          <w:b w:val="false"/>
          <w:i w:val="false"/>
          <w:color w:val="000000"/>
          <w:sz w:val="28"/>
        </w:rPr>
        <w:t>
      «Сан көрсеткіштері» деген жолда «9» деген сан «8» деген санмен ауыстырылсын;</w:t>
      </w:r>
      <w:r>
        <w:br/>
      </w:r>
      <w:r>
        <w:rPr>
          <w:rFonts w:ascii="Times New Roman"/>
          <w:b w:val="false"/>
          <w:i w:val="false"/>
          <w:color w:val="000000"/>
          <w:sz w:val="28"/>
        </w:rPr>
        <w:t>
      «Бағдарламаны іске асыруға шығындар» деген жолда «1 987 496» деген сандар «2 010 718»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(008):</w:t>
      </w:r>
      <w:r>
        <w:br/>
      </w:r>
      <w:r>
        <w:rPr>
          <w:rFonts w:ascii="Times New Roman"/>
          <w:b w:val="false"/>
          <w:i w:val="false"/>
          <w:color w:val="000000"/>
          <w:sz w:val="28"/>
        </w:rPr>
        <w:t>
      «2009 жыл» деген бағанда:</w:t>
      </w:r>
      <w:r>
        <w:br/>
      </w:r>
      <w:r>
        <w:rPr>
          <w:rFonts w:ascii="Times New Roman"/>
          <w:b w:val="false"/>
          <w:i w:val="false"/>
          <w:color w:val="000000"/>
          <w:sz w:val="28"/>
        </w:rPr>
        <w:t>
      «Сан көрсеткіштері» деген жолда «800» деген сандар «801» деген сандармен, «120» деген сандар «320» деген сандармен ауыстырылсын;</w:t>
      </w:r>
      <w:r>
        <w:br/>
      </w:r>
      <w:r>
        <w:rPr>
          <w:rFonts w:ascii="Times New Roman"/>
          <w:b w:val="false"/>
          <w:i w:val="false"/>
          <w:color w:val="000000"/>
          <w:sz w:val="28"/>
        </w:rPr>
        <w:t>
      «Нәтиже көрсеткіштері» деген жолда «200» деген сандар «276» деген сандармен, «120» деген сандар «320»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(009):</w:t>
      </w:r>
      <w:r>
        <w:br/>
      </w:r>
      <w:r>
        <w:rPr>
          <w:rFonts w:ascii="Times New Roman"/>
          <w:b w:val="false"/>
          <w:i w:val="false"/>
          <w:color w:val="000000"/>
          <w:sz w:val="28"/>
        </w:rPr>
        <w:t>
      «2009 жыл» деген бағанда:</w:t>
      </w:r>
      <w:r>
        <w:br/>
      </w:r>
      <w:r>
        <w:rPr>
          <w:rFonts w:ascii="Times New Roman"/>
          <w:b w:val="false"/>
          <w:i w:val="false"/>
          <w:color w:val="000000"/>
          <w:sz w:val="28"/>
        </w:rPr>
        <w:t>
      «Бағдарламаны іске асыруға шығындар» деген жолда «1 500 000» деген сандар «1 530 940»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(013):</w:t>
      </w:r>
      <w:r>
        <w:br/>
      </w:r>
      <w:r>
        <w:rPr>
          <w:rFonts w:ascii="Times New Roman"/>
          <w:b w:val="false"/>
          <w:i w:val="false"/>
          <w:color w:val="000000"/>
          <w:sz w:val="28"/>
        </w:rPr>
        <w:t>
      «Бағдарламаны іске асыруға шығындар» деген жолда «34 283» деген сандар «23 257»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(014):</w:t>
      </w:r>
      <w:r>
        <w:br/>
      </w:r>
      <w:r>
        <w:rPr>
          <w:rFonts w:ascii="Times New Roman"/>
          <w:b w:val="false"/>
          <w:i w:val="false"/>
          <w:color w:val="000000"/>
          <w:sz w:val="28"/>
        </w:rPr>
        <w:t>
      «Бағдарламаны іске асыруға шығындар» деген жолдың «2009 жыл» деген бағанында «465 708» деген сандар «442 486»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(015):</w:t>
      </w:r>
      <w:r>
        <w:br/>
      </w:r>
      <w:r>
        <w:rPr>
          <w:rFonts w:ascii="Times New Roman"/>
          <w:b w:val="false"/>
          <w:i w:val="false"/>
          <w:color w:val="000000"/>
          <w:sz w:val="28"/>
        </w:rPr>
        <w:t>
      «Бағдарламаны іске асыруға шығындар» деген жолдың «2009 жыл» деген бағанында «4245» деген сандар «3796»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w:t>
      </w:r>
      <w:r>
        <w:rPr>
          <w:rFonts w:ascii="Times New Roman"/>
          <w:b w:val="false"/>
          <w:i w:val="false"/>
          <w:color w:val="000000"/>
          <w:sz w:val="28"/>
        </w:rPr>
        <w:t xml:space="preserve"> осы қаулыға 1, 2-қосымшаларға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2122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5-қосымша</w:t>
      </w:r>
    </w:p>
    <w:bookmarkStart w:name="z18" w:id="1"/>
    <w:p>
      <w:pPr>
        <w:spacing w:after="0"/>
        <w:ind w:left="0"/>
        <w:jc w:val="left"/>
      </w:pPr>
      <w:r>
        <w:rPr>
          <w:rFonts w:ascii="Times New Roman"/>
          <w:b/>
          <w:i w:val="false"/>
          <w:color w:val="000000"/>
        </w:rPr>
        <w:t xml:space="preserve"> 
Қазақстан Республикасы Қоршаған ортаны қорғау министрлігінің</w:t>
      </w:r>
      <w:r>
        <w:br/>
      </w:r>
      <w:r>
        <w:rPr>
          <w:rFonts w:ascii="Times New Roman"/>
          <w:b/>
          <w:i w:val="false"/>
          <w:color w:val="000000"/>
        </w:rPr>
        <w:t>
бюджеттік шығыстарын жинақтау</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1653"/>
        <w:gridCol w:w="1873"/>
        <w:gridCol w:w="1913"/>
        <w:gridCol w:w="1833"/>
        <w:gridCol w:w="1733"/>
      </w:tblGrid>
      <w:tr>
        <w:trPr>
          <w:trHeight w:val="30" w:hRule="atLeast"/>
        </w:trPr>
        <w:tc>
          <w:tcPr>
            <w:tcW w:w="4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6851140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9436641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17103072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12039615</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6851140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9436641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17103072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12039615</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4921923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4326909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4441328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5212107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6014438</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Қоршаған орта сапасын сақтау, қалпына келтіру және жақсарту, Қазақстан Республикасының орнықты дамуға көшуін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1471708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1759313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2117702</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Сапалық және сандық көрсеткіштерді (экологиялық нормативтерді және талаптарды)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49113</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390231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406428</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Гидрометеорологиялық мониторингі жүргізу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2172739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2611247</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Қоршаған орта жай-күйіне бақылаулар жүргізу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601896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558696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596136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664827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746393</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Қоршаған ортаны қорғау министрлігін материалдық-техникалық жарақтандыру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531755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29448</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Ведомстволық бағынысты мекемелердің ғимараттарын, үй-жайларын және құрылыстарын күрделі жөндеу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Стратегиялық, трансшекаралық және экологиялық қауіпті объектілердің мемлекеттік экологиялық сараптамасын жүргізу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басқарудың деңгейлері арасындағы өкілеттіктерді болу шеңберінде әкімшілік функцияларға берілетін облыстық бюджеттерге, Астана және Алматы қалалары бюджеттеріне ағымдағы нысаналы 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40942</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1929217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5109732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11890965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6025178</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Қоршаған ортаны қорғау объектілерін салу және қайта жаңарту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Қоршаған ортаны қорғаудың ақпараттық жүйесін құру және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465171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қоршаған ортаны қорғау объектілерін салуға және қайта жаңартуға берілетін нысаналы даму трансферттері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6449171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1911389</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«Тарихи» ластануларды жою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984571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1775000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Бұзылған табиғи ортаны қалпына келтіру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179786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Қазақстан Республикасының Ұлттық гидрометеорологиялық қызметін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442486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2338789</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Қазақстан Республикасында орнықты даму қағидаттарын енгізу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барлық шығыстары, оның ішінде:</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4921923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4326909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4441328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5212107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6014437</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Жаңғыртуды қоса алғандағы бюджеттік даму бағдарламалары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1929217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5109732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11890965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6025178</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2122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6-қосымша</w:t>
      </w:r>
    </w:p>
    <w:bookmarkStart w:name="z19" w:id="2"/>
    <w:p>
      <w:pPr>
        <w:spacing w:after="0"/>
        <w:ind w:left="0"/>
        <w:jc w:val="left"/>
      </w:pPr>
      <w:r>
        <w:rPr>
          <w:rFonts w:ascii="Times New Roman"/>
          <w:b/>
          <w:i w:val="false"/>
          <w:color w:val="000000"/>
        </w:rPr>
        <w:t xml:space="preserve"> 
Шығыстарды стратегиялық бағыттар, мақсаттар, міндеттер және</w:t>
      </w:r>
      <w:r>
        <w:br/>
      </w:r>
      <w:r>
        <w:rPr>
          <w:rFonts w:ascii="Times New Roman"/>
          <w:b/>
          <w:i w:val="false"/>
          <w:color w:val="000000"/>
        </w:rPr>
        <w:t>
бюджеттік бағдарламалар бойынша бөлу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3"/>
        <w:gridCol w:w="1673"/>
        <w:gridCol w:w="1896"/>
        <w:gridCol w:w="1916"/>
        <w:gridCol w:w="1876"/>
        <w:gridCol w:w="1816"/>
      </w:tblGrid>
      <w:tr>
        <w:trPr>
          <w:trHeight w:val="30" w:hRule="atLeast"/>
        </w:trPr>
        <w:tc>
          <w:tcPr>
            <w:tcW w:w="4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мақсаттар мен бюджеттік бағдарламалар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 сапасын тұрақтандыру және жақсарту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4003505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6857562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3333671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12812947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6106758</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2521108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1897530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1727274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2092965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2457797</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Қоршаған ортаға шығарындылар мен төгенділерді азайту және қалдықтарды орналастыру жөніндегі шараларды әзірлеу және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«Қоршаған орта сапасын сақтау, қалпына келтіру және жақсарту, Қазақстан Республикасының орнықты дамуға көшуін қамтамасыз ету жөніндегі қызметтер», 003 «Қоршаған ортаны қорғау саласындағы ғылыми зерттеулер» бюджеттік бағдарламалары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1323079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1478592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1806831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2140450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Қоршаған ортаға эмиссиялар деңгейін төмендету, қоршаған ортаға орнықты органикалық ластағыштардың кері әсер етуін төмендету, қоршаған ортаны қалпына келтіру үдерістерін ғылыми қамтамасыз етуді қалыптастыру және қоршаған орта сапасы және экологиялық ережелерді күшейту нормативтеріне кезеңді қол жеткізу үшін нормативтік әдістемелік құжаттамалармен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 және 002 «Сапалық және сандық көрсеткіштерді (экологиялық нормативтерді және талаптарды) әзірлеу» бюджеттік бағдарламалары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104113</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Қоршаған ортаны қорғаудың экологиялық экономикалық тетіктерін жетілдіру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«Қоршаған орта сапасын сақтау, қалпына келтіру және жақсарту, Қазақстан Республикасының орнықты дамуға көшуін қамтамасыз ету жөніндегі қызметтер»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86864</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Экологиялық реттеу және бақылау жүйесін жетілдіру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«Стратегиялық, трансшекаралық және экологиялық қауіпті объектілердің мемлекеттік экологиялық сараптамасын жүргізу»;</w:t>
            </w:r>
            <w:r>
              <w:br/>
            </w:r>
            <w:r>
              <w:rPr>
                <w:rFonts w:ascii="Times New Roman"/>
                <w:b w:val="false"/>
                <w:i w:val="false"/>
                <w:color w:val="000000"/>
                <w:sz w:val="20"/>
              </w:rPr>
              <w:t>
</w:t>
            </w:r>
            <w:r>
              <w:rPr>
                <w:rFonts w:ascii="Times New Roman"/>
                <w:b w:val="false"/>
                <w:i w:val="false"/>
                <w:color w:val="000000"/>
                <w:sz w:val="20"/>
              </w:rPr>
              <w:t>007 «Қоршаған ортаны қорғаудың ақпараттық жүйесін құру және дамыту», 111 «Мемлекеттік басқару деңгейлері арасындағы өкілеттіктерді бөлу шеңберінде әкімшілік функцияларға берілетін облыстық бюджеттерге, Астана және Алматы қалаларының бюджеттеріне ағымдағы нысаналы трансферттер» бюджеттік бағдарламалары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480379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76527</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Аумақтық бөлімшелерді материалдық-техникалық қамтамасыз ету, талдау зертханаларын техникалық қайта жарақтандыру және жабдықтау, инспекциялық жұмысты кадрлық және әдістемелік қамтамасыз етуді арттыру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«Қазақстан Республикасы Қоршаған </w:t>
            </w:r>
            <w:r>
              <w:rPr>
                <w:rFonts w:ascii="Times New Roman"/>
                <w:b w:val="false"/>
                <w:i w:val="false"/>
                <w:color w:val="000000"/>
                <w:sz w:val="20"/>
              </w:rPr>
              <w:t>ортаны қорғау министрлігін</w:t>
            </w:r>
            <w:r>
              <w:rPr>
                <w:rFonts w:ascii="Times New Roman"/>
                <w:b w:val="false"/>
                <w:i w:val="false"/>
                <w:color w:val="000000"/>
                <w:sz w:val="20"/>
              </w:rPr>
              <w:t>материалдық-техникалық жарақтандыру, 011 «Ведомстволық бағынысты мекемелердің ғимараттарын, үй-жайларын және құрылыстарын күрделі жөндеу», 001 «Қоршаған орта сапасын сақтау, қалпына келтіру және жақсарту, Қазақстан Республикасының орнықты дамуға көшуін қамтамасыз ету жөніндегі қызметтер» бюджеттік бағдарламалары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581033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337151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49843</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келтіру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1482397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4960032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1606397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10719982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3750389</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Су бұру жүйелерін және кәріздік тазарту құрылыстарын салу, қайта құру және жаңғырту бойынша жобаларды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«Қоршаған ортаны қорғау объектілерін салу және қайта жаңарту», 009 «Облыстық бюджеттерге, Астана және Алматы қалалары бюджеттеріне қоршаған ортаны қорғау объектілерін салуға және қайта жаңартуға берілетін нысаналы даму трансферттері» бюджеттік бағдарламалары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3748852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8373521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1911389</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Экологиялық апат аймақтарында экологиялық ахуалды жақсарту жөніндегі шаралар кешенін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Табиғи ортаның азып-тозуын тоқтата тұру, «тарихи» ластануларды, оның ішінде орнықты органикалық ластанулар жою</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«Бұзылған табиғи ортаны қалпына келтіру» бюджеттік бағдарламасы, оның ішінде: «Қуаң жерлерді басқару», «Қазакстанда полихлордифенил қорларын және қалдықтарын қауіпсіз басқару бойынша жоспар көру және іске асыру», 003 «Қоршаған ортаны қорғау саласындағы ғылыми зерттеулер», 012 «Тарихи» ластануларды жою» бюджеттік бағдарламалары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580387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1207480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2339461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орнықты дамуға көшу тетіктерін құру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245863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289525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Теңгерімді даму құралдарын қалыптастыру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234525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Қазақстан өңірлері және салалары бойынша орнықты даму қағидаттарын енгізу және орнықты дамудың нысаналы көрсеткіштерін әзірлеу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«Қазақстан Республикасында орнықты даму қағидаттарын енгізу»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Қазақстан өңірлері бойынша халық</w:t>
            </w:r>
            <w:r>
              <w:rPr>
                <w:rFonts w:ascii="Times New Roman"/>
                <w:b w:val="false"/>
                <w:i w:val="false"/>
                <w:color w:val="000000"/>
                <w:sz w:val="20"/>
              </w:rPr>
              <w:t xml:space="preserve"> денсаулығына қоршаған ортаның</w:t>
            </w:r>
            <w:r>
              <w:rPr>
                <w:rFonts w:ascii="Times New Roman"/>
                <w:b w:val="false"/>
                <w:i w:val="false"/>
                <w:color w:val="000000"/>
                <w:sz w:val="20"/>
              </w:rPr>
              <w:t xml:space="preserve"> ластануынан төнетін қауіптерді бағалау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«Қоршаған орта жай-күйіне бақылаулар жүргізу»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Халықаралық экологиялық ынтымақтастықты тереңдету және орнықты дамудың трансшекаралық аймақтарын қалыптастыру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Экология және орнықты даму мәселелері бойынша басқа мемлекеттермен халықаралық ынтымақтастықты белсенді ету, қоршаған ортаны қорғау мәселелерін реттейтін халықаралық конвенцияларды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Каспий теңізі қайраңының және жақын мандаты аумақтардың ластануын болдырмау жөніндегі шараларды жүзеге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Жаңартылатын ресурстарды және энергия көздерін тиімді пайдалану үшін экономиканы бағыттау және жағдайлар жасау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Жаңартылатын энергия көздерін тиімді пайдалану саласында заңнамалық негізді, стратегиялық құжаттарды құру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2.3.2-міндет. Табиғат ресурстарды тиімді пайдалану, сақтау және баламалы энергетиканы дамыту жөніндегі жобаларды әзірлеу және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Гидрометеорологиялық және экологиялық мониторингті жаңғырту және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2749635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3926125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5449129</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Гидрометеорологиялық және экологиялық қауіпсіздікті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442486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1215583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2338789</w:t>
            </w:r>
          </w:p>
        </w:tc>
      </w:tr>
      <w:tr>
        <w:trPr>
          <w:trHeight w:val="45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3.1.1 -міндет. Гидрометеорологиялық бақылаудың және қоршаған ортаның жай-күйін бақылаудың мемлекеттік желісін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«Қазақстан Республикасының Ұлттық гидрометеорологиялық қызметін жаңғырту» бюджеттік даму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1523529</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Байланыс, деректерді өңдеу және жолдау құралдарын жаңғырту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«Қазақстан Республикасының Ұлттық гидрометеорологиялық қызметін жаңғырту» бюджеттік даму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Болжамдық қызметті жаңғырту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«Қазақстан Республикасының Ұлттық гидрометеорологиялық қызметін жаңғырту» бюджеттік даму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3.1.4-міндет. ҚР ҰГМҚ ұйымдастыру және басқару жүйесін жетілдіру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«Қазақстан Республикасының Ұлттық гидрометеорологиялық қызметін жаңғырту» бюджеттік даму багдарламасы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42339</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 Қазақстан Республикасының Ұлттық гидрометеорологиялық қызметі бөлімшелерін қызметтік-өндірістік ғимараттармен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915244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616260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«Қазақстан Республикасының Ұлттық гидрометеорологиялық қызметін жаңғырту» бюджеттік даму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345453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Гидрометеорологиялық және экологиялық мониторингті жетілдіру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2749635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2390854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2710542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3110340</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Мемлекет пен халықтың гидрометеорологиялық ақпараттық, оның ішінде қауіпті және табиғи гидрометеорологиялық құбылыстар туралы уақытылы ескертудегі қажеттіліктерін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«Гидрометеорологиялық мониторингті жүргізу»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2172739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2277315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2611247</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Мемлекеттік органдар мен халықты қоршаған орта ластануының жай-күйі туралы ақпаратпен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«Қоршаған орта жай-күйіне бақылаулар жүргізу» бюджеттік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433227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