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f8f3" w14:textId="d30f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26 ақпандағы N 220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15 желтоқсандағы N 2124 Қаулысы. Күші жойылды - Қазақстан Республикасы Үкіметінің 2015 жылғы 25 сәуірдегі № 325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25.04.2015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"Бюджеттің атқарылуы және оған кассалық қызмет көрсету ережесін бекіту туралы" Қазақстан Республикасы Үкіметінің 2009 жылғы 26 ақпандағы N 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N 12, 86-құжат)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Бюджеттің атқарылуы және оған кассалық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397-тармақта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бөлікте "қадағалау комиссиясының" деген сөздер "байқау миссияларының"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"қадағалау комиссиясының" деген сөздер "байқау миссияларының"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 "жатады"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Еуропадағы қауіпсіздік және ынтымақтастық ұйымының Демократиялық институттар мен адам құқықтары жөніндегі бюросының сайлауды байқау жөніндегі миссиялар жұмысының қорытындылары бойынша Қазақстан Республикасы Сыртқы істер министрлігіне ұсынатын шот-фактуралары бойынша шығыстарға: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әуежайдан қонақ үйге/қонақ үйден әуежайға трансферге;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ішінде жол жүрулерге (байқаушыларды кездесу өтетін жерге/кері тасымалдау);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 ішіндегі сапарларға (байқаушы орналасқан жерге/жерден);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байланысқа арналған шығыстарға (СИМ-карталар/ұялы телефондарды пайдалану);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брифингке арналған шығыстарға (брифингтер, дебрифингтер өткізу, брифингке материалдар дайындау, кофе-брейктер) ақы төлеу жатады.".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