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f63c" w14:textId="d02f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20 желтоқсандағы № 1188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15 желтоқсандағы № 2133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2009 - 2011 жылдарға арналған стратегиялық жоспары туралы» Қазақстан Республикасы Үкіметінің 2008 жылғы 20 желтоқсандағы № 1188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2009 - 2011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Статистика агенттігінің стратегиялық бағыттары, мақсаттары және міндеттері»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жүйесін институционалды дамыту және статистикалық деректерді жеткізушілермен және пайдаланушылармен өзара іс-қимылды дамыту»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көрсеткіштерді әзірлеу үшін мемлекеттік органдар деректерінің базаларын барынша пайдалану» деген 1.1.1-міндетте: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тақырыптағы «Стратегиялық» деген сөз «Статистикалық»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«Статистикалық инфрақұрылым мен әдіснаманы дамыту» деген 2-стратегиялық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«Статистикалық көрсеткіштер әзірлемелерінің әдіснамасын жаңғырту және дамыту, жаңа статистикалық көрсеткіштер енгізу» деген 2.1.1-міндетте: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«Есептіліктің ведомстволық нысандарын оңтайландыру»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«оңтайландыру» деген сөз «жаңғырту»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Статистика агенттігінің функционалдық мүмкіндіктері және ықтимал тәуекелдері»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«250» деген сандар «254» деген сандармен ауыстырылсын;»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«Шығыстарды стратегиялық бағыттар, мақсаттар мен бюджеттік бағдарламалар бойынша бөлу»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жиынтығы»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жиынтығы» деген 5-қосымша осы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 көрсетулер»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«2009» деген бағанында «4 025 229» деген сандар «3 777 070»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«Мемлекеттік статистика органдарының ақпараттық жүйесін құру»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«2009» деген бағанында «363 000» деген сандар «61 060»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«Ұлттық санақ өткізу»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«2009» деген бағанында «3 843 752» деген сандар «3 256 950»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 көрсетулер»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2009 бағанында «154 196» деген сандар «114 055»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Бюджеттік бағдарламалар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6-қосымша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Шығыстарды стратегиялық бағыттар, мақсаттар мен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бойынша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1"/>
        <w:gridCol w:w="1558"/>
        <w:gridCol w:w="1277"/>
        <w:gridCol w:w="1377"/>
        <w:gridCol w:w="1438"/>
        <w:gridCol w:w="1579"/>
      </w:tblGrid>
      <w:tr>
        <w:trPr>
          <w:trHeight w:val="30" w:hRule="atLeast"/>
        </w:trPr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бағыттар, мақсаттар және бюджеттік бағдарламалар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бағалау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1-стратегиялық бағыт. Мемлекеттік статистика жүйесін институционалды дамыту және статистикалық деректерді жеткізушілермен және пайдаланушылармен өзара іс-қимылды дамыту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1.1-мақсат. Әкімшілік дереккөздерді пайдалану есебінен респонденттерге салынатын жүктемені азайту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1.1.1-міндет. Статистикалық көрсеткіштерді әзірлеу үшін мемлекеттік органдардың дерекқорын барынша пайдалану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1.2-мақсат. Ресми статистика деректерінің жоғары сенімділік деңгейіне қол жеткізу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1.2.1-міндет. Статистиканы пайдаланушыларға көрсетілетін қызметтер тізбесін кеңейту, ақпараттық дереккөз ретінде Интернет-порталды пайдалану, сұрауларды электронды түрде (пошта, он-лайн, жазылым)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өңдеуді қамтамасыз 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2-стратегиялық бағыт. Статистикалық инфрақұрылым мен әдіснаманы дамыту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5 529 620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7 284 096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8 443 067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6 630 385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2.1-мақсат. Көрсеткіштерді әзірлеуді қамтамасыз ету және мемлекеттік органдарды дамытудың нысаналы көрсеткіштерінің статистикалық мониторингі жүйесін енгізуді қоса алғанда, статистикалық көрсеткіштер жүйесін, сондай-ақ бәсекеге қабілеттілік көрсеткіштерін үнемі дамыту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5 269 320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4 432 031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5 125 057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6 450 066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2.1.1-міндет. Статистикалық көрсеткіштерді әзірлеудің әдіснамасын жаңғырту және дамыту, жаңа статистикалық көрсеткіштерді енгізу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5 269 320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4 432 031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5 125 057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6 450 066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бағдарлама «Статистикалық қызмет және мемлекеттік статистиканы салааралық үйлестіру саласындағы реттеу жөніндегі қызметтер»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3 172 541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2 983 845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3 749 201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4 813 070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5 672 305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бағдарлама «Статистикалық деректерді жинау және өңдеу жөніндегі қызметтер»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1 299 252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бағдарлама «Мемлекеттік статистика саласындағы қолданбалы ғылыми зерттеулер»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бағдарлама «Қазақстан Республикасы Статистика агенттігінің ғимараттарын, үй-жайлары мен құрылыстарын күрделі жөндеу»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бағдарлама «Қазақстан Республикасы Статистика агенттігін материалдық-техникалық жарақтандыру»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1 084 829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бағдарлама «Статистикалық деректерді тарату жөніндегі қызметтер»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2.2-мақсат. Халықтың жалпы санын сипаттайтын көрсеткіштердің ауқымды тізбесін нақтылау, оны қалалық және ауылдық мекендер арасында жынысы мен жасына, отбасы жағдайына, ұлтына, тіл білуіне, білім деңгейіне, сондай-ақ үй шаруашылықтарының санына, табыс көздеріне, жұмыспен қамтылуына және тұрмыс жағдайы мен республиканың тұрғын үй қоры ахуалына қарай бөлу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2.2.1-міндет. Ұлттық халық санағын өткізу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бағдарлама «Ұлттық халық санағын өткізу»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2.3-мақсат. Нысандарды оңайлату және деректерді өңдеудің қазіргі заманғы тәсілдерін енгізу есебінен респонденттерге салынатын жүктемесін азайту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2.3.1-міндет. Нысандарды жаңғырту және қазіргі заманғы ақпараттық технологияларды енгізу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бағдарлама «Мемлекеттік статистика органдарының ақпараттық жүйесін құру»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3-стратегиялық бағыт. Кадрлық әлеуетті дамыту және халықаралық ынтымақтастық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3.1-мақсат. Ресми статистика деректерінің жоғары сенімділік деңгейіне қол жеткізу, статистикалық ақпаратты пайдаланушылардың сауаттылығын көтеру және қызметкерлер біліктілігінің жоғары деңгейі есебінен статистиканың дамуын қамтамасыз 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3.1.1-міндет. Статистикалық әдіснаманы және деректерді өңдеу мен талдаудың қазіргі заманғы тәсілдерін пайдалануға үнемі оқыту жүйесін құру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бағдарлама «Статистикалық қызмет және мемлекеттік статистиканы салааралық үйлестіру саласындағы реттеу жөніндегі қызметтер»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жылы аяқталатын басқа да бағдарламалар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276 160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 бюджетінің жиыны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6-қосымша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шығыстар жиынтығы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65"/>
        <w:gridCol w:w="4971"/>
        <w:gridCol w:w="1476"/>
        <w:gridCol w:w="1598"/>
        <w:gridCol w:w="1436"/>
        <w:gridCol w:w="1517"/>
        <w:gridCol w:w="1274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 және мемлекеттік статистиканы салааралық үйлестіру саласындағы реттеу жөніндегі 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3 197 827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5 797 317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деректерді жинау және өңдеу жөніндегі 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саласындағы қолданбалы ғылыми зерттеулер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санағын жүргізу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655 297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санақ өткізу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ғимараттарын, үй-жайлары мен құрылыстарын күрделі жөндеу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 материалдық-техникалық жарақтандыру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деректерді тарату жөніндегі 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бағдарламалар бойынша жиыны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5 963 903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7 367 317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8 409 876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6 621 675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7 595 341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органдарының ақпараттық жүйесін құру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бағдарламалары бойынша жиыны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 шығыстарының барлығы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5-қосымша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шығыстар жиынтығы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65"/>
        <w:gridCol w:w="4464"/>
        <w:gridCol w:w="1476"/>
        <w:gridCol w:w="1476"/>
        <w:gridCol w:w="1416"/>
        <w:gridCol w:w="1578"/>
        <w:gridCol w:w="1742"/>
      </w:tblGrid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бағалау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 және мемлекеттік статистиканы салааралық үйлестіру саласындағы реттеу жөніндегі 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3 197 827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3 008 782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5 797 317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деректерді жинау және өңдеу жөніндегі 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1 299 252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органдарының ақпараттық жүйесін құру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саласындағы қолданбалы ғылыми зерттеулер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санағын жүргізу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655 297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санақ өткізу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деректерді тарату жөніндегі қызметтер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бойынша жиыны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5 073 330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7 200 398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6 642 070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7 488 891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шығыстар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ғимараттарын, үй-жайлары мен құрылыстарын күрделі жөндеу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 материалдық-техникалық жарақтандыру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1 084 829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шығыстар бойынша жиыны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 шығыстарының барлығы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