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b527" w14:textId="97fb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Статистикалық жұмыстардың 2010 жылға арналған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желтоқсандағы N 2137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статистика туралы» Қазақстан Республикасының 1997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Статистикалық жұмыстардың 2010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2137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1-бөлім. Статистикалық байқаулар</w:t>
      </w:r>
    </w:p>
    <w:bookmarkEnd w:id="1"/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Жалпымемлекетгік статистикалық байқаулар</w:t>
      </w:r>
    </w:p>
    <w:bookmarkEnd w:id="2"/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Құрылымдық статистика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Респонденттердін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мерзімдері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қаржы-шаруашылық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нысанына № 2 қосымша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Микрокредиттік қызмет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кәсіпорынның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қорлардың жай-күйі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Лизингтік қызмет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1-лизинг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 (тауарларды және қызметтерді) пайдалану және тауарлық-материалдық қорлардың қозғалысы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1-ҰШЖ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Ауыл, орман және балық шаруашылығы статистикасы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шаруашылығының жай-күйі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Астықтың қолда бары және қозғалысы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2-аш (астық)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тұқымының қолда бары және қозғалысы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3-аш (майлы дақылдар)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тұқымдарының қолда бары және қозғалысы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3-аш (майлы)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пен балык аулау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2-аңшылық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ақпан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шаруа (фермер) қожалықтарында және жұртшылық шаруашылықтарында мал шаруашылығы өнімдерін өндіру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шаруа (фермер) қожалығының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14-28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аквадақылдар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Сүрек дайындау және орман өсіру мен орман шаруашылығы жұмыстарын жүргізу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1-орман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азығының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құралымының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қызметтерін көрсету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8-аш (қызмет көрсету)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Себілген егіннің қорытындысы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өнімін жинау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шаруа (фермер) қожалықтары, жұртшылық шаруашылықтарындағы ауыл шаруашылығы дақылдарының өнімін жинау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А-005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дақылдардың өнімділігін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 (өнімділік), В-1, В-2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Өнеркәсіптік өндіріс статистикасы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(тауарлар, қызметтер) өндіру және жөнелту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(тауарлар, қызметтер) өндіру және жөнелту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(тауарлар, қызметтер) өндіру және жөнелту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 өндіру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 құрылыс материалдары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қуаттар теңгерімі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сұйытылған газ бөлген кәсіпорындардың жұмысы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құбырының, кәріздің және олардың жеке желілерінің жұмысы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электротеңгерімі. Энергетикалық жабдықтың құрамы.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24-энергетика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тамыз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қазандықтардың жұмысы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өнімін өндірумен айналысатын дара кәсіпкерлерді іріктеп байқау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ЖК-001 сауалнамасы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энергия көздері бар (1 шілдедегі жағдай бойынша) кәсіпорындарды (ұйымдарды) іріктеп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ЭК-001 сауалнамасы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Инвестициялар мен құрылыс статистикасы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капиталға салынған инвестициялар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құрылыс салушылардың объектілерді пайдалануға беруі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1-ЖТҚ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құрылыс салушылардың объектілерді пайдалануға беруі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1-ЖТҚ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 пайдалануға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2-ҚҚ (құрылыс)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 пайдалануға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2-ҚҚ (құрылыс)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жұмыстарының көлемі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жұмыстарының көлемі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кәсіпорындардың құрылыс жұмыстарының көлемі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1-ҚҚ (шағын)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салуға берілген рұқсаттарды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рұқсаттар бойынша құрылыс барысын және объектілерді пайдалануға беруді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Инновациялар статистикасы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Ғылыми-техникалық қызметпен айналысатын ұйымдарды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1-ғылым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қызметпен айналысатын кәсіпорындарды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шілде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технологиялар мен өнімнің жаңа түрлерін жасайтын және пайдаланатын кәсіпорындарды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2-инновация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 ақпараттық-коммуникациялық технологияларды пайдалануы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Ақпаратты-коммуникациялық технологияларды пайдаланатын үй шаруашылықтарын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жылдың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Қызметтер статистикасы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1-кітапхана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Хайуанаттар парктерін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1-хайуанаттар паркі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 көрсетуді жүзеге асыратын ұйымдардың қызметін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үлгісіндегі мәдениет ұйымдарын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Концерттік қызмет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Мұражайларды (көрмелерді)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1-мұражайлар (көрмелер)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Ойын-сауық және демалыс парктерін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Театрларды (цирктерді)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көрсететін кәсіпорындарды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көрсететін дара кәсіпкерлерді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тамыз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Сауда статистикасы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нарықтарын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12-сауда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биржаларды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қоғамдық тамақтандыру мен автокөлік құралдарын жөндеу саласында қызмет көрсететін кәсіпорындарды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1-ІС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1-ІС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капиталы қатысқан кәсіпорындарды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1-СЭБ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теңгерім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1-ОЭБ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кәсіпорындарын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2-сауда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Автомобильдерге май құятын және газ құятын станцияларды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қызметін жүзеге асыратын және қоғамдық тамақтандыру мен автокөлік құралдарын жөндеу саласында қызмет көрсететін дара кәсіпкерлерді іріктеп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1-ЖК (сауда)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Базарларда сауда қызметін жүзеге асыратын жеке тұлғаларды іріктеп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1-базар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Көлік статистикасы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және электр көліктерінің кәсіпорындарын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 (авто, электр)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кәсіпорындарының қызметін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1-көлік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автобус қатынастарын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 (бағыт)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 мен әуежайлар жұмысын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 (әуе)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 қызметін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Магистральдық темір жол желісінің ұзындығын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көлігінің жылжымалы құрамын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 қызметін қатынас түрлері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 (тж)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Құбыржол көлігі қызметін қатынас түрлері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 (құбыр)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 көлігі қызметін қатынас түрлері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 (ішкі су)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көлігі қызметін қатынас түрлері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 (теңіз)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 қызметін қатынас түрлері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 (әуе)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құрлықтағы көлік қызметтерін қатынас түрлері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 (өзге де құрл.)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көлік қызметтерін көрсететін кәсіпорындарды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 (қосалқы қыз.)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Байланыс статистикасы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және курьерлік байланыс кәсіпорындарын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1-байланыс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кәсіпорындарын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2-байланыс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кәсіпорындарын байланыстың техникалық құралдары және қызмет көрсетудің сапасы туралы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4-байланыс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Почта, курьерлік және электр байланысы кәсіпорындарын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3-байланыс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Туризм статистикасы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фирмаларды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 кәсіпорындарын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шаруашылықтарын сапарларға жұмсаған шығыстары бойынша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Келушілерді (туристерді)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қараша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Бағалар статистикасы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бағаларының индексін есептеу үшін тұтыну тауарлары мен халыққа көрсетілген ақылы қызметтердің бағасын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Қалалардағы негізгі азық-түлік тауарларының бөлшек сауда бағасын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Қалалардағы ақылы қызметтердің жекелеген түрлерінің бағалары мен тарифтерін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Қалалардағы негізгі азық-түлік емес тауарлардың бөлшек сауда бағасын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Күнкөрістің ең төменгі шамасының құрамына кіретін жекелеген азық-түлік тауарларының бағасын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Мұнайға және мұнайдың қайта өңделген өнімдерінің бағасын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Б-101, 1-КБ, 2-КБ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Республиканың жекелеген қалаларындағы және Қазақстанмен шекаралас мемлекеттердегі тамақ өнімдерінің бағасын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аудан орталықтарындағы тауар мен көрсетілген қызметтердің бағасын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рыногындағы бағаларды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рыногындағы бағалар деңгейі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Б-003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қыркүйек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импорттық тауарлардың бағалар деңгейі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инфляциялық болжамдары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 кәсіпорындардың өнеркәсіп өнімдері және өндірістік сипаттағы қызмет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 кәсіпорындардың өңделмеген сүрек және соған байланысты қызметтерге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 (орман)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Өндірістік-техникалық мақсатта сатылып алынған өнімдердің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(тауарлардың) көтерме сауда (жеткізілім)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І-Б (көтерме)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көрсетілген байланыс қызметтерінің тарифтері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(байланыс)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 кәсіпорындарының жүк тасымалдау тарифтері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(әуе көлігі)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 кәсіпорындарының жүк тасымалдау тарифтері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(темір жолы)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 кәсіпорындарының жүк тасымалдау тарифтері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(автомобиль көлігі)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Құбыржол көлігі кәсіпорындарының жүк тасымалдау тарифтері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(құбыр)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су көлігі кәсіпорындарының жүк тасымалдау тарифтері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(ішкі су)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материалдары, бөлшектері мен конструкцияларының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3-КҚБ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жұмыстарының (қызметтерінің)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3-КҚБ (компоненттер)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Өткізілген ауыл шаруашылығы өнімінің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1-АШБ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Базарлардағы ауыл шаруашылығы өнімінің бағаларын тіркеу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Б-200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аулау және аквадақыл өнімдері мен қызметтерінің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1-ӨБ (балық)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құралымдары сатып алған өндірістік-техникалық мақсаттағы өнімдердің нақты бағалары, көрсетілген қызметтердің тарифтері мен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2-АШБ (жыл)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Еңбек және халықты жұмыспен қамту статистикасы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бойынша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бойынша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нысанына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бойынша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бойынша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жекелеген лауазымдары мен кәсіптері бойынша жалақы мөлшері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 (КӘСІП)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қамтылуын іріктеп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Е-001, 1,2 және 3 қосымшалар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Зиянды және басқа да қолайсыз еңбек жағдайларында жұмыс істейтін қызметкерлердің саны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(Еңбек шарты)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Тұрмыс деңгейі және үй шаруашылықтарын тексеру статистикасы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шаруашылықтарының шығыстары мен табыстары туралы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қазан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қазан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шаруашылықтарының әлеуметтік-демографиялық сипаттамалары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 деңгейі. Кедейшіліктің себептері мен шарттары. Әл-ауқатты бағалау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U003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халықтың атаулы ақшалай табысын бағалау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қосымша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Әлеуметтік статистика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оқу орындарынан кейінгі білім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жылының басындағы жоғары оқу орындары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Тұратын жермен қамтамасыз ете отырып әлеуметтік қызмет көрсетуді қамтамасыз ету жөніндегі денсаулық сақтау ұйымдары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3-әлеуметтік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қызметіне байланысты жарақаттану және кәсіби аурулар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7-ЖКА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мектепке дейінгі мекемелер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жылының басындағы күндізгі жалпы білім беру мектептері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ЖМ-1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ұйымының қаржы-шаруашылық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ҚАРЖЫ (денсаулық сақтау)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ұйымының қаржы-шаруашылық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ҚАРЖЫ (білім беру)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қызмет көрсету саласындағы көрсетілген қызметтердің көлемі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көрсеткен қызметтердің көлемі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қызметтері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жылының басындағы кешкі (ауысымдық) жалпы білім беру мектептері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ЖМ-5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Мульти-индикаторлық кластерлік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қазан-желтоқсан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мамыр</w:t>
            </w:r>
          </w:p>
        </w:tc>
      </w:tr>
    </w:tbl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Демографиялық статистика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4845"/>
        <w:gridCol w:w="2023"/>
        <w:gridCol w:w="2036"/>
        <w:gridCol w:w="2023"/>
        <w:gridCol w:w="2024"/>
      </w:tblGrid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 туралы акт жазбасы, Әкімшілік дереккөз - ҚР Әділетмині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Өлім-жітім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Өлім туралы акт жазбасы, Әкімшілік дереккөз - ҚР Әділетмині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Некелесу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Некелесу туралы акт жазбасы, Әкімшілік дереккөз - ҚР Әділетмині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Некені бұзу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Некені бұзу туралы акт жазбасы, Әкімшілік дереккез - ҚР Әділетмині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парағына статистикалық есепке алу талоны, Әкімшілік дереккөз - ҚР Әділетмині, ҚР ІІМ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Кету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Кету парағына статистикалық есепке алу талоны, Әкімшілік дереккөз - ҚР Әділетмині, ҚР ІІМ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әкімшілік-аумақтық бірліктері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 қаңтарға және 2010 жылғы 1 шілдеге әкімшілік-аумақтық бірліктер, Б нысаны, әкімшілік дереккөз - әкімдіктер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тамыз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әкімшілік-аумақтық өзгерістері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әкімшілік-аумақтық өзгерістер, А нысаны, әкімшілік дереккөз - әкімдіктер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</w:t>
            </w:r>
          </w:p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Конъюнктуралық зерттеулер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қызметтер және онымен байланысты қызметтер көрсететін кәсіпорындардың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ККҚ-001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кәсіпорындары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кәсіпорындары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КӨ-002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рыноктарындағы бәсекелестік деңгейін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КӨ-003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кәсіпорны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ұйымы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КҚ-002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кәсіпорындары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КБ-1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қазан,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кәсіпорындары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кәсіпорындары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кәсіпорындары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КК-1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ұйымдардың шаруашылық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КТҰ-001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31 қаңтар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респондентті телефон арқылы сұрау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кәсіпорындары мен құрылыс ұйымдарының инновациялық қызметінің дамуы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31 қаңтар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ұйымдардың инновациялық қызметінің даму үрдісін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КИ-002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31 қаңтар</w:t>
            </w:r>
          </w:p>
        </w:tc>
      </w:tr>
    </w:tbl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Тіркелімдерді жүргізуге арналған зерттеулер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мекендердегі тұрғын үйлерді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кәсіпорындарды зерттеу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W-004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(фермер) қожалықтарындағы мал мен құстың бары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6-м (фермер)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Жұртшылық шаруашылықтарындағы мал мен құстың бары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7-м (халық)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(фермер) қожалықтарының пайдалануындағы жердің бары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6-ө (фермер)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Жұртшылық шаруашылықтарының пайдалануындағы жердің бары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7-ө (халық)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кәсіпкерлерді тіркеу туралы мәліметтер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 - ҚР Қаржымині СК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кәсіпкерлер туралы жиынтық деректер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тоқсандық, жарты жылдық,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 - ҚР Қаржымині СК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тұлғаларды, филиалдар мен өкілдіктерді қайта тіркеу/тіркеу туралы мәліметтер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 - ҚР Әділетмині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жарналарын аударған заңды тұлғалар туралы мәліметтер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 - ЗМТО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табиғи қозғалысы туралы мәліметтер (неке, ажырасу, туу және өлім)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 - ҚР Әділетмині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көші-қоны туралы мәліметтер (келу, кету)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 - ҚР ІІМ, ҚР Әділетмині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«КЛАСС» АЖ арналған мекен-жай тіркелімінен мәліметтер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 - АБА, әкімшіліктер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объектілері туралы мәліметтер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 - АБА, ҚР Әділетмині, ЖМТ МДҚ, әкімшіліктер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сәйкес</w:t>
            </w:r>
          </w:p>
        </w:tc>
      </w:tr>
    </w:tbl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Респонденттер мен пайдаланушыларды зерттеу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Респонденттерден сауал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 -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Пайдаланушылардан сауал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 -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кесте бойынша</w:t>
            </w:r>
          </w:p>
        </w:tc>
      </w:tr>
    </w:tbl>
    <w:bookmarkStart w:name="z7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Экологиялық статистика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қалдықтарды қоғамдық жинау және шығару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1-қалдықтар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 сұрыптау және көму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2-қалдықтар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Атмосфералық ауаны қорғау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(ауа)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қорғауға жұмсалған ағымдағы шығындар, экологиялық төлемдер мен табиғи ресурстар үшін төлем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</w:t>
            </w:r>
          </w:p>
        </w:tc>
      </w:tr>
    </w:tbl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Ведомстволық статистикалық байқаулар</w:t>
      </w:r>
    </w:p>
    <w:bookmarkEnd w:id="22"/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Қазақстан Республикасы Ішкі істер министрлігі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Автомотокөлік құралдарының, тіркемелердің бар-жоғы және техникалық жай-күйі, арнайы өнім бланкілерінің жұмсалуы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</w:t>
            </w:r>
          </w:p>
        </w:tc>
      </w:tr>
    </w:tbl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Қазақстан Республикасы Денсаулық сақтау министрлігі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желілері, кадрлары және қызметі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1-денсаулық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</w:t>
            </w:r>
          </w:p>
        </w:tc>
      </w:tr>
    </w:tbl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Қазақстан Республикасы Индустрия және сауда министрлігі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жобаны іске асыру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</w:tr>
    </w:tbl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Қазақстан Республикасы Қоршаған ортаны қорғау министрлігі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қорғау іс-шаралары мен жобаларын инвестициялау жөніндегі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ТШИ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 қалдықтардың пайда болуы мен оларды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3-қауіпті қалдықтар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</w:t>
            </w:r>
          </w:p>
        </w:tc>
      </w:tr>
    </w:tbl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Қазақстан Республикасы Ауыл шаруашылығы министрлігі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өнімдерінің және майлы дәндердің қозғалысы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күндік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18, 28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шаруашылығындағы мал тұқымын асылдандыру ісі бойынша есеп (сүт бағытындағы ірі қара мал)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шаруашылығындағы мал тұқымын асылдандыру ісі бойынша есеп (ет бағытындағы ірі қара мал)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шаруашылығындағы мал тұқымын асылдандыру ісі бойынша есеп (қой)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шаруашылығындағы мал тұқымын асылдандыру ісі бойынша есеп (шошқа)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шаруашылығындағы мал тұқымын асылдандыру ісі бойынша есеп (жылқы)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шаруашылығындағы мал тұқымын асылдандыру ісі бойынша есеп (түйе)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шаруашылығындағы мал тұқымын асылдандыру ісі бойынша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алу, суды пайдалану және су тарту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2-ТП (су шаруаш.)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кесу, орманды күтіп-баптау шаралары, сүрек өткізу, сөл алу және жанама пайдалану жөніндегі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3-жыл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ақпан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қорын мемлекеттік орман қоры және алқаптар санаттары бойынша бөлу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ақпан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Орманы бар жер алқаптарымен қорларды тұқымы басым және жас топтары бойынша бөлу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жылда бір рет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Кеспеағаш аймақтарындағы сүректің қалдықтары және кесу жүргізілген орындарды тазалау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ағаштарын өсіру жұмысы және орманды қайта жаңғырту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8-ош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Кеспеағаш қорын дайындау және беру, оның тұқымдық құрамы мен тауарлық құрылымы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13-ош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және бұта тұқымдас екпелер тұқымдарының себу сапасы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17-ош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өрті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күндік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өрт (орман)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қаупі мол маусым басталғаннан бастап 9, 19, 29 күндері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қаупі мол маусым басталғаннан бастап 10, 20, 30 күндері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заңнамасының бұзылуы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5-орманшар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Сүрек өткізу және орман табысының түсімі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</w:t>
            </w:r>
          </w:p>
        </w:tc>
      </w:tr>
    </w:tbl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Қазақстан Республикасы Еңбек және халықты әлеуметтік қорғау министрлігі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 мүгедек балаларға материалдық қамсыздандыруды тағайындау және төлеу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2-материалдық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және төлеу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 нарығы және жұмыссыздарды әлеуметтік қолдау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 (еңбек нарығы)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Шетелден Қазақстан Республикасына жұмыс күшін әкелу және Қазақстан Республикасынан шетелге жұмыс күшін әкету бойынша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делдалдығына өтініш білдіргендердің саны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(жұмысқа орналастыру)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мен жәрдемақы тағайындау және төлеу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Әлеуметтік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мен жәрдемақы алушылар саны және оларға тағайындалған айлық зейнетақылар мен жәрдемақылардың сомасы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3-Әлеуметтік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қыркүйек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жұмыспен қамту агенттігіне еңбек делдалдығы үшін барғандардың саны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3-Е (жұмысқа орналастыру)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Жасырын жұмыссыздық туралы мәліметтер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 рет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және 15 күнгі жағдай бойынша есепті кезеңнің 3-імен 18-інен кешіктірмей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және 15 күнгі жағдай бойынша есепті кезеңнің 10-імен 25-інен кешіктірмей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Босқындар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Босқындар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шетелден қоныс аударған қазақ ұлтын қабылдау және шаруашылыққа орналастыру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</w:tr>
    </w:tbl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Қазақстан Республикасы Қаржы министрлігі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және мемлекет кепілдік берген қарыздарды, мемлекет кепілгерлігімен берілетін қарыздарды игеру және өтеу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</w:tr>
    </w:tbl>
    <w:bookmarkStart w:name="z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Қазақстан Республикасы Энергетика және минералдық ресурстар министрлігі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өндіру саласы бойынша ұйымдастырушылық-техникалық іс-шараларды орындау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дайындық бойынша ұйымдастырушылық техникалық іс-шараларды орындау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Кәсіпорындардағы еңбек жағдайларының жай-күйі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Ұңғымаларды жою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Ұңғымаларды жөндеу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ҰЖӨ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Сұйықтық және мұнай өндіру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Ұңғымалар қорының жай-күйі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(қатты пайдалы қазбалар) пайдаланушылардың лицензиялық/келісімшарт талаптарын орындауы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1-ЛКШ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(көмірсутек шикізаты) пайдаланушылардың лицензиялық/келісімшарт талаптарын орындауы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2-ЛКШ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(жерасты сулары) пайдаланушылардың лицензиялық/келісімшарт талаптарын орындауы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(өндіруге байланысты емес операциялар) пайдаланушылардың келісімшарт талаптарын орындауы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4-ЛКШ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қызметтер мен жұмыстар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жабдықтар мен материалдар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</w:t>
            </w:r>
          </w:p>
        </w:tc>
      </w:tr>
    </w:tbl>
    <w:bookmarkStart w:name="z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Қазақстан Республикасы Әділет министрлігі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Адвокаттар алқаларының жұмысы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жылдық,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</w:t>
            </w:r>
          </w:p>
        </w:tc>
      </w:tr>
    </w:tbl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Қазақстан Республикасы Ұлттық Банкі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байқаулардың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еместерге қойылатын қаржы талаптары және олардың алдындағы міндеттер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және жолаушылар тасымалдаудан және басқа да көліктік операциялардан түскен түсімдер мен төлемдер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жолдар арқылы жүк және жолаушылар тасымалдаудан түскен түсімдер мен төлемдер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кәсіпорындар-резидент еместер атынан жүзеге асырылған операциялар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кәсіпорындар-резидент еместерден алынған түсім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еместерден алынған (резидент еместерге көрсетілген) байланыс қызметтері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еместерден алынған (резидент еместерге көрсетілген) қызметтер мен субсидиялар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еместерге қойылатын қаржы талаптарының және олардың алдындағы міндеттердің жай-күйі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еместермен жасалатын халықаралық операциялар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сақтандыру операциялары және қайта сақтандыру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ресми шетелдік қарыздары бойынша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еместермен бағалы қағаздар бойынша жасалатын халықаралық операциялар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 бар шетелдік валютаның қозғалысы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еместерге берілген кредиттер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еместерден тартылған қаржы қарыздары мен коммерциялық кредиттерді пайдалану және өтеу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11-ОБ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 тауарлардың экспорты және импорты кезінде тасымалдауға және сақтандыруға кеткен шығыстары туралы зерттеу сауалнамасы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 төлем балансы бойынша зерттеу сауалнамасы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 анықтау бойынша бір жыл ішінде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Салымдар және олар бойынша сыйақы ставкалары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және олар бойынша сыйақы ставкалары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бойынша нақты берешектің қалдықтары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қарыздар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Клиенттердің ағымдағы шоттары және олар бойынша сыйақы ставкалары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Айырбастау пункттерінің қолма-қол шетел валютасын сатып алуы/сатуы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(фермер) қожалықтарына берілген қарыздар және олар бойынша сыйақы ставкалары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Банктің банкаралық қарыздары мен салымдары жөніндегі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 сайынғы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кейінгі екінші жұмыс күні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биржадан тыс операциялары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кейінгі күні сағат 17-00-ге дейін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 мен банктік операциялардың жекелеген түрлерін жүзеге асыратын ұйымдардың қолма-қол ақшаларының айналымы (кассалық айналымдары)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кейінгі бесінші жұмыс күні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секторлары бойынша талаптар мен міндеттер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ұйымдарының монетарлық шолуларын құруға арналған ішкі мақсаттар үшін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 қаржы ағындары және қорлары туралы есебі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қыркүйек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Банкаралық активтер және міндеттемелер бойынша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қаржы тұрақтылығы туралы есепті жариялауға арналған ішкі мақсаттар үшін</w:t>
            </w:r>
          </w:p>
        </w:tc>
      </w:tr>
    </w:tbl>
    <w:bookmarkStart w:name="z3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Қазақстан Республикасы Жер ресурстарын басқару агенттігі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нысандар индексі (деректер көзі)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Респонденттердің бастапқы деректерді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 үшін жиынтық деректерді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Жердің қолда бары және олардың санаттары, жер учаскелерінің меншік иелері, жерді пайдаланушылар және алқаптар бойынша бөлу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жерлердің қолда бары және оларды санаттары, жер учаскелерінің меншік иелері, жерді пайдаланушылар және алқаптар бойынша бөлу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</w:t>
            </w:r>
          </w:p>
        </w:tc>
      </w:tr>
    </w:tbl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 бөлім. Статистикалық жұмыстар</w:t>
      </w:r>
    </w:p>
    <w:bookmarkEnd w:id="34"/>
    <w:bookmarkStart w:name="z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Жалпымемлекеттік статистикалық жұмыстар</w:t>
      </w:r>
    </w:p>
    <w:bookmarkEnd w:id="35"/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Құрылымдық статистика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Пайдаланушаларға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ірі және орта кәсіпорындардың қаржы-шаруашылық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кәсіпорындардың қаржы-шаруашылық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ірі және орта кәсіпорындардың қаржы-шаруашылық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нысанына № 2-қосымша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микрокредиттік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микрокредиттік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1-МКҰ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негізгі қорлары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және 2-ШК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лизингтік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1-лизинг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шағын кәсіпорындар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шағын және орта кәсіпкерліктер мониторингі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2-ШК, 24-аш, Салық комитетінің ЖК бойынша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шағын кәсіпкерлік және микрокредиттік ұйымдар қызметінің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2-ШК, 24-аш, 1өМКҰ, Салық комитетінің ЖК бойынша деректері, регистр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құралдар құнының өсуі индекстері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шағын және орташа кәсіпкерліктері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кәсіпорындардың өнімдерді (тауарлар және қызметтерді) пайдалану және тауарлық-материалдық қорларының қозғалысы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1-ҰШЖ</w:t>
            </w:r>
          </w:p>
        </w:tc>
      </w:tr>
    </w:tbl>
    <w:bookmarkStart w:name="z3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Ауыл, орман және балық шаруашылығы статистикасы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4839"/>
        <w:gridCol w:w="2020"/>
        <w:gridCol w:w="2021"/>
        <w:gridCol w:w="2021"/>
        <w:gridCol w:w="2051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Шығарылмның кезеңділігі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мал шаруашылығы дамуының негізгі көрсеткіштері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24-аш, А-008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дәнді және бұршақ дақылдардың (астыққа) қолда бары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жедел-ақпарат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2-аш (астық)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майлы дақылдар тұқымдарының қолда бары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жедел-ақпарат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3-аш (майлы)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орта және ірі тауарлық өнім өндірісімен мамандандырылған шаруашылықтарындағы мал шаруашылығы дамуының негізгі көрсеткіштері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ауыл шаруашылығы өнімдерінің (қызметтерінің) жалпы шығарылымының нақты көлем индексі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қаңтар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мал мен құс саны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24-аш, АШР-2,3,4 статистиқалық регистр мәліметтері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мал шаруашылығы өнімдерінің өндірісі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24-аш, А-008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балық аулау және аквадақылдардың негізгі көрсеткіштері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1-балық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орман шаруашылығы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1-орман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ауыл шаруашылығы құралымдарының қызметі туралы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1-аш, А-001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мен құсқа жұмсаған жемшөп шығыстары туралы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10-аш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аңшылық шаруашылығы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ақпан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2-аңшылық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2010 жылдың астығы үшін ауыл шаруашылығы дақылдары себілген егістік алқаптары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4-аш, АШР-2,3,4 статистиқалық регистр мәліметтері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ауыл шаруашылығы дақылдарын жалпы жинау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29-аш, А-005, А-1 (шығымдылық)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ауыл шаруашылығының жалпы өнім (қызметтер) өндіруі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24-аш, А-008, 29-аш, А-005, 8-аш (қызмет көрсету)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негізгі өнімдерінің ресурстары мен пайдалану баланстары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24-аш, А-008, 29-аш, А-005, 2-аш (астық), 3-аш (майлы), 1-балық, 1-аш</w:t>
            </w:r>
          </w:p>
        </w:tc>
      </w:tr>
    </w:tbl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Өнеркәсіп өндірісінің статистикасы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өнеркәсібі жұмысының негізгі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қараша, 13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бюллетень, 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өнеркәсібі жұмысының қорытындылары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өнеркәсіп кәсіпорындарында өнімдерді жөнелту және олардың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өнеркәсібіндегі шағын кәсіпорындар (адам саны 50-ге дейін) жұмысының негізгі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өнеркәсіптік емес кәсіпорындарының (ұйымдарының) балансындағы өнеркәсіп кәсіпорындары жұмысының негізгі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облыстары бойынша құрылыс материалдары, бұйымдары мен конструкцияларын жасау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 құрылыс материалдары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қуаттар теңгерімі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өнеркәсібі жұмысының негізгі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бюллетеңь, 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өнеркәсібі жұмысының қорытындылары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өнеркәсібіндегі шағын кәсіпорындар (адам саны 50-ге дейін) жұмысының негізгі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өнеркәсіптік емес кәсіпорындарының (ұйымдарының) балансындағы өнеркәсіп кәсіпорындары жұмысының негізгі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қосалқы (негізгі емес) түрлері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су құбырлары және кәріз ғимараттарының жұмысы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электр балансы. Энергетикалық жабдықтың құрамы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тамыз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24-энергетика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электр станциялары мен қазандықтарының жұмысы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табиғи және сұйытылған газ жіберген кәсіпорындардың жұмысы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1-ГАЗ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өнеркәсіп өнімдерін өндірумен айналысатын дара кәсіпкерлердің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ЖК-001 сауалнамасы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дербес энергия көздері бар кәсіпорындардың (ұйымдардың) жұмысы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ЭК-001 сауалнамасы</w:t>
            </w:r>
          </w:p>
        </w:tc>
      </w:tr>
    </w:tbl>
    <w:bookmarkStart w:name="z3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Инвестициялар және құрылыс статистикасы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негізгі капиталға салынған инвестициялар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өңдеу өнеркәсібінің негізгі капиталына салынған инвестициялар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ауыл шаруашылығының негізгі капиталына салынған инвестициялар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инвестициялық қызмет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1-инвест, 1-ЖТҚ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тұрғын үйді және басқа объектілерді пайдалануға беру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2-КҚ (құрылыс), 1-ЖТҚ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тұрғын үйді пайдалануға беру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2-КҚ (құрылыс), 1-ЖТҚ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тұрғын үйді және басқа объектілерді пайдалануға беру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2-КҚ (құрылыс), 1-ЖТҚ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орындалған мердігерлік құрылыс жұмыстары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1-КҚ, 1-КҚ (шағын)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орындалған мердігерлік құрылыс жұмыстары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1-КҚ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объектілер мен ғимараттарды салуға берілген рұқсаттар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берілген рұқсаттар бойынша объектілерді салу барысы және пайдалануға беру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F-004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тұрғын үй құрылысын дамытудың мемлекеттік бағдарламасын іске асыру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2-КҚ (құрылыс, айлық)</w:t>
            </w:r>
          </w:p>
        </w:tc>
      </w:tr>
    </w:tbl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Инновациялар статистикасы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ғылыми-техникалық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1-ғылым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кәсіпорындардың инновациялық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1-инновация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жаңа технологиялар құру мен пайдалану және өнімнің (тауарлардың, қызметтердің) жаңа түрлерін игеру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2-инновация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кәсіпорындарында ақпараттық-коммуникациялық технологияларды пайдалану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3-ақпарат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үй шаруашылықтарының ақпараттық-коммуникациялық технологияларды пайдалануы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Н-020</w:t>
            </w:r>
          </w:p>
        </w:tc>
      </w:tr>
    </w:tbl>
    <w:bookmarkStart w:name="z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Қызмет көрсету статистикасы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53"/>
        <w:gridCol w:w="1993"/>
        <w:gridCol w:w="197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көрсетілген қызметтердің көлемі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2-қызмет көрсету, К-020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көрсетілген қызметтердің көлемі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2-қызмет көрсету, К-020</w:t>
            </w:r>
          </w:p>
        </w:tc>
      </w:tr>
      <w:tr>
        <w:trPr>
          <w:trHeight w:val="12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хайуанаттар парктерінің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1-хайуанаттар паркі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театрлардың (цирктердің)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1-театр (цирк)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ойын-сауық және демалыс парктерінің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1-парктер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мұражайлардың (көрмелердің)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1-мұражай (көрмелер)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клуб типіндегі мәдениет ұйымдарының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1-клубтар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кітапханалардың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1-кітапхана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кино көрсетуді жүзеге асыратын ұйымдардың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1-кино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концерттік қызмет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1-концерт</w:t>
            </w:r>
          </w:p>
        </w:tc>
      </w:tr>
    </w:tbl>
    <w:bookmarkStart w:name="z4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Сауда статистикасы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тауарлар мен қызметтерді өткізу көлемі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2-сауда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тауарлар мен қызметтерді өткізу көлемі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1-ІС, 1-базар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тауарлар мен қызметтерді өткізу көлемі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1-ІС, 1-ЖК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тауар биржаларының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1-биржа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отын-энергетикалық балансы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1-ЖЭБ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сауда нарықтарының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12-сауда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автомобильдерге май құю және газ құю станцияларының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G-003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шетел капиталы қатысқан кәсіпорындардың қызметі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1-СЭБ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өнімнің (тауарлардың) және шикізаттың жекелеген түрлерінің ресурстары мен пайдалану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1-Ө, 24-аш, ҚР ҚМ КБК деректері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Көлік статистикасы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4835"/>
        <w:gridCol w:w="2019"/>
        <w:gridCol w:w="2019"/>
        <w:gridCol w:w="2019"/>
        <w:gridCol w:w="2061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көлік жұмысының негізгі көрсеткіштері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1-көлік, (1-К (авто, электр) қаңтар айының бюллетенінде, 1-К (әуе) шілде айының бюллетенінде)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көлік өнімдері және көрсетілетін қызметтері (қатынас түрлері бойынша) туралы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 (тж), 2-К (құбыр), 2-К (ішкі су), 2-К (теңіз), 2-К (әуе), 2-К (өзге де құрл.), 2-К (қосалқы қыз.), 1-К (бағыт)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темір жол көлігінің қызметі туралы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ТЖ, 1-ТЖ, 2-ТЖ</w:t>
            </w:r>
          </w:p>
        </w:tc>
      </w:tr>
    </w:tbl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Байланыс статистикасы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байланыс кәсіпорындары жұмысының негізгі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3-байланыс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байланыс кәсіпорындары жұмысының негізгі көрсеткіштері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1-байланыс, 2-байланыс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электр байланысы кәсіпорындарының техникалық құралдары және қызмет көрсету сапасы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4-байланыс</w:t>
            </w:r>
          </w:p>
        </w:tc>
      </w:tr>
    </w:tbl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Туризм статистикасы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туризмнің және қонақ үй шаруашылығының дамуы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1-туризм, 2-туризм,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туризмнің және қонақ үй шаруашылығының дамуы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1-туризм, 2-туризм,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үй шаруашылықтарының сапарларға жұмсаған шығыстары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келушілерді (туристерді) іріктеме зерттеу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қараша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</w:tr>
    </w:tbl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Баға статистикасы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байқаудың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инфляция деңгейі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инфляция деңгейі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өңірлеріндегі инфляция деңгейі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өңірлеріндегі инфляция деңгейі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 елдері мен Достастық мемлекеттеріндегі инфляция деңгейі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Б-101, Еуростат, ТМД Статкомитетінің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Қазақстандағы және шекаралас мемлекеттердегі инфляция деңгейі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Б-101, ТМД Статкомитетінің, статақпараттармен алмасу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бағаларының индексіндегі жекелеген құрауыштардың салымы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бағаларының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есеппен жан басына шаққандағы ақшалай табысы түрлі деңгейдегі халық топтары үшін тұтыну бағаларының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есеппен жан басына шаққандағы ақшалай табысы түрлі деңгейдегі халық топтары үшін тұтыну бағаларының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есеппен жан басына шаққандағы ақшалай табысы түрлі деңгейдегі халық топтары үшін тұтыну бағаларының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инфляция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инфляция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қызметтерге бағалар мен тарифтер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тауарларының жекелеген түрлеріне баға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 сауда бағасының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Қалалардағы негізгі азық-түлік тауарларының бөлшек сауда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Қалалардағы ақылы қызметтердің жекелеген түрлерінің бағасы және тарифтері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Қалалардағы негізгі азық-түлік емес тауарларының бөлшек сауда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күн көріс деңгейінің шамасы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күнкөріс деңгейінің шамасы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күнкөріс деңгейінің шамасы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Мұнайдың және мұнайды қайта өңдеу өнімдерінің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Б-101, 1-ӨБ, 2-ӨБ, ҚР КБК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Республиканың жекелеген қалаларындағы, Қазақстанмен шекаралас мемлекеттердегі тамақ өнімдерінің орташа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Б-101, 1-Е, статақпараттармен алмасу бойынша деректер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Қалалардағы және аудан орталықтарындағы тауарлар мен қызметтердің бөлшек сауда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нарығындағы баға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нарығындағы баға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нарығындағы баға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Б-003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нарығындағы бағалардың ара салмағы және халықтың инфляциялық күтілуі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Б-001, Б-002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өнімін өндіруші кәсіпорындар бағаларының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өнімін өндіруші кәсіпорындар бағаларының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өнімдерін өндіруші кәсіпорындар бағасының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өнімдерінің жекелеген түрлеріне өндіруші кәсіпорындардың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өнімдерін өндіруші кәсіпорындар бағаларының базалық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өнімдерін өндіруші кәсіпорындар бағаларының базалық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Еуро-аймақ елдері мен Достастық мемлекеттеріндегі өнеркәсіп өнімін өндірушілер бағасының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1-КБ, Еуростат және статақпаратпен алмасу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 кәсіпорындардың орман шаруашылығы өнімдері мен қызмет көрсету бағалары және бағалар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1-КБ (орман)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кәсіпорындарының өндірістік-техникалық мақсатта сатып алған өнімдерінің жекелеген түрлерінің орташа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Өндірістік-техникалық мақсатта сатып алынған өнімдердің орташа бағаларының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сауда бағаларының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 (көтерме)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сауда бағаларының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 (көтерме)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сауда бағаларының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 (көтерме)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(тауарлардың) жекелеген түрлеріне көтерме сауданың орташа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 (көтерме)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көрсетілген байланыс қызметтері тарифтерінің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(байланыс) нысаны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Көліктің барлық түрлерімен жүк тасымалдау тарифтерінің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(темір жолы, әуе көлігі, автомобиль көлігі, құбыр, ішкі су)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өндірісіндегі бағаның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өндірісіндегі бағаның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Құрылыстағы баға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ұйымдары сатып алған материалдардың, бөлшектердің және конструкциялардың баға индексі және орташа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 бойынша құрылыс өндірісінде қолданылатын материалдардың, бөлшектердің және конструкциялардың жекелеген түрлерінің орташа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3-КҚБ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материалдарының жекелеген түрлерінің орташа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 101, 1-КБ, 1-Б (көтерме), 3-ҚКБ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 салу бойынша құрылыс жұмыстары бағасының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3-КҚБ (компоненттер)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 салу бойынша құрылыс жұмыстары бағасының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3-КҚБ (компоненттер)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жұмыстарының негізгі түрлері бағасының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3-КҚБ (компоненттер)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үй, өндірістік және автожол мақсатындағы құрылыстардың жекелеген типтері бойынша баға индекстері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3-КҚБ (компоненттер)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үй, өндірістік және автожол мақсатындағы құрылыстардың жекелеген типтері бойынша баға индекстері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3-КҚБ (компоненттер)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өнімдері бағасының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1-АШБ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өнімдері бағасының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1-АШБ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өнімін өткізу бағасының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1-АШБ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өнімінің негізгі түрлерін өткізудің орташа бағалары мен бағаларының индекстері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1-АШБ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бойынша ауыл шаруашылығы өнімінің жекелеген түрлерін өткізудің орташа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1-АШБ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арналар бойынша өткізілген ауыл шаруашылығы өнімінің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Б-200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аудандарда өткізілген ауыл шаруашылығы өнімдерінің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Б-200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аудандардағы ауыл шаруашылығы өнімінің және оны қайта өңдеу өнімдерінің орташа жылдық бағалары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Б-101, Б-200, 1-АШБ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құралымдары сатып алған өндірістік-техникалық мақсаттағы өнімдер мен оларға көрсетілген қызметтер бағасының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2-АШБ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аулау және аквадақыл өнімдері мен қызметтерінің баға индексі және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1-ӨБ (балық)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экономикасының тұтыну және нақты секторларындағы бағалардың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кестелер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тізбе бойынша тұтыну тауарлары мен қызмет көрсетудің жекелеген түрлерінің орташа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азық-түлік, азық-түлік емес тауарлардың, дәрі-дәрімектердің, қызметтердің, инвестициялық тауарлардың жекелеген түрлерінің орташа бағасы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КСБ мамандандырылған 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Б-101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экспорттық жеткізілім бағаларының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КБК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экспорттық жеткізілім бағаларының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 КБК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экспорттық жеткізілім бағаларының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КБК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импорттық түсім бағаларының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КБК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импорттық түсім бағаларының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КБК деректері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Өнімдердің импорттық түсім бағаларының өзгеруі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КБК деректері</w:t>
            </w:r>
          </w:p>
        </w:tc>
      </w:tr>
    </w:tbl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Еңбек және халықты жұмыспен қамту статистикасы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4851"/>
        <w:gridCol w:w="2025"/>
        <w:gridCol w:w="2041"/>
        <w:gridCol w:w="2026"/>
        <w:gridCol w:w="2006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қызмет түрлері бойынша қызметкерлердің саны және жалақысы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(айлық)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қызмет түрлері бойынша қызметкерлердің саны және жалақысы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(тоқсандық)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ірі және орта кәсіпорындары бойынша қызметкерлердің саны және жалақысы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(тоқсандық)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аудандар бөлінісіндегі қызметкерлердің саны және жалақысы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(тоқсандық)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қызмет түрлері бойынша жұмыс күшінің бар-жоғы және қозғалысы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(тоқсандық)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 бойынша негізгі көрсеткіштер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(жылдық)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ірі және орта кәсіпорындар бойынша еңбек жөніндегі негізгі көрсеткіштер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(жылдық)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өнеркәсібіндегі еңбек бойынша негізгі көрсеткіштер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(жылдық)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аудандар бөлінісіндегі қызметкерлердің саны және жалақысы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(жылдық)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жұмыс күшін ұстауға кеткен шығындар құны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(жылдық)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жұмыс күшінің қозғалысы және жалдамалы қызметкерлер уақытының күнтізбелік қорын пайдалану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(жылдық)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меншік нысандары мен экономикалық қызмет түрлері бойынша қызметкерлердің саны және еңбекке ақы төлеу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(жылдық)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мемлекеттік қызметшілердің саны туралы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қызметтердің жай-күйінің мониторингі (ҚР Мемлекеттік қызмет істері агенттігінің деректері бойынша)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экономикалық қызметтің жекелеген түрлеріндегі кәсіптер (лауазымдар) бойынша қызметкерлердің жалақылары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бір рет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 (КӘСІП)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экономикалық қызметтің жекелеген түрлері бойынша зиянды және басқа да қолайсыз еңбек жағдайларында жұмыс істейтін қызметкерлер саны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(еңбек шарттары)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 нарығының негізгі индикаторлары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Е-001 сауалдамасы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 нарығының негізгі индикаторлары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 сауалдамасы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аудандар бөлінісіндегі еңбек нарығының негізгі индикаторлары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 сауалдамасы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аудандар бөлінісіндегі еңбек нарығының негізгі индикаторлары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 сауалдамасы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еңбекке қабілетті жастағы халықтың экономикалық сипаттамасы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 сауалдамасы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бейресми жұмыспен қамтылған халық саны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 сауалдамасы, 1-қосымша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лайықты еңбекті өлшеудің статистикалық көрсеткіштері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001 сауалдамасы, 2-қосымша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және орта кәсіпорындардағы қызметкерлердің қозғалысы туралы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(айлық)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 мөлшерлілігі бойынша қызметкерлердің саны және жалақысы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(айлық)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бейресми жұмыспен қамтылған халық саны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001 сауалдамасы, 1-қосымша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лайықты еңбекті өлшеудің статистикалық көрсеткіштері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001 сауалдамасы, 2-қосымша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Қызметкерлердің (шағын кәсіпорындарды қоса алғандағы) саны және еңбекке ақы төлеу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тоқсандық, 2-ШК (тоқсандық)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жалдамалы қызметкерлердің жалақысы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 (айлық)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 нарығының жағдайы туралы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Т-001 сауалдамасы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ХЕҰ, ХВҚ, Еуростат, БҰҰ ЕЭК, ТМД Статкомитеті Халықаралық ұйымдары мен Статистикалық офистеріне арналған кестелік материалдарды (сауалдамаларды) толтыру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сауалдардың түсуіне қарай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ХЕҰ (жыл сайын), ХВҚ (ай сайын, тоқсан сайын, жыл сайын), Еуростат (сұрау салуына қарай), БҰҰ ЕЭК (сұрау салуына қарай), ТМД Статкомитеті (сұрау салуына қарай)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Тұрмыс деңгейі және үй шаруашылықтарын тексеру статистикасы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4845"/>
        <w:gridCol w:w="2023"/>
        <w:gridCol w:w="2023"/>
        <w:gridCol w:w="2023"/>
        <w:gridCol w:w="2037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өңірлері бойынша үй шаруашылықтарының әлеуметтік-демографиялық сипаттамалары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D006,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үй шаруашылықтарын жайластыру туралы мәліметтер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D006,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үй шаруашылықтарындағы жер учаскесінің, малдың және техниканың қолда бар-жоғы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D006,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үй шаруашылықтарында ауыл шаруашылығы өнімдерін өндіру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үй шаруашылықтарында ауыл шаруашылығы өнімдерін өндіру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шаруашылықтарында тауарлар мен қызметтерді өндіру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шаруашылықтарында тауарлар мен қызметтерді өндіру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өңірлері бойынша халықтың шығыстары мен кірістері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өңірлері бойынша халықтың шығыстары мен кірістері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өңірлері бойынша үй шаруашылықтарының шығыстары мен кірістері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өңірлері бойынша үй шаруашылықтарының шығыстары мен кірістері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типтері бойынша Қазақстан Республикасындағы үй шаруашылықтарының шығыстары мен кірістері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156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типтері бойынша Қазақстан Республикасы үй шаруашылықтарының шығыстары мен кірістері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шаруашылықтары мен ондағы халықтың шығыстары, кірістері бойынша бөлу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шаруашылықтары мен ондағы халықтың шығыстары, кірістері бойынша бөлу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кешендері мен тұтынушылар түрлері бойынша үй шаруашылықтарының шығыстары мен кірістері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табыстарын саралаудың негізгі көрсеткіштері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табыстарын саралаудың негізгі көрсеткіштері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наурыз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 деңгейі. Кедейшіліктің себептері мен жағдайлары. Әл-ауқатты бағалау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U003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аудандары бөлінісіндегі халықтың атаулы ақшалай табыстарын бағалау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бағалау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аудандары бөлінісіндегі халықтың атаулы ақшалай табыстарын бағалау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бағалау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халықтың атаулы ақшалай табыстарын бағалау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бағалау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ХВҚ, Еуростат, БҰҰ ЕЭК, ТМД Статистикалық комитеті Халықаралық ұйымдары мен Статистикалық офистеріне арналған кестелік материалдарды (сауалдамаларды) толтыру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сауалдардың түсуіне қарай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 сауалдардың түсуіне қарай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D003, D004, D006, D008</w:t>
            </w:r>
          </w:p>
        </w:tc>
      </w:tr>
    </w:tbl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Әлеуметтік статистика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4846"/>
        <w:gridCol w:w="2023"/>
        <w:gridCol w:w="2023"/>
        <w:gridCol w:w="2024"/>
        <w:gridCol w:w="2035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Пайдалауншыларға статистикалық ақпараттарды табыс ету мерзімдері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күндізгі жалпы білім беретін мектептер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ЖМ-1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күндізгі жалпы білім беретін мектептеріндегі материалдық база және шет тілдерін оқыту туралы мәліметтер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ЖМ-1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күндізгі жалпы білім беретін мектептердің санын және оқушылар санын оқыту тілдері бойынша бөлу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қаңтар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ЖМ-1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кешкі (ауысымдық) жалпы білім беретін мектептер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наурыз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ЖМ-5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жоғары оқу орындары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техникалық және кәсіптік білім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2-НК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 қызметіне байланысты жарақат және кәсіптік аурулар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7-ТКА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тұрақты мектепке дейінгі ұйымдар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білім беру ұйымдарының қаржы-шаруашылық қызметі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қаржы (білім)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денсаулық сақтау ұйымдарының қаржы-шаруашылық қызметі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қаржы (денсаулық сақтау)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білім беру ұйымдары көрсеткен қызметтер көлемі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(білім)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қызмет көрсету саласындағы көрсетілген қызметтердің көлемі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қызметтер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Тұратын жермен қамтамасыз ете отырып, әлеуметтік қызметтер көрсету жөніндегі ұйымдар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оқу орындарынан кейінгі білім туралы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 сауалдамасы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наурыз-мамыр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 ЖМ-1, ЖМ-5, 85-К, Әлеуметтік қаржы (білім)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Салалар (білім беру, денсаулық сақтау, зейнетақы, экология, қылмыстылық) бойынша ТМД сауалдамасы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тоқсандық, жарты жылдық, жылдық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 ЖМ-1, ЖМ-5, 85-К, ведомстволық статистика деректері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БҰҰ ЕЭК сауалдамалары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түсуіне қарай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 ЖМ-1, ЖМ-5, 85-К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АТМЭӘК сауалдамалары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түсуіне қарай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1-НК, 2-НК, 3-НК, ЖМ-1, ЖМ-5, 85-К</w:t>
            </w:r>
          </w:p>
        </w:tc>
      </w:tr>
    </w:tbl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Демографиялық статистика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4847"/>
        <w:gridCol w:w="2024"/>
        <w:gridCol w:w="2024"/>
        <w:gridCol w:w="2024"/>
        <w:gridCol w:w="2029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халқының табиғи қозғалысы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кестелік материал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ХТҚ деректер қоры: ҚР Әділетминінің АХАЖ органдарының туу туралы, өлім туралы, некеге тұру және бұзу туралы актілер жазулары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ХТҚ деректер қоры: ҚР Әділетминінің АХАЖ органдарының туу туралы, өлім туралы, некеге тұру және бұзу туралы  актілер жазулары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аудандар бөлінісіндегі кестелер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ХТҚ деректер қоры: ҚР Әділетминінің АХАЖ органдарының туу туралы, өлім туралы, некеге тұру және бұзу туралы актілер жазулары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 кестелер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ХТҚ деректер қоры: ҚР Әділетминінің АХАЖ органдарының туу туралы, өлім туралы, некеге тұру және бұзу туралы актілер жазулары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БҒМ үшін кестелер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ХТҚ деректер қоры: ҚР Әділетминінің АХАЖ органдарының туу туралы, өлім туралы, некеге тұру және бұзу туралы актілер жазулары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БҒМ үшін кестелер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ХТҚ деректер қоры: ҚР Әділетминінің АХАЖ органдарының туу туралы, өлім туралы, некеге тұру және бұзу туралы актілер жазулары, 19 жасқа дейінгі өзін-өзі өлтіру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халқының көші-қоны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кестелік материал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 деректер қоры: ҚР ІІМ, ҚР Әділетмині келу, кету парағына статистикалық  есепке алу талоны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 деректер қоры: ҚР ІІМ, ҚР Әділетмині келу, кету парағына статистикалық есепке алу талоны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қараша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аудандар бөлінісіндегі кестелер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 деректер қоры: ҚР ІІМ, ҚР Әділетмині келу, кету парағына статистикалық есепке алу талоны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бюллетень;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 деректер қоры: ҚР ІІМ, ҚР Әділетмині келу, кету парағына статистикалық есепке алу талоны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үшін кестелер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 деректер қоры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халқының облыстар бойынша саны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2009 ж. санақ (ХС), ХТҚ, ХК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2009 жылға санақ (ХС), ХТҚ, ХК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халқының облыстар, қалалар және аудандар бойынша саны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2009 жылғы санақ (ХС), ХТҚ, ХК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халқының облыстар, қалалар, аудандар, аудандық орталықтар және кенттер бөлінісіндегі жынысы бойынша саны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 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қараша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2009 жылғы санақ (ХС), ХТҚ, ХК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 қалалар және аудандар бөлінісіндегі жынысы және жасы бойынша халық саны (алдын ала деректер)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кестелік материал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2009 жылғы санақ (ХС), ХТҚ, ХК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 қалалар және аудандар, жынысы және жекелеген жас топтары, жекелеген этностар бойынша халық саны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сәуір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2009 жылғы санақ (ХС), ХТҚ, ХК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халқының ауылдық елді мекендер бөлінісіндегі жынысы бойынша саны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маусым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кестелік материал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2009 жылғы санақ (ХС), ХТҚ, ХК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халқының облыстар бойынша күтілетін өмір сүру ұзақтығы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ХС, ХТҚ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топтары бойынша туу коэффициенті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 қоры: ХС, ХТҚ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облыстар, қалалар және аудандар бойынша әкімшілік-аумақтық бірліктері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жарты 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тамыз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 нысаны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әкімшілік-аумақтық өзгерістері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ӘАОЖ-ға және халық санына арналған кестелер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нысаны (кенттік, ауылдық округтерді, елді мекендерді қоса)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ӘАОЖ жіктеуішіне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Заңнамалық актілердің түсуіне қарай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ӘАОЖ-дағы өзгеріс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заңнамалық актілер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ұйымдарға және статистикалық офистерге арналған кестелік материалды (сауалнамаларды) толтыру: халықтың өсуі бойынша БҰҰ, БҰҰ-ның даму бағдарламасы ТМД және 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түсуіне қарай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сайын, 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кестелер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ХТҚ, ХК, ХС</w:t>
            </w:r>
          </w:p>
        </w:tc>
      </w:tr>
    </w:tbl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Конъюнктуралық зерттеулер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4830"/>
        <w:gridCol w:w="2016"/>
        <w:gridCol w:w="2017"/>
        <w:gridCol w:w="2017"/>
        <w:gridCol w:w="2074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кәсіпорындарының іскерлік белсенділігі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қазан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 (электронды нұсқа)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КӨ-001, КӨ-002, КА-001, КҚ-002, КК-1, КБ-1, КС-001, КС-002, ККҚ-001, КТҰ-001, КИ-01, КИ-02</w:t>
            </w:r>
          </w:p>
        </w:tc>
      </w:tr>
    </w:tbl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Тіркелімдерді жүргізу бойынша жұмыстар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4847"/>
        <w:gridCol w:w="2024"/>
        <w:gridCol w:w="2024"/>
        <w:gridCol w:w="2024"/>
        <w:gridCol w:w="2031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Қазақстандағы заңды тұлғалар санының негізгі көрсеткіштері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статистикалық тіркелім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тұлғалар, филиалдар мен өкілдіктерді қайта тіркеу/тіркеу туралы электронды хабарламалар бойынша тіркелімге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ЗТМДБ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кәсіпкерлерді тіркеу және жою туралы деректер бойынша тіркелімге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ҚМСК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төлеушілер туралы жиынтық есептерді қабылдау және өңдеу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тоқсандық, жартыжылдық, 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ҚМСК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жағдай бойынша «4» ахуалдық кодқа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тіркелім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берілген лицензиялар туралы мәліметтер бойынша тіркелімге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зерттеулердің қорытындылары бойынша кәсіпорындар тіркеліміне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W-004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жылдың басына жіктемелік белгілері тіркеліміндегі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1-СТ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есеп беру нысандарынан тіркелімді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1-ӨҚ, 2-ШК, 1-Е, 1-ІС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Тізімдемелерді қалыптастыру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статистикалық тіркелім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орталық деректері бойынша тіркелімді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ЗТМО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өнімдерін өңдеумен айналысатын кәсіпорындардың тіркеліміне өзекті сипат беру - АШТ1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24-аш айлық 4-аш жылдық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Қожалық (фермерлік) шаруашылықтардың тіркеліміне өзекті сипат беру - АШТ2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6-м (фермер) 6-ө (фермер)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пунктері бойынша халықтық жеке қосалқы шаруашылықтары тіркеліміне өзекті сипат беру - АШТ3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7-м (халық) 7-ө (халық)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серіктестіктерінің (саяжай кооперативтері) тіркеліміне өзекті сипат беру - АТШ4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есептілік нысандарындағы деректер бойынша тұрғын үй қоры тіркеліміне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1-ТҚ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шаруашылық кітабы негізінде тұрғын үй қоры тіркеліміне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шаруашылық кітаптары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үйлерді тіркеу туралы деректер бойынша тұрғын үй қоры тіркеліміне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жөніндегі орталық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Ескірген және апатты тұрғын үйлер туралы мәліметтер бойынша тұрғын үй қоры тіркеліміне өзекті сипат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ауыл шаруашылығы құралымдарының бар-жоғы туралы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6-м (фермер), 7-м (халық), 6-ө (фермер), 7-ө (халық)</w:t>
            </w:r>
          </w:p>
        </w:tc>
      </w:tr>
    </w:tbl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Ұлттық шоттар статистикасы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4820"/>
        <w:gridCol w:w="2012"/>
        <w:gridCol w:w="2013"/>
        <w:gridCol w:w="2013"/>
        <w:gridCol w:w="2098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экономикалық индикатор (алты негізгі салалар бойынша)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график бойынша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әлеуметтік-экономикалық дамуы» баяндамасының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статистиканың деректері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жалпы ішкі өнім өндірістік әдіспен (жедел деректер)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2-байланыс, әлеуметтік қаржы (білім беру), әлеуметтік қаржы (денсаулық сақтау), 1-е, № 11, 24-аш, 29-аш, үй шаруашылықтарын зерттеу, Е-001 сауалнамасы; бюджеттің орындалуы туралы есеп, қаржы корпорацияларының секторы бойынша кірістер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жалпы ішкі өнім өндірістік әдіспен (есептік деректер)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2-байланыс, әлеуметтік қаржы (білім беру), әлеуметтік қаржы (денсаулық сақтау), 1-е, № 11, 24-аш, 29-аш, үй шаруашылықтарын зерттеу, Е-001 сауалнамасы; бюджеттің; орындалуы туралы есеп, қаржы корпорацияларының секторы бойынша кірістер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жалпы ішкі өнім табыстардың пайда болуы әдісімен (есептік деректер)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1-Е, № 11 және 2-ШК, 1-кқ, 2-қызмет көрсетулерді, үй шаруашылықтарын, сауданы, көлік пен байланысты, әлеуметтік қаржыны (білім беру), әлеуметтік қаржыны (денсаулық сақтау) зерттеу, Е-001 сауалнамасы; бюджеттің орындалуы туралы есеп, төлем балансы, қаржы корпорацияларының секторы бойынша кірістер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жалпы ішкі өнім түпкілікті тұтыну әдісімен (есептік деректер)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1-инвест, 1-кс, 2-қызмет көрсетулерді, үй шаруашылықтарын, сауда, көлік пен байланыс, баға индекстерін зерттеу; бюджеттің орындалуы туралы есеп, төлем балансы, қаржы корпорацияларының секторы бойынша кірістер мен шығындар туралы есептер, кеден статистикасы, геология комитетінің есептері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Қазақстан Республикасының жалпы өңірлік өнімі (есептік деректер)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2-қызмет көрсетулерді, әлеуметтік қаржыны (білім), әлеуметтік қаржыны (денсаулық сақтау), 1-е, № 11, 24-аш, 29-аш, халықтың жұмыспен қамтылуын зерттеу, үй шаруашылықтарын зерттеу; бюджеттің орындалуы туралы есеп, қаржы корпорацияларының секторы бойынша кірістер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еңбек өнімділігі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статистиканың деректері; халықтың жұмыспен қамтылуын тексеру деректері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жалпы ішкі өнім өндірістік әдіспен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(айлық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ақпан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2-байланыс, әлеуметтік қаржы (білім беру), әлеуметтік қаржы (денсаулық сақтау), 1-е, № 11, 24-аш, 29-аш, үй шаруашылықтарын зерттеу, Е-001 сауалнамасы; бюджеттің орындалуы туралы есеп, қаржы корпорацияларының секторы бойынша кірістер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жалпы ішкі өнім өндірістік әдіспен ЖІӨ-де мұнай секторының үлесі бөліп көрсетілген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(тоқсандық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2-қызметтер, әлеуметтік қаржы (білім беру), әлеуметтік қаржы (денсаулық сақтау), 1-е, № 11, 24-аш, 29-аш, Е-001-сауалнамасы; бюджеттің орындалуы туралы есеп, қаржы корпорацияларының секторы бойынша кірістер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жалпы ішкі өнім табыстардың пайда болуы әдісімен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(тоқсандық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1-Е, № 11 және 2-ШК, 1-кқ, 2-қызмет көрсетулерді, үй шаруашылықтарын, сауданы, көлік пен байланысты, әлеуметтік қаржыны (білім беру), әлеуметтік қаржыны (денсаулық сақтау) зерттеу, Е-001 сауалдамасы; бюджеттің орындалуы туралы есеп, төлем балансы, қаржы корпорацияларының секторы бойынша кірістер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жалпы ішкі өнім түпкілікті тұтыну әдісімен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(тоқсандық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1-инвест, 1-кс, 2-қызмет көрсетулерді, үй шаруашылықтарын, сауда, көлік пен байланыс, баға индекстерін зерттеу; бюджеттің орындалуы туралы есеп, төлем балансы, қаржы корпорацияларының секторы бойынша кірістер мен шығындар туралы есептер, кеден статистикасы, геология комитетінің есептері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Қазақстан Республикасының жалпы өңірлік өнімі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(тоқсандық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2-қызмет көрсетулерді, әлеуметтік қаржыны (білім), әлеуметтік қаржыны (денсаулық сақтау), 1-е, № 11, 24-аш, 29-аш, халықтың жұмыспен қамтылуын зерттеу, үй шаруашылықтарын зерттеу; бюджеттің орындалуы туралы есеп, қаржы корпорацияларының секторы бойынша кірістер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еңбек өнімділігі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(тоқсандық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статистиканың деректері; халықтың жұмыспен қамтылуын зерттеу деректері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мұнай-газ секторының үлесі бөліп көрсетілген өндірістік әдіспен алынған ЖІӨ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(жылдық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2-қызмет көрсетулерді, әлеуметтік қаржыны (білім беру), әлеуметтік қаржыны (денсаулық сақтау), 1-е, № 11, 24-аш, 29-аш, үй шаруашылықтарын зерттеу, халықты жұмыспен қамтуды зерттеу; бюджеттің орындалуы туралы есеп, қаржы корпорацияларының секторы бойынша кірістер мен шығындар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жалпы ішкі өнім табыстар қалыптастыру әдісімен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(жылдық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шілде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2-қызмет көрсетулерді, әлеуметтік қаржыны (білім беру), әлеуметтік қаржыны (денсаулық сақтау), 1-е, № 11, 24-аш, 29-аш, үй шаруашылықтарын зерттеу, халықты жұмыспен қамтуды зерттеу; бюджеттің орындалуы туралы есеп, қаржы корпорацияларының секторы бойынша кірістер мен шығындар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жалпы ішкі өнім түпкілікті тұтыну әдісімен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(жылдық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қараша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 және 2-ШК, 1-инвест, 1-кқ, 2-қызмет көрсетулерді, үй шаруашылықтарын, сауданы, көлік пен байланысты, баға иңдекстерін зерттеу; бюджеттің орындалуы туралы есеп, төлем балансы, қаржы корпорациясының секторы бойынша табыстар мен шығыстар туралы есептер, кедендік статистика, геология комитетінің деректері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Қазақстан Республикасының жалпы өңірлік өнімі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(жылдық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қыркүйек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2-қызметтер, әлеуметтік қаржы (білім), әлеуметтік қаржы (денсаулық сақтау), 1-е, № 11, 24-аш, 29-аш, Е-001-сауалнамасы, үй шаруашылықтарын зерттеу; бюджеттің орындалуы туралы есеп, қаржы корпорацияларының секторы бойынша табыстар мен шығыстар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еңбек өнімділігі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(жылдық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статистиканың деректері; халықтың жұмыспен қамтылуын зерттеу деректері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меншік нысандары бойынша жалпы қосылған құн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тамыз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2-шк, 2-аң аулау, 1-орман, 1-балық, 1-ө, 1-кқ, 1-инвест, 2-кқ, 1-жтқ, 1-іс, № 65, 1-байланыс, 2-байланыс, 2-қызмет көрсетулерді, әлеуметтік қаржыны (білім беру), әлеуметтік қаржыны (денсаулық сақтау), 1-е, № 11, 24-аш, 29-аш, үй шаруашылықтарын зерттеу, халықты жұмыспен қамтуды зерттеу; бюджеттің орындалуы туралы есеп, қаржы корпорацияларының секторы бойынша кірістер мен шығындар туралы есептер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Қазақстан Республикасының ұлттық байлығының элементтері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 және 2-ШК № 11 және 2-ШК, үй шаруашылықтарын, сауданы, әлеуметтік қаржыны (білім), әлеуметтік қаржыны (денсаулық сақтау) зерттеу; бюджеттің орындалуы туралы есеп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(түпкілікті есептеу), 2008 жылғы (нақтыланған есептеу), 2009 жылғы (есептік деректер бойынша) ішкі экономиканың ұлттық шоттары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ҰШЖ көрсеткіштерінің есептеулері бойынша деректер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туризмнің қосалқы шоты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1-туризм, 2- туризм, жол жүру шығыстарын зерттеу сауалнамасы, ҰШЖ өндірісінің шоты; төлем балансы, Туризм және спорт министрлігінің әкімшілік деректері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«Ресурстар-Пайдалану» кестелері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қараша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1-ҰШЖ, 1-Ө, 1-ҚӨ, 2-ІІЖ, үй шаруашылықтарын, сауданы, көлік пен байланысты зерттеу, 2-КҚ, 1-инвест, 1-кқ, 1-қызмет көрсету, ауыл шаруашылығы өнімдерінің балансы, 1-ОЭБ, өнімдердің жекелеген түрлерінің балансы, 1-туризм, 2-туризм, жол жүруге шығыстарын зерттеу сауалнамасы, бюджеттің орындалуы туралы есеп, төлем балансы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«Шығындар-Шығарылым» кестелері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«Ресурстар - пайдалану» кестелерінің деректері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ірі, орта және шағын кәсіпорындарды жалпы шығарылымы, аралық тұтынуы, жалпы қосылған құны, негізгі қорлар тозуы, өндіріске басқа да салықтары және жалпы табысы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ірі, орта және шағын кәсіпорындардың жалпы шығарылымы, аралық тұтынуы, жалпы қосылған құны, негізгі қорлар тозуы, өндіріске басқа да салықтары және жалпы табысы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(тоқсандық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наурыз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ірі, орта және шағын кәсіпорындардың жалпы шығарылымы, аралық тұтынуы, жалпы қосылған құны, негізгі қорлар тозуы, өндіріске басқа да салықтары және жалпы табысы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(жылдық негізде)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1-қө, 2-шк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РПК, ШШК кестелерін және ҰШЖ шоттарын құру үшін деректер дайындау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әзірлемелік кестелер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статистиканың барлық нысандары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1-ҰШЖ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ТМД сауалдамалары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тоқсандық, жылдық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ХВҚ, БҰҰ-ның ЕЭК, Дүниежүзілік банк, АДБ, ББҰ-ның АТМЭӘК Статофистері мен Халықаралық ұйымдарға арналған кестелік материалдарды (сауалдамаларды) толтыру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түсуіне қарай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Респонденттерге түсетін жүктемені есепке алу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 терезеден» есептерді қабылдау мониторингін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SР-4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Кәсіпорындарға түсетін жүктеме туралы деректер базасын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сұраулар бойынша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тізімдемелер</w:t>
            </w:r>
          </w:p>
        </w:tc>
      </w:tr>
    </w:tbl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20. Экологиялық статистика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Дереккөздер (нысанның индексі)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атмосфералық ауаны қорғаудың жай-күйі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ТП (ауа)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қоршаған ортаны қорғауға жұмсалған ағымдағы шығындар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қалдықтарды қоғамдық жинау және шығару, сұрыптау және сақтауға беру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бюллетень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1-қалдықтар, 2-қалдықтар</w:t>
            </w:r>
          </w:p>
        </w:tc>
      </w:tr>
    </w:tbl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21. Жиынтық жұмыстар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5713"/>
        <w:gridCol w:w="2313"/>
        <w:gridCol w:w="2693"/>
        <w:gridCol w:w="197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жұмыстың 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Шығарылымның кезеңділігі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статистикалық ақпараттарды табыс ету мерзімі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ету нысаны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әлеуметтік-экономикалық дамуы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мен оның өңірлерінің әлеуметтік-экономикалық дамуының статистикалық көрсеткіштері (қазақ және орыс тілдерінде) CD-R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қосымша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әлеуметтік-экономикалық дамуы (қазақ тілінде)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әлеуметтік-экономикалық дамуы (орыс тілінде)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және ТМД елдері (орыс тілінде)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статистика (орыс тілінде)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ғылыми-ақпараттық журнал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көрсеткіштер (орыс және ағылшын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алдын ала деректер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2009 жылы (қазақ және орыс тілдерінде)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2009 жылы (ағылшын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өңірлері 2009 жылы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демографиялық жылнамасы (қазақ және орыс тілдерінде)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Қазақстандағы әйелдер мен ерлер (қазақ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Қазақстандағы әйелдер мен ерлер (орыс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әйелдер мен ерлер (ағылшын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жастары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ақпараттық қоғамы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қоршаған ортаны қорғау (қазақ және орыс тілдерінде)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халықтың тұрмыс деңгейі (қазақ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халықтың тұрмыс деңгейі (орыс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тұрғын үй қоры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экономикалық белсенділігі (қазақ және орыс тілдерінде)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еңбекақы (қазақ және орыс тілдерінде)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тұтыну нарығындағы бағалар (қазақ және орыс тілдерінде) CD-R жинағында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өнеркәсіп бағалары және өндірістік сипатта көрсетілген қызметтердің тарифтері (қазақ және орыс тілдерінде) CD-R жинағында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көтерме және сыртқы сауда бағалары (қазақ және орыс тілдерінде) CD-R жинағында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және орман шаруашылығындағы бағалар (қазақ және орыс тілдерінде) CD-R жинағында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құрылыстағы, көлік және байланыстағы бағалары (қазақ және орыс тілдерінде) CD-R жинағында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шоттары (қазақ және орыс тілдерінде)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шоттары (ағылшын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инвестициялық қызмет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ғылымы және инновациялық қызметі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ауыл, орман және балық шаруашылығы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және оның өңірлерінің өнеркәсібі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құрылыс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бөлшек және көтерме сауда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қызмет көрсетулер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туризм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көлік және байланыс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Қазақстандағы шағын және орта кәсіпкерлік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негізгі қорлары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отын-энергетикалық балансы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анықтамалық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ресурстар балансы және шикізаттың маңызды түрлерін, өндірістік-техникалық мақсаттағы өнімдерді және тұтыну тауарларын пайдалану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қорлар жіктеуіші (қазақ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қорлар жіктеуіші (орыс тілінде) CD-R жинағымен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ақпаратты тарату кестесі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цифрларда (қазақ, орыс және ағылшын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өңірлері (қазақ, орыс және ағылшын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пайдаланушыға (қазақ, орыс және ағылшын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жарияланымдар әлемінің жол нұсқасы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Қазақстан Республикасы Статистика агенттігінің қызметі туралы есеп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кітапша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 дамуының мониторингі (2 бөлімде) (қазақ және орыс тілдерінде)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кестелер</w:t>
            </w:r>
          </w:p>
        </w:tc>
      </w:tr>
    </w:tbl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Ведомстволық статистикалық жұмыстар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Қазақстан Республикасы Ішкі істер министрлігі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табыс ету мерзімдері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Автомотокөлік құралдары мен олардың тіркемелерінің бар-жоғы және техникалық жай-күйі туралы шолу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материал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бойынша</w:t>
            </w:r>
          </w:p>
        </w:tc>
      </w:tr>
    </w:tbl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Қазақстан Республикасы Қоршаған ортаны қорғау министрлігі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табыс ету мерзімдері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қауіпті қалдықтардың пайда болуымен жойылуы бойынша негізгі көрсеткіштер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3-қауіпті қалдықтар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</w:t>
            </w:r>
          </w:p>
        </w:tc>
      </w:tr>
    </w:tbl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Қазақстан Республикасы Еңбек және халықты әлеуметтік қорғау</w:t>
      </w:r>
      <w:r>
        <w:br/>
      </w:r>
      <w:r>
        <w:rPr>
          <w:rFonts w:ascii="Times New Roman"/>
          <w:b/>
          <w:i w:val="false"/>
          <w:color w:val="000000"/>
        </w:rPr>
        <w:t>
министрлігі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табыс ету мерзімдері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нарығындағы ахуал туралы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ТН, 1Е, 2Е, 1ШЖ, 3Е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халқын жұмыспен қамту жүйесін жетілдіру бойынша 2008-2010 жылдарға арналған іс-шаралар жоспарын орындау барысы туралы есеп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1Е, 2Е, 3 ТН, 3Е, 1ШЖ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әлеуметтік-экономикалық даму қорытындысы (жұмыспен қамту)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ТН, 1Е, 2Е, 1ШЖ, 3Е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қазан</w:t>
            </w:r>
          </w:p>
        </w:tc>
      </w:tr>
    </w:tbl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Қазақстан Республикасы Қаржы министрлігі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табыс ету мерзімдері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және мемлекет кепілдік берген қарыздарды, мемлекет кепілгерлігімен берілетін қарыздарды игеру және өтеу туралы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жазба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ақпан,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тамыз,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қарыздар жөніндегі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1-ОПЗ, 14-ПБ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жазба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</w:t>
            </w:r>
          </w:p>
        </w:tc>
      </w:tr>
    </w:tbl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Қазақстан Республикасы Энергетика және минералдық ресурстар</w:t>
      </w:r>
      <w:r>
        <w:br/>
      </w:r>
      <w:r>
        <w:rPr>
          <w:rFonts w:ascii="Times New Roman"/>
          <w:b/>
          <w:i w:val="false"/>
          <w:color w:val="000000"/>
        </w:rPr>
        <w:t>
министрлігі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77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нысанының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табыс ету мерзімдері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жер қойнауын пайдаланушылардың инвестициялық қызмет нәтижелеріне шолу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1,2,3,4-ЖУ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жазба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бойынша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кешені бойынша ақпарат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ҰЖ, ҰЖ, СӨ, ҰҚ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жазба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сұрау бойынша</w:t>
            </w:r>
          </w:p>
        </w:tc>
      </w:tr>
    </w:tbl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Қазақстан Республикасы Ұлттық Банкі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4844"/>
        <w:gridCol w:w="2022"/>
        <w:gridCol w:w="2038"/>
        <w:gridCol w:w="2023"/>
        <w:gridCol w:w="2024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Кезеңділігі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нысанының индексі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Пайдаланушыларға табыс ету мерзімдері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балансы бойынша жиынтық статистикалық есеп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1-7, 9-11, 14-16 ТБ; 11-ОБ, 1-ҚИӨ және басқа да ақпарат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статистикалық есеп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инвестициялық позиция бойынша жиынтық статистикалық есеп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1,9, 14-16 ТБ; 11-ОБ, 1-ҚИӨ және басқа да ақпарат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статистикалық есеп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сыртқы борыш бойынша жиынтық статистикалық есеп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1,9, 14-16 ТБ; 11-ОБ, 1-ҚИӨ және басқа да ақпарат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статистикалық есеп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балансына берілген талдамалы түсініктеме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статистикалық есеп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жазба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қазан,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инвестициялық ұстанымға берілген талдамалы түсініктеме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статистикалық есеп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жазба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сыртқы борышты бағалауға берілген талдамалы түсініктеме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статистикалық есеп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жазба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сәуір,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қаңтар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қаржы тұрақтылығы туралы есеп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 есеп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</w:t>
            </w:r>
          </w:p>
        </w:tc>
      </w:tr>
    </w:tbl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МАЗМҰНЫ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1-бөлім. Статистикалық байқаулар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1. Жалпы мемлекеттік статистикалық байқаулар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Құрылымдық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Ауыл, орман және балық шаруашылығы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Өнеркәсіп өндірісінің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Инвестициялар және құрылыс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Инновациялар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Қызмет көрсету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Сауда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Көлік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Байланыс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Туризм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Баға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Еңбек және халықты жұмыспен қамту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Тұрмыс деңгейі және үй шаруашылықтарын тексеру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Әлеуметтік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Демографиялық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Конъюнктуралық зерттеулер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Тіркелімдерді жүргізуге арналған зерттеулер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Респонденттер мен пайдаланушыларды зерттеу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Экологиялық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Ведомстволық статистикалық байқаулар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және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Жер ресурстарын басқару агенттігі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2-бөлім. Статистикалық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Жалпымемлекеттік статистикалық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Құрылымдық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Ауыл, орман және балық шаруашылығы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Өнеркәсіп өндірісінің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Инвестициялар және құрылыс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Инновациялар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Қызмет көрсету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Сауда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Көлік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Байланыс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Туризм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Баға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Еңбек және халықты жұмыспен қамту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Тұрмыс деңгейі және үй шаруашылықтарын тексеру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Әлеуметтік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Демографиялық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Конъюнктуралық зерттеулер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Тіркелімдерді жүргізу бойынша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Ұлттық шоттар статистикасы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Респонденттерге түсеnін жүктемені есепке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Экологиялық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Жиынтық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Ведомстволық статистикалық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және минералдық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ЕҚ                 - Еуропалық қоғамдастық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ТМД                - Тәуелсіз Мемлекеттер Достастығы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БҰҰ                - Біріккен Ұлттар Ұйымы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БҰҰ ЕЭК            - Біріккен Ұлттар Ұйымының Еуропалық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комиссиясы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БҰҰ ҚӨ             - Біріккен Ұлттар Ұйымының Қазақстандағы өкілдігі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ХВҚ                - Халықаралық валюта қоры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ХЕҰ                - Халықаралық еңбек ұйымы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АТМЭӘК             - БҰҰ-ның Азия және Тынық мұхиты елдеріне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Экономикалық және әлеуметтік комиссиясы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ХК                 - халықтың көші-қоны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ХС                 - халық 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ХТҚ                - халықтың табиғи қозғалысы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ӘАОЖ               - әкімшілік-аумақтық объектілер жіктеуіші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АДБ                - Азия Даму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                 - дара кәсіпкерлер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ЗТ МДБ             - «Заңды тұлғалар» мемлекеттік деректер базасы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Қаржыминінің СК - 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Әділетмині    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КБК             - 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Кедендік бақылау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АШМ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ІІМ            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ХСБ                - Халықаралық салыстыру бағдарламасы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ЮНЕСКО             - білім беру, ғылым және мәдениет мәселелері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бойынша Біріккен Ұлттар Ұйымы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ЗТМО               - зейнетақы төлеу жөніндегі мемлекеттік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БҒМ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Әділетминінің   - Қазақстан Республикасы Әділет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АХАЖ                 Азаматтық хал актілерінің жазбасы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РПК                - «Ресурстар - Пайдалану» кестелері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ШШК                - «Шығындар - Шығарылым» кестелері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«КЛАСС» АЖ         - «КЛАСС» ақпараттық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ҰШЖ                - ұлттық шот жүргізу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ЖМТ МДҚ            - «Жылжымайтын мүлік тіркелімі»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дерек қоры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Күннің орнына табыс етудің айрықша мерзімі көрсетілуі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Мерзімдер мереке және демалыс күндерінен кейінгі жұмыс күніне ауыстырылады.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