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3c14" w14:textId="ec93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27 қаңтардағы № 32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21 желтоқсандағы № 2139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«Оралмандардың 2009 - 2011 жылдарға арналған көшіп келу квотасы туралы» Қазақстан Республикасы Президентінің 2008 жылғы 17 қарашадағы № 690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«Оралмандардың 2009 жылға арналған көшіп келу квотасын бөлу туралы» Қазақстан Республикасы Үкіметінің 2009 жылғы 22 қаңтардағы № 32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«Отбасы саны» деген 2-бағанда: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«Алматы» деген жолдағы «3800» деген сандар «4000»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«Атырау» деген жолдағы «500» деген сандар «650»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«Жамбыл» деген жолдағы «1800» деген сандар «1950»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«Қарағанды» деген жолдағы «1200» деген сандар «1000»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«Қызылорда» деген жолдағы «500» деген сандар «400»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«Оңтүстік Қазақстан» деген жолдағы «3000» деген сандар «2800»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