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694f" w14:textId="5e46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1215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22 желтоқсандағы № 2161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2009 - 2011 жылдарға арналған стратегиялық жоспары туралы» Қазақстан Республикасы Үкіметінің 2008 жылғы 23 желтоқсандағы № 1215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2009 - 2011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бөлімнің «Агроөнеркәсіптік кешенді дамыту» деген кіші бөлімінде:</w:t>
      </w:r>
      <w:r>
        <w:br/>
      </w:r>
      <w:r>
        <w:rPr>
          <w:rFonts w:ascii="Times New Roman"/>
          <w:b w:val="false"/>
          <w:i w:val="false"/>
          <w:color w:val="000000"/>
          <w:sz w:val="28"/>
        </w:rPr>
        <w:t>
      жиырма бесінші, жиырма алтыншы, жиырма жетінші, жиырма сегізінші абзацтар алынып тасталсын;</w:t>
      </w:r>
      <w:r>
        <w:br/>
      </w:r>
      <w:r>
        <w:rPr>
          <w:rFonts w:ascii="Times New Roman"/>
          <w:b w:val="false"/>
          <w:i w:val="false"/>
          <w:color w:val="000000"/>
          <w:sz w:val="28"/>
        </w:rPr>
        <w:t>
</w:t>
      </w:r>
      <w:r>
        <w:rPr>
          <w:rFonts w:ascii="Times New Roman"/>
          <w:b w:val="false"/>
          <w:i w:val="false"/>
          <w:color w:val="000000"/>
          <w:sz w:val="28"/>
        </w:rPr>
        <w:t>
      «Стратегиялық бағыттары, мақсаттары, міндеттер мен нысаналы ішдикаторлары» деген бөлімде:</w:t>
      </w:r>
      <w:r>
        <w:br/>
      </w:r>
      <w:r>
        <w:rPr>
          <w:rFonts w:ascii="Times New Roman"/>
          <w:b w:val="false"/>
          <w:i w:val="false"/>
          <w:color w:val="000000"/>
          <w:sz w:val="28"/>
        </w:rPr>
        <w:t>
</w:t>
      </w:r>
      <w:r>
        <w:rPr>
          <w:rFonts w:ascii="Times New Roman"/>
          <w:b w:val="false"/>
          <w:i w:val="false"/>
          <w:color w:val="000000"/>
          <w:sz w:val="28"/>
        </w:rPr>
        <w:t>
      «Агроөнеркәсіптік кешен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 деген 1-Стратегиялық бағытта:</w:t>
      </w:r>
      <w:r>
        <w:br/>
      </w:r>
      <w:r>
        <w:rPr>
          <w:rFonts w:ascii="Times New Roman"/>
          <w:b w:val="false"/>
          <w:i w:val="false"/>
          <w:color w:val="000000"/>
          <w:sz w:val="28"/>
        </w:rPr>
        <w:t>
</w:t>
      </w:r>
      <w:r>
        <w:rPr>
          <w:rFonts w:ascii="Times New Roman"/>
          <w:b w:val="false"/>
          <w:i w:val="false"/>
          <w:color w:val="000000"/>
          <w:sz w:val="28"/>
        </w:rPr>
        <w:t>
      «АӨК өнімдері өндірісін тұрақты өсіру негізінде республиканың азық-түлік қауіпсіздігін қамтамасыз ету» деген 1.1-мақсатта:</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тәуелділік коэффициентін елдегі тұтынудың</w:t>
            </w:r>
            <w:r>
              <w:rPr>
                <w:rFonts w:ascii="Times New Roman"/>
                <w:b w:val="false"/>
                <w:i w:val="false"/>
                <w:color w:val="000000"/>
                <w:sz w:val="20"/>
              </w:rPr>
              <w:t xml:space="preserve"> жалпы көлемінің 20 % аспайтын деңгейде ұстау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xml:space="preserve">» </w:t>
      </w:r>
    </w:p>
    <w:bookmarkStart w:name="z8" w:id="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деген 1.1.1-міндетте:</w:t>
      </w:r>
      <w:r>
        <w:br/>
      </w:r>
      <w:r>
        <w:rPr>
          <w:rFonts w:ascii="Times New Roman"/>
          <w:b w:val="false"/>
          <w:i w:val="false"/>
          <w:color w:val="000000"/>
          <w:sz w:val="28"/>
        </w:rPr>
        <w:t>
      «Өндірістің, с.і. басым дақылдардың агротехникалық циклін қамтамасыз ету (субсидиялау арқылы)» деген жолдың 5-бағанында «20,7» деген сандар «18,1» деген сандармен ауыстырылсын;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 с.і. ылғал қорын сактау технологияларын қолдану арқылы суғару суымен қамтамасыз ету (субсидиялау арқылы)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bl>
    <w:p>
      <w:pPr>
        <w:spacing w:after="0"/>
        <w:ind w:left="0"/>
        <w:jc w:val="both"/>
      </w:pPr>
      <w:r>
        <w:rPr>
          <w:rFonts w:ascii="Times New Roman"/>
          <w:b w:val="false"/>
          <w:i w:val="false"/>
          <w:color w:val="000000"/>
          <w:sz w:val="28"/>
        </w:rPr>
        <w:t xml:space="preserve">» </w:t>
      </w:r>
    </w:p>
    <w:bookmarkStart w:name="z9"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 суғару суымен қамтамасыз ету (кем емес)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«Азық-түлік астығының мемлекеттік қорын жаңарту және ішкі астық нарығын реттеу үшін отандық ауыл шаруашылығы тауарларын өндірушілерден мемлекеттік ресурсқа астық сатып алу жолымен Қазақстан Республикасының азық-түлік қауіпсіздігі мен мобилизациялық қажеттілігін қамтамасыз ету» деген жолдың 5-бағанында «500,0 дейін» деген сандар «650,0 дейін» деген сандармен ауыстырылсын;</w:t>
      </w:r>
      <w:r>
        <w:br/>
      </w:r>
      <w:r>
        <w:rPr>
          <w:rFonts w:ascii="Times New Roman"/>
          <w:b w:val="false"/>
          <w:i w:val="false"/>
          <w:color w:val="000000"/>
          <w:sz w:val="28"/>
        </w:rPr>
        <w:t>
      мынадай мазмұндағы жолмен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мен дәнді дақылдардың өнімділігін арттыру шаралары үшін ауыл шаруашылығы тауар өндірушілерін несиелеу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дейін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1" w:id="4"/>
    <w:p>
      <w:pPr>
        <w:spacing w:after="0"/>
        <w:ind w:left="0"/>
        <w:jc w:val="both"/>
      </w:pPr>
      <w:r>
        <w:rPr>
          <w:rFonts w:ascii="Times New Roman"/>
          <w:b w:val="false"/>
          <w:i w:val="false"/>
          <w:color w:val="000000"/>
          <w:sz w:val="28"/>
        </w:rPr>
        <w:t>
      «Мал шаруашылығы өнімдерінің өнімділігі мен сапасын арттыру» деген 1.1.2-міндетте:</w:t>
      </w:r>
      <w:r>
        <w:br/>
      </w:r>
      <w:r>
        <w:rPr>
          <w:rFonts w:ascii="Times New Roman"/>
          <w:b w:val="false"/>
          <w:i w:val="false"/>
          <w:color w:val="000000"/>
          <w:sz w:val="28"/>
        </w:rPr>
        <w:t>
      «Мал шаруашылығы өнімдерінің өндірісін арттыруды қамтамасыз ету» деген жолдың 5-бағанында «104,2» деген сандар «102,9»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«Асыл тұқымды өнім (материал), оның ішінде:» деген жолда:</w:t>
      </w:r>
      <w:r>
        <w:br/>
      </w:r>
      <w:r>
        <w:rPr>
          <w:rFonts w:ascii="Times New Roman"/>
          <w:b w:val="false"/>
          <w:i w:val="false"/>
          <w:color w:val="000000"/>
          <w:sz w:val="28"/>
        </w:rPr>
        <w:t>
</w:t>
      </w:r>
      <w:r>
        <w:rPr>
          <w:rFonts w:ascii="Times New Roman"/>
          <w:b w:val="false"/>
          <w:i w:val="false"/>
          <w:color w:val="000000"/>
          <w:sz w:val="28"/>
        </w:rPr>
        <w:t>
      5-бағанда:</w:t>
      </w:r>
      <w:r>
        <w:br/>
      </w:r>
      <w:r>
        <w:rPr>
          <w:rFonts w:ascii="Times New Roman"/>
          <w:b w:val="false"/>
          <w:i w:val="false"/>
          <w:color w:val="000000"/>
          <w:sz w:val="28"/>
        </w:rPr>
        <w:t>
      «қой» деген жолда «6617,0» деген сандар «6409,4» деген сандармен ауыстырылсын;</w:t>
      </w:r>
      <w:r>
        <w:br/>
      </w:r>
      <w:r>
        <w:rPr>
          <w:rFonts w:ascii="Times New Roman"/>
          <w:b w:val="false"/>
          <w:i w:val="false"/>
          <w:color w:val="000000"/>
          <w:sz w:val="28"/>
        </w:rPr>
        <w:t>
      «шошқа» деген жолда «1491,4» деген сандар «1518,8» деген сандармен ауыстырылсын;</w:t>
      </w:r>
      <w:r>
        <w:br/>
      </w:r>
      <w:r>
        <w:rPr>
          <w:rFonts w:ascii="Times New Roman"/>
          <w:b w:val="false"/>
          <w:i w:val="false"/>
          <w:color w:val="000000"/>
          <w:sz w:val="28"/>
        </w:rPr>
        <w:t>
      «жылқы» деген жолда «1531,8» деген сандар «1965,4» деген сандармен ауыстырылсын;</w:t>
      </w:r>
      <w:r>
        <w:br/>
      </w:r>
      <w:r>
        <w:rPr>
          <w:rFonts w:ascii="Times New Roman"/>
          <w:b w:val="false"/>
          <w:i w:val="false"/>
          <w:color w:val="000000"/>
          <w:sz w:val="28"/>
        </w:rPr>
        <w:t>
      «түйе сатып алу» деген жолда «581,5» деген сандар «519,5» деген сандармен ауыстырылсын;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 өндірушілердің тұқымы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мөлшер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bl>
    <w:p>
      <w:pPr>
        <w:spacing w:after="0"/>
        <w:ind w:left="0"/>
        <w:jc w:val="both"/>
      </w:pP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ІҚМ-ның аналық басын ұрықтандыру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bl>
    <w:p>
      <w:pPr>
        <w:spacing w:after="0"/>
        <w:ind w:left="0"/>
        <w:jc w:val="both"/>
      </w:pPr>
      <w:r>
        <w:rPr>
          <w:rFonts w:ascii="Times New Roman"/>
          <w:b w:val="false"/>
          <w:i w:val="false"/>
          <w:color w:val="000000"/>
          <w:sz w:val="28"/>
        </w:rPr>
        <w:t xml:space="preserve">»; </w:t>
      </w:r>
    </w:p>
    <w:bookmarkStart w:name="z15" w:id="6"/>
    <w:p>
      <w:pPr>
        <w:spacing w:after="0"/>
        <w:ind w:left="0"/>
        <w:jc w:val="both"/>
      </w:pPr>
      <w:r>
        <w:rPr>
          <w:rFonts w:ascii="Times New Roman"/>
          <w:b w:val="false"/>
          <w:i w:val="false"/>
          <w:color w:val="000000"/>
          <w:sz w:val="28"/>
        </w:rPr>
        <w:t>
      5-бағанда:</w:t>
      </w:r>
      <w:r>
        <w:br/>
      </w:r>
      <w:r>
        <w:rPr>
          <w:rFonts w:ascii="Times New Roman"/>
          <w:b w:val="false"/>
          <w:i w:val="false"/>
          <w:color w:val="000000"/>
          <w:sz w:val="28"/>
        </w:rPr>
        <w:t>
      «асыл тұқымды сатып алу (субсидиялау арқылы)» деген жолда «4750,0» деген сандар «7667,7»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«Ауыл шаруашылығы құрылымдары өндіретін өндірістің жалпы көлемінен мал шаруашылығы өнімдерінің» деген жолда:</w:t>
      </w:r>
      <w:r>
        <w:br/>
      </w:r>
      <w:r>
        <w:rPr>
          <w:rFonts w:ascii="Times New Roman"/>
          <w:b w:val="false"/>
          <w:i w:val="false"/>
          <w:color w:val="000000"/>
          <w:sz w:val="28"/>
        </w:rPr>
        <w:t>
      «сүттің» деген жолда «11» деген сандар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«Қайта өңдеу өндірісін тұрақты дамыту және қолдау» деген 1.1.3-міндетте:</w:t>
      </w:r>
      <w:r>
        <w:br/>
      </w:r>
      <w:r>
        <w:rPr>
          <w:rFonts w:ascii="Times New Roman"/>
          <w:b w:val="false"/>
          <w:i w:val="false"/>
          <w:color w:val="000000"/>
          <w:sz w:val="28"/>
        </w:rPr>
        <w:t>
      «Ауыл шаруашылығы шикізаты қайта өңдеу өнімдері өндірісінің артуын қамтамасыз ету» деген жолдың 5, 6, 7-бағандарында «100,7», «105,0», «106,0» деген сандар тиісінше «95,6», «101,3», «102,0»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«Тұтынудың жалпы көлеміне тамақ өнімдерінің жекелеген түрлері бойынша импорттың үлесін төмендетуді қамтамасыз ету:» деген жолда:</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«шұжық» деген жолдың 5-бағанында «39,0» деген сандар «40,9» деген сандармен ауыстырылсын;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bl>
    <w:p>
      <w:pPr>
        <w:spacing w:after="0"/>
        <w:ind w:left="0"/>
        <w:jc w:val="both"/>
      </w:pPr>
      <w:r>
        <w:rPr>
          <w:rFonts w:ascii="Times New Roman"/>
          <w:b w:val="false"/>
          <w:i w:val="false"/>
          <w:color w:val="000000"/>
          <w:sz w:val="28"/>
        </w:rPr>
        <w:t xml:space="preserve">» </w:t>
      </w:r>
    </w:p>
    <w:bookmarkStart w:name="z19" w:id="7"/>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«Экспорттық текшелерді алу үшін АӨК-нің сапалы бәсекеге қабілетті өнімдерін өндіру» деген 1.2.1-міндетте:</w:t>
      </w:r>
      <w:r>
        <w:br/>
      </w:r>
      <w:r>
        <w:rPr>
          <w:rFonts w:ascii="Times New Roman"/>
          <w:b w:val="false"/>
          <w:i w:val="false"/>
          <w:color w:val="000000"/>
          <w:sz w:val="28"/>
        </w:rPr>
        <w:t>
      «Инфрақұрылымы дамыған мал семірту алаңдарын салу және экспорттауға жоғары сапалы ет өндірісін қамтамасыз ету (шығындар): сиыр еті» деген жолдың 5-бағанында «2 200» деген сандар алынып тасталсын;</w:t>
      </w:r>
      <w:r>
        <w:br/>
      </w:r>
      <w:r>
        <w:rPr>
          <w:rFonts w:ascii="Times New Roman"/>
          <w:b w:val="false"/>
          <w:i w:val="false"/>
          <w:color w:val="000000"/>
          <w:sz w:val="28"/>
        </w:rPr>
        <w:t>
      «Тереңірек қайта өңдеу өнімі мен мұздатылған балықты қоса алғанда, балық өнімін экспортқа сатуды қамтамасыз ету» деген жолдың 5, 6, 7-бағандарында «33», «35», «36» деген сандар тиісінше «28», «30», «33» деген сандармен ауыстырылсын;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экспортының көлемін арттыру (түрлері (бойынша), оның ішінде «Мал өнімдері корпорациясы» АҚ арқылы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«Вет-блю» тері шикі затының шала өнімін экспортқа шығаруды қамтамасыз ету, оның ішінде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корпорациясы» АҚ арқылы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both"/>
      </w:pPr>
      <w:r>
        <w:rPr>
          <w:rFonts w:ascii="Times New Roman"/>
          <w:b w:val="false"/>
          <w:i w:val="false"/>
          <w:color w:val="000000"/>
          <w:sz w:val="28"/>
        </w:rPr>
        <w:t xml:space="preserve">» </w:t>
      </w:r>
    </w:p>
    <w:bookmarkStart w:name="z21" w:id="8"/>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мынадай мазмұндағы жолмен толықтырылсын: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1533"/>
        <w:gridCol w:w="1173"/>
        <w:gridCol w:w="1173"/>
        <w:gridCol w:w="1173"/>
        <w:gridCol w:w="1173"/>
        <w:gridCol w:w="117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оңтүстік өңірлерінде тамшылатып суару технологиясын қолданумен көкөніс-жеміс дақылдарын өндіруді дамыту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көкөніс-жеміс өнімінің көлемі, тонна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 дейін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w:t>
            </w:r>
          </w:p>
        </w:tc>
      </w:tr>
    </w:tbl>
    <w:p>
      <w:pPr>
        <w:spacing w:after="0"/>
        <w:ind w:left="0"/>
        <w:jc w:val="both"/>
      </w:pPr>
      <w:r>
        <w:rPr>
          <w:rFonts w:ascii="Times New Roman"/>
          <w:b w:val="false"/>
          <w:i w:val="false"/>
          <w:color w:val="000000"/>
          <w:sz w:val="28"/>
        </w:rPr>
        <w:t xml:space="preserve">»; </w:t>
      </w:r>
    </w:p>
    <w:bookmarkStart w:name="z22" w:id="9"/>
    <w:p>
      <w:pPr>
        <w:spacing w:after="0"/>
        <w:ind w:left="0"/>
        <w:jc w:val="both"/>
      </w:pPr>
      <w:r>
        <w:rPr>
          <w:rFonts w:ascii="Times New Roman"/>
          <w:b w:val="false"/>
          <w:i w:val="false"/>
          <w:color w:val="000000"/>
          <w:sz w:val="28"/>
        </w:rPr>
        <w:t>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 деген 1.2.2-міндетте:</w:t>
      </w:r>
      <w:r>
        <w:br/>
      </w:r>
      <w:r>
        <w:rPr>
          <w:rFonts w:ascii="Times New Roman"/>
          <w:b w:val="false"/>
          <w:i w:val="false"/>
          <w:color w:val="000000"/>
          <w:sz w:val="28"/>
        </w:rPr>
        <w:t>
</w:t>
      </w:r>
      <w:r>
        <w:rPr>
          <w:rFonts w:ascii="Times New Roman"/>
          <w:b w:val="false"/>
          <w:i w:val="false"/>
          <w:color w:val="000000"/>
          <w:sz w:val="28"/>
        </w:rPr>
        <w:t>
      5-бағанда:</w:t>
      </w:r>
      <w:r>
        <w:br/>
      </w:r>
      <w:r>
        <w:rPr>
          <w:rFonts w:ascii="Times New Roman"/>
          <w:b w:val="false"/>
          <w:i w:val="false"/>
          <w:color w:val="000000"/>
          <w:sz w:val="28"/>
        </w:rPr>
        <w:t>
      Жыл сайынғы мемлекеттік тапсырыс шеңберінде АӨК, су, балық, орман және аң шаруашылығы салаларының қажеттілігі үшін мамандықтар бойынша жоғарғы оқу орындарына абитуриенттердің түсуі (шығындар)» деген жолда «2320» деген сандар «2260» деген сандармен ауыстырылсын;</w:t>
      </w:r>
      <w:r>
        <w:br/>
      </w:r>
      <w:r>
        <w:rPr>
          <w:rFonts w:ascii="Times New Roman"/>
          <w:b w:val="false"/>
          <w:i w:val="false"/>
          <w:color w:val="000000"/>
          <w:sz w:val="28"/>
        </w:rPr>
        <w:t>
      «ауыл шаруашылығы ғылымдары» деген жолдарда «105», «1630» деген сандар тиісінше «95», «1600» деген сандармен ауыстырылсын;</w:t>
      </w:r>
      <w:r>
        <w:br/>
      </w:r>
      <w:r>
        <w:rPr>
          <w:rFonts w:ascii="Times New Roman"/>
          <w:b w:val="false"/>
          <w:i w:val="false"/>
          <w:color w:val="000000"/>
          <w:sz w:val="28"/>
        </w:rPr>
        <w:t>
      «ветеринария» деген жолда «550» деген сандар «530»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«АӨК салаларының қазіргі инфрақұрылымын дамыту және техникалық жабдықталуын арттыру» деген 1.3-мақсатта:</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ауыл шаруашылығы техникасын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xml:space="preserve">» </w:t>
      </w:r>
    </w:p>
    <w:bookmarkStart w:name="z25" w:id="10"/>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«АӨК салаларының қызмет көрсететін инфрақұрылымын дамыту» деген 1.3.1-міндетте:</w:t>
      </w:r>
      <w:r>
        <w:br/>
      </w:r>
      <w:r>
        <w:rPr>
          <w:rFonts w:ascii="Times New Roman"/>
          <w:b w:val="false"/>
          <w:i w:val="false"/>
          <w:color w:val="000000"/>
          <w:sz w:val="28"/>
        </w:rPr>
        <w:t>
      «Ауылдық жерлерде кәсіпкерлік қызметтің ауыл шаруашылығы емес түрлерін дамыту (несие беру)» деген жолдың 5-бағанында «35» деген сандар «10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«Қолхаттарға кепілдеме беру жүйесін дамыту және тұрақтылығын қамтамасыз ету:» деген жолда:</w:t>
      </w:r>
      <w:r>
        <w:br/>
      </w:r>
      <w:r>
        <w:rPr>
          <w:rFonts w:ascii="Times New Roman"/>
          <w:b w:val="false"/>
          <w:i w:val="false"/>
          <w:color w:val="000000"/>
          <w:sz w:val="28"/>
        </w:rPr>
        <w:t>
      «астық бойынша» деген жолдың 5-бағанында «900,0» деген сандар «900,0 дейін»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«мақта бойынша (инвестициялар)» деген жолда:</w:t>
      </w:r>
      <w:r>
        <w:br/>
      </w:r>
      <w:r>
        <w:rPr>
          <w:rFonts w:ascii="Times New Roman"/>
          <w:b w:val="false"/>
          <w:i w:val="false"/>
          <w:color w:val="000000"/>
          <w:sz w:val="28"/>
        </w:rPr>
        <w:t>
      1-бағанда «(инвестициялар)» деген сөз алынып тасталсын;</w:t>
      </w:r>
      <w:r>
        <w:br/>
      </w:r>
      <w:r>
        <w:rPr>
          <w:rFonts w:ascii="Times New Roman"/>
          <w:b w:val="false"/>
          <w:i w:val="false"/>
          <w:color w:val="000000"/>
          <w:sz w:val="28"/>
        </w:rPr>
        <w:t>
      5-бағанда «94,5» деген сандар «94,5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 көрме-жәрмеңкелік кешенін салу және керме-жәрмеңкелік шараларды, бизнес-форумдар мен конференцияларды, соның ішінде халықаралық деңгейде, жүргізу (бюджеттік инвестициялар)» деген жолда:</w:t>
      </w:r>
      <w:r>
        <w:br/>
      </w:r>
      <w:r>
        <w:rPr>
          <w:rFonts w:ascii="Times New Roman"/>
          <w:b w:val="false"/>
          <w:i w:val="false"/>
          <w:color w:val="000000"/>
          <w:sz w:val="28"/>
        </w:rPr>
        <w:t>
      5-бағанда «ЖСҚ» деген аббревиатура алынып тасталсын;</w:t>
      </w:r>
      <w:r>
        <w:br/>
      </w:r>
      <w:r>
        <w:rPr>
          <w:rFonts w:ascii="Times New Roman"/>
          <w:b w:val="false"/>
          <w:i w:val="false"/>
          <w:color w:val="000000"/>
          <w:sz w:val="28"/>
        </w:rPr>
        <w:t>
      7-бағанда «1» деген сан алынып тасталсын;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аймақтық терминалдары бар ауыл шаруашылығы өнімінің көтерме базарын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xml:space="preserve">» </w:t>
      </w:r>
    </w:p>
    <w:bookmarkStart w:name="z29" w:id="11"/>
    <w:p>
      <w:pPr>
        <w:spacing w:after="0"/>
        <w:ind w:left="0"/>
        <w:jc w:val="both"/>
      </w:pPr>
      <w:r>
        <w:rPr>
          <w:rFonts w:ascii="Times New Roman"/>
          <w:b w:val="false"/>
          <w:i w:val="false"/>
          <w:color w:val="000000"/>
          <w:sz w:val="28"/>
        </w:rPr>
        <w:t>
      деген жол мынадай редакцияда жазылсын: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көтерме базарын салу (өңірлік терминалдары бар), соның ішінде:</w:t>
            </w:r>
            <w:r>
              <w:br/>
            </w:r>
            <w:r>
              <w:rPr>
                <w:rFonts w:ascii="Times New Roman"/>
                <w:b w:val="false"/>
                <w:i w:val="false"/>
                <w:color w:val="000000"/>
                <w:sz w:val="20"/>
              </w:rPr>
              <w:t>
</w:t>
            </w:r>
            <w:r>
              <w:rPr>
                <w:rFonts w:ascii="Times New Roman"/>
                <w:b w:val="false"/>
                <w:i w:val="false"/>
                <w:color w:val="000000"/>
                <w:sz w:val="20"/>
              </w:rPr>
              <w:t>- Оңтүстік Қазақстан облысында ауыл шаруашылығы өнімінің көтерме базарының өңірлік терминалын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ауыл шаруашылығы өнімінің көтерме базарын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және Шығыс Қазақстан облыстарында өңірлік терминалдар салу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30" w:id="12"/>
    <w:p>
      <w:pPr>
        <w:spacing w:after="0"/>
        <w:ind w:left="0"/>
        <w:jc w:val="both"/>
      </w:pPr>
      <w:r>
        <w:rPr>
          <w:rFonts w:ascii="Times New Roman"/>
          <w:b w:val="false"/>
          <w:i w:val="false"/>
          <w:color w:val="000000"/>
          <w:sz w:val="28"/>
        </w:rPr>
        <w:t>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 деген 2-Стратегиялық бағытта:</w:t>
      </w:r>
      <w:r>
        <w:br/>
      </w:r>
      <w:r>
        <w:rPr>
          <w:rFonts w:ascii="Times New Roman"/>
          <w:b w:val="false"/>
          <w:i w:val="false"/>
          <w:color w:val="000000"/>
          <w:sz w:val="28"/>
        </w:rPr>
        <w:t>
</w:t>
      </w:r>
      <w:r>
        <w:rPr>
          <w:rFonts w:ascii="Times New Roman"/>
          <w:b w:val="false"/>
          <w:i w:val="false"/>
          <w:color w:val="000000"/>
          <w:sz w:val="28"/>
        </w:rPr>
        <w:t>
      «Орман ресурстарын, жануарлар әлемі ресурстарын, табиғи-қорық қорының ұтымды пайдалануды қамтамасыз ету объектілерін сақтауды, есімін молайтуды және ұтымды пайдалануды қамтамасыз ету» деген 2.1-мақсатта:</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статусы бар ерекше қорғалатын табиғи аумақтарды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w:t>
      </w:r>
    </w:p>
    <w:bookmarkStart w:name="z32" w:id="13"/>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 деген 2.1.1-міндетте:</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жүргізу жұмыстары мен шаруашылығын жобалауды мерзімділігіне жеткізу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 </w:t>
      </w:r>
    </w:p>
    <w:bookmarkStart w:name="z33" w:id="14"/>
    <w:p>
      <w:pPr>
        <w:spacing w:after="0"/>
        <w:ind w:left="0"/>
        <w:jc w:val="both"/>
      </w:pPr>
      <w:r>
        <w:rPr>
          <w:rFonts w:ascii="Times New Roman"/>
          <w:b w:val="false"/>
          <w:i w:val="false"/>
          <w:color w:val="000000"/>
          <w:sz w:val="28"/>
        </w:rPr>
        <w:t>
      деген жол мынадай редакцияда жазылсын:</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 орман шаруашылығы жұмыстарын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жалпы аумағынан республиканың мемлекеттік орман коры аумақтарында авиациялық патрульдеуге жеткізу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xml:space="preserve">» </w:t>
      </w:r>
    </w:p>
    <w:bookmarkStart w:name="z34" w:id="15"/>
    <w:p>
      <w:pPr>
        <w:spacing w:after="0"/>
        <w:ind w:left="0"/>
        <w:jc w:val="both"/>
      </w:pPr>
      <w:r>
        <w:rPr>
          <w:rFonts w:ascii="Times New Roman"/>
          <w:b w:val="false"/>
          <w:i w:val="false"/>
          <w:color w:val="000000"/>
          <w:sz w:val="28"/>
        </w:rPr>
        <w:t>
      деген жол мынадай редакцияда жазылсын: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жалпы аумағынан республиканың мемлекеттік орман қоры аумақтарында авиациялық патрульдеуге жеткізу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xml:space="preserve">»; </w:t>
      </w:r>
    </w:p>
    <w:bookmarkStart w:name="z35" w:id="16"/>
    <w:p>
      <w:pPr>
        <w:spacing w:after="0"/>
        <w:ind w:left="0"/>
        <w:jc w:val="both"/>
      </w:pPr>
      <w:r>
        <w:rPr>
          <w:rFonts w:ascii="Times New Roman"/>
          <w:b w:val="false"/>
          <w:i w:val="false"/>
          <w:color w:val="000000"/>
          <w:sz w:val="28"/>
        </w:rPr>
        <w:t>
      «Су қорларын интегралды басқару принциптерін енгізу» деген 2.2.1-міндетте:</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Су ресурстарын басқарудың біртұтас ақпараттық-талдамалы жүйесімен қамту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аумағы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xml:space="preserve">» </w:t>
      </w:r>
    </w:p>
    <w:bookmarkStart w:name="z36" w:id="17"/>
    <w:p>
      <w:pPr>
        <w:spacing w:after="0"/>
        <w:ind w:left="0"/>
        <w:jc w:val="both"/>
      </w:pPr>
      <w:r>
        <w:rPr>
          <w:rFonts w:ascii="Times New Roman"/>
          <w:b w:val="false"/>
          <w:i w:val="false"/>
          <w:color w:val="000000"/>
          <w:sz w:val="28"/>
        </w:rPr>
        <w:t>
      деген жол мынадай редакцияда жазылсын:</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басқарудың біртұтас ақпараттық-талдамалы жүйесін енгізудің базалық негізін құру (пилоттық нұсқа)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xml:space="preserve">»; </w:t>
      </w:r>
    </w:p>
    <w:bookmarkStart w:name="z37" w:id="18"/>
    <w:p>
      <w:pPr>
        <w:spacing w:after="0"/>
        <w:ind w:left="0"/>
        <w:jc w:val="both"/>
      </w:pPr>
      <w:r>
        <w:rPr>
          <w:rFonts w:ascii="Times New Roman"/>
          <w:b w:val="false"/>
          <w:i w:val="false"/>
          <w:color w:val="000000"/>
          <w:sz w:val="28"/>
        </w:rPr>
        <w:t>
      «Ауыл халқын қоныстандыруды оңтайландыру негізінде селоның (ауылдың) тіршілігін қамтамасыз ықпалдастыру арқылы ауылдық аумақтардың әлеуетін өсіру қалыпты жагдай жасау, ауылды дамыту бағдарламаларының қамтамасыз ету»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«Ауыл өмірін қамтамасыз етуге қалыпты жағдай жасау және ауылдық аумақтар әлеуетінің өсуін қамтамасыз ету» деген 3.1-мақсатта:</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ауылдағы күнкөрістің ең төменгі деңгейінен аз халық үлесін азайту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деген жол алынып тасталсын;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мамандарына қажеттілігін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 xml:space="preserve">» </w:t>
      </w:r>
    </w:p>
    <w:bookmarkStart w:name="z39"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 мамандарын ауылдық елді мекендерге жұмысқа тарту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bl>
    <w:p>
      <w:pPr>
        <w:spacing w:after="0"/>
        <w:ind w:left="0"/>
        <w:jc w:val="both"/>
      </w:pPr>
      <w:r>
        <w:rPr>
          <w:rFonts w:ascii="Times New Roman"/>
          <w:b w:val="false"/>
          <w:i w:val="false"/>
          <w:color w:val="000000"/>
          <w:sz w:val="28"/>
        </w:rPr>
        <w:t xml:space="preserve">»; </w:t>
      </w:r>
    </w:p>
    <w:bookmarkStart w:name="z40" w:id="20"/>
    <w:p>
      <w:pPr>
        <w:spacing w:after="0"/>
        <w:ind w:left="0"/>
        <w:jc w:val="both"/>
      </w:pPr>
      <w:r>
        <w:rPr>
          <w:rFonts w:ascii="Times New Roman"/>
          <w:b w:val="false"/>
          <w:i w:val="false"/>
          <w:color w:val="000000"/>
          <w:sz w:val="28"/>
        </w:rPr>
        <w:t>
      «Аймақтық бәсекелестік басымдылықтарды пайдалану, ауыл халқына әлеуметтік саланың сапалы қызметін жасау негізінде республиканың ауылдық аймақтарының тұрақты дамуы» деген 3.1.1-міндетте:</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оңтайлы орналастыру үлгісін әзірлеу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41" w:id="2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мынадай мазмұндағы жолмен толықтырылсын:</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700-ге дейін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42" w:id="22"/>
    <w:p>
      <w:pPr>
        <w:spacing w:after="0"/>
        <w:ind w:left="0"/>
        <w:jc w:val="both"/>
      </w:pPr>
      <w:r>
        <w:rPr>
          <w:rFonts w:ascii="Times New Roman"/>
          <w:b w:val="false"/>
          <w:i w:val="false"/>
          <w:color w:val="000000"/>
          <w:sz w:val="28"/>
        </w:rPr>
        <w:t>
      Стратегиялық жоспарға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«Агроөнеркәсіптік кешенді, су, орман, аңшылық және балық шаруашылығын, ауыл аумақтары мен аграрлық ғылымды дамыту саласындағы мемлекеттің аграрлық саясатын қалыптастыру және іске асыру»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«Аумақтық орган аппаратының қызметін қамтамасыз ету» деген 2-тармақта:</w:t>
      </w:r>
      <w:r>
        <w:br/>
      </w:r>
      <w:r>
        <w:rPr>
          <w:rFonts w:ascii="Times New Roman"/>
          <w:b w:val="false"/>
          <w:i w:val="false"/>
          <w:color w:val="000000"/>
          <w:sz w:val="28"/>
        </w:rPr>
        <w:t>
      «Сандық көрсеткіштері» деген жолда «7705» деген сандар «7616» деген сандармен ауыстырылсын;</w:t>
      </w:r>
      <w:r>
        <w:br/>
      </w:r>
      <w:r>
        <w:rPr>
          <w:rFonts w:ascii="Times New Roman"/>
          <w:b w:val="false"/>
          <w:i w:val="false"/>
          <w:color w:val="000000"/>
          <w:sz w:val="28"/>
        </w:rPr>
        <w:t>
      «Қызмет көрсетуді іске асыру шығындары» деген жолда «7 433 057,0» деген сандар «7 414 406,0» деген сандармен ауыстырылсын;</w:t>
      </w:r>
      <w:r>
        <w:br/>
      </w:r>
      <w:r>
        <w:rPr>
          <w:rFonts w:ascii="Times New Roman"/>
          <w:b w:val="false"/>
          <w:i w:val="false"/>
          <w:color w:val="000000"/>
          <w:sz w:val="28"/>
        </w:rPr>
        <w:t>
      «Бағдарламаны іске асыруға арналған шығындар» деген жолда «8 368 495,0» деген сандар «8 349 844,0»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«Ауыл шаруашылығы дақылдарының аса қауіпті зиянды организмдеріне қарсы күрес жүргізу»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«3 260,5» деген сандар «3 145,5» деген сандармен ауыстырылсын;</w:t>
      </w:r>
      <w:r>
        <w:br/>
      </w:r>
      <w:r>
        <w:rPr>
          <w:rFonts w:ascii="Times New Roman"/>
          <w:b w:val="false"/>
          <w:i w:val="false"/>
          <w:color w:val="000000"/>
          <w:sz w:val="28"/>
        </w:rPr>
        <w:t>
      «Тиімділік көрсеткіштері» деген жолда «825,6» деген сандар «844,3» деген сандармен ауыстырылсын;</w:t>
      </w:r>
      <w:r>
        <w:br/>
      </w:r>
      <w:r>
        <w:rPr>
          <w:rFonts w:ascii="Times New Roman"/>
          <w:b w:val="false"/>
          <w:i w:val="false"/>
          <w:color w:val="000000"/>
          <w:sz w:val="28"/>
        </w:rPr>
        <w:t>
      «Нәтиже көрсеткіштері» деген жолда «11,9» деген сандар «5,7» деген сандармен ауыстырылсын;</w:t>
      </w:r>
      <w:r>
        <w:br/>
      </w:r>
      <w:r>
        <w:rPr>
          <w:rFonts w:ascii="Times New Roman"/>
          <w:b w:val="false"/>
          <w:i w:val="false"/>
          <w:color w:val="000000"/>
          <w:sz w:val="28"/>
        </w:rPr>
        <w:t>
      «Бағдарламаны іске асыруға арналған шығындар» деген жолда «2 691 804,0» деген сандар «2 655 710,0»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«Ауыл шаруашылығы саласындағы білім беру объектілерін салу және қайта жөндеу»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Сейфулин ат. ҚазАТУ техникалық факультеті оқу корпусының жобалық сметалық құжаттамасын қайта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50" w:id="23"/>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2009 жыл деген бағанда:</w:t>
      </w:r>
      <w:r>
        <w:br/>
      </w:r>
      <w:r>
        <w:rPr>
          <w:rFonts w:ascii="Times New Roman"/>
          <w:b w:val="false"/>
          <w:i w:val="false"/>
          <w:color w:val="000000"/>
          <w:sz w:val="28"/>
        </w:rPr>
        <w:t>
      «С. Сейфулин ат. ҚазАТУ техникалық факультетінің оқу корпусы» деген жолда «20,0» деген сандар «4,5» деген сандармен ауыстырылсын;</w:t>
      </w:r>
      <w:r>
        <w:br/>
      </w:r>
      <w:r>
        <w:rPr>
          <w:rFonts w:ascii="Times New Roman"/>
          <w:b w:val="false"/>
          <w:i w:val="false"/>
          <w:color w:val="000000"/>
          <w:sz w:val="28"/>
        </w:rPr>
        <w:t>
      «Бағдарламаны іске асыруға арналған шығындар» деген жолда «80 686,0» деген сандар «20 686,0»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«Нәтиже көрсеткіштері» деген жолда «10-94» деген сандар «9-95» деген сандармен ауыстырылсын;</w:t>
      </w:r>
      <w:r>
        <w:br/>
      </w:r>
      <w:r>
        <w:rPr>
          <w:rFonts w:ascii="Times New Roman"/>
          <w:b w:val="false"/>
          <w:i w:val="false"/>
          <w:color w:val="000000"/>
          <w:sz w:val="28"/>
        </w:rPr>
        <w:t>
      «Бағдарламаны іске асыруға арналған шығындар» деген жолда «2 034 034,0» деген сандар «2 176 334,0»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«Ведомстволық мекемелердің биоқоймасы мен ғимараттарын, ветеринариялық зертханаларын салу, қайта жөндеу жабдықтау»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«1 805 888,0» деген сандар «1 681 005,0»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«Сырдария өзенінің арнасын реттеу және Арал теңізінің солтүстік бөлігін сақтау (2-фаза)» 006 «Грантты республикалық бюджеттен бірлесіп қаржыландыру есебінен» 018 «Грант есебінен»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«81 000,0» деген сандар «78 400,0»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«Ауыл шаруашылығы дақылдарының сорттарын сынақтан өткізу жөнінде қызмет көрсету»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«140 147,0» деген сандар «142 857,0»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«Жерді суландыру және дренаждық жүйелерді жетілдіру» 016 «Республикалық бюджеттен бірлесіп қаржыландыру займ есебінен бағдарламаны жүзеге асыру»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«Ізденіс жұмыстары» деген жолда «15» деген сандар алынып тасталсын;</w:t>
      </w:r>
      <w:r>
        <w:br/>
      </w:r>
      <w:r>
        <w:rPr>
          <w:rFonts w:ascii="Times New Roman"/>
          <w:b w:val="false"/>
          <w:i w:val="false"/>
          <w:color w:val="000000"/>
          <w:sz w:val="28"/>
        </w:rPr>
        <w:t>
      «ЖСҚ әзірлеу жұмыстары» деген жолда «15»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«Іздестіруді қамту ауданынан шығу» деген жолда «70 кем емес» деген сөздер алынып тасталсын;</w:t>
      </w:r>
      <w:r>
        <w:br/>
      </w:r>
      <w:r>
        <w:rPr>
          <w:rFonts w:ascii="Times New Roman"/>
          <w:b w:val="false"/>
          <w:i w:val="false"/>
          <w:color w:val="000000"/>
          <w:sz w:val="28"/>
        </w:rPr>
        <w:t>
      «ЖСҚ қамту ауданынан шығу» деген жолда «70 кем емес» деген сөздер алынып тасталсын;</w:t>
      </w:r>
      <w:r>
        <w:br/>
      </w:r>
      <w:r>
        <w:rPr>
          <w:rFonts w:ascii="Times New Roman"/>
          <w:b w:val="false"/>
          <w:i w:val="false"/>
          <w:color w:val="000000"/>
          <w:sz w:val="28"/>
        </w:rPr>
        <w:t>
      «Нәтиже көрсеткіштері» деген жолда «7» деген сан «2» деген санмен ауыстырылсын;</w:t>
      </w:r>
      <w:r>
        <w:br/>
      </w:r>
      <w:r>
        <w:rPr>
          <w:rFonts w:ascii="Times New Roman"/>
          <w:b w:val="false"/>
          <w:i w:val="false"/>
          <w:color w:val="000000"/>
          <w:sz w:val="28"/>
        </w:rPr>
        <w:t>
      «Бағдарламаны іске асыруға арналған шығындар» деген жолда «90 000,0» деген сандар «1 128,0»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«Ауыл шаруашылығын жекешелендіруден кейінгі қолдау» 086 «Ауыл шаруашылығын жекешелендіруден кейінгі қолдау бойынша жобаны несиелеу»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«Жаңғыртылған аграрлық метеостанциялардың саны» деген жолда «40» деген сандар алынып тасталсын;</w:t>
      </w:r>
      <w:r>
        <w:br/>
      </w:r>
      <w:r>
        <w:rPr>
          <w:rFonts w:ascii="Times New Roman"/>
          <w:b w:val="false"/>
          <w:i w:val="false"/>
          <w:color w:val="000000"/>
          <w:sz w:val="28"/>
        </w:rPr>
        <w:t>
      «Баға тәуекелдерін басқару» жөніндегі консалтингтік компания бойынша келесі сападағы қызметтер: нормативтік-құқықтық базалар; тауарлық биржаларды институционалдық нығайту; инновациялық өнімдерді дамыту» деген жолда «1» деген сан алынып тасталсын;</w:t>
      </w:r>
      <w:r>
        <w:br/>
      </w:r>
      <w:r>
        <w:rPr>
          <w:rFonts w:ascii="Times New Roman"/>
          <w:b w:val="false"/>
          <w:i w:val="false"/>
          <w:color w:val="000000"/>
          <w:sz w:val="28"/>
        </w:rPr>
        <w:t>
      «Тауарлық биржа қатысушыларына арналған семинарлар саны» деген жолда «1» деген сан алынып тасталсын;</w:t>
      </w:r>
      <w:r>
        <w:br/>
      </w:r>
      <w:r>
        <w:rPr>
          <w:rFonts w:ascii="Times New Roman"/>
          <w:b w:val="false"/>
          <w:i w:val="false"/>
          <w:color w:val="000000"/>
          <w:sz w:val="28"/>
        </w:rPr>
        <w:t>
      «Өндірістік тәуекелдіктерді басқару» компания бойынша келесі саладағы қызметтер: өсімдік шаруашылығында сақтандыру бойынша нормативтік-құқықтық базалар; ауыл шаруашылық сақтандыру практикасын нығайту; ауыл шаруашылық сақтандыру саласында мемлекетпен жеке сектордың серіктестігі. Ауа райы индексі негізінде өсімдік шаруашылығында сақтандырудың пилоттық жобаларды әзірлеу» деген жолда «1» деген сан алынып тасталсын;</w:t>
      </w:r>
      <w:r>
        <w:br/>
      </w:r>
      <w:r>
        <w:rPr>
          <w:rFonts w:ascii="Times New Roman"/>
          <w:b w:val="false"/>
          <w:i w:val="false"/>
          <w:color w:val="000000"/>
          <w:sz w:val="28"/>
        </w:rPr>
        <w:t>
      «Ауылдық микроқаржыландырудың жаңа өнімдерін дамыту» және «Коммерциялық банктермен байланысты дамыту» тақырыбы бойынша оқытылған микроқаржылық ұйымдардың саны» деген жолда «55» деген сандар «32»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 деген жолда:</w:t>
      </w:r>
      <w:r>
        <w:br/>
      </w:r>
      <w:r>
        <w:rPr>
          <w:rFonts w:ascii="Times New Roman"/>
          <w:b w:val="false"/>
          <w:i w:val="false"/>
          <w:color w:val="000000"/>
          <w:sz w:val="28"/>
        </w:rPr>
        <w:t>
      «Халықаралық тәжірибесі бар консультанттардың институционалды деңгейін дамыту аясында талдау негізінен өткен микроқаржылық ұйымдардың саны» деген жолда «8» деген сан «4» деген санмен ауыстырылсын;</w:t>
      </w:r>
      <w:r>
        <w:br/>
      </w:r>
      <w:r>
        <w:rPr>
          <w:rFonts w:ascii="Times New Roman"/>
          <w:b w:val="false"/>
          <w:i w:val="false"/>
          <w:color w:val="000000"/>
          <w:sz w:val="28"/>
        </w:rPr>
        <w:t>
      «Микронесие желісі жобасына қатысатын қатысушы микроқаржылық ұйымдардың саны» деген жолда «4» деген сан алынып тасталсын;</w:t>
      </w:r>
      <w:r>
        <w:br/>
      </w:r>
      <w:r>
        <w:rPr>
          <w:rFonts w:ascii="Times New Roman"/>
          <w:b w:val="false"/>
          <w:i w:val="false"/>
          <w:color w:val="000000"/>
          <w:sz w:val="28"/>
        </w:rPr>
        <w:t>
      «Микронесие желісінің қаражаты бойынша берілген микронесие саны» деген жолда «25» деген сандар алынып тасталсын;</w:t>
      </w:r>
      <w:r>
        <w:br/>
      </w:r>
      <w:r>
        <w:rPr>
          <w:rFonts w:ascii="Times New Roman"/>
          <w:b w:val="false"/>
          <w:i w:val="false"/>
          <w:color w:val="000000"/>
          <w:sz w:val="28"/>
        </w:rPr>
        <w:t>
      «Тауарлық биржалар бойынша бақылаушы агенттік, оқыту бағдарламалары қазіргі заманға тауарлық биржаларға және т.б. арналған үлгілік бизнес-жоспары туралы ережелерді түзету бойынша ұсыныстар» деген жолда «1» деген сан алынып тасталсын;</w:t>
      </w:r>
      <w:r>
        <w:br/>
      </w:r>
      <w:r>
        <w:rPr>
          <w:rFonts w:ascii="Times New Roman"/>
          <w:b w:val="false"/>
          <w:i w:val="false"/>
          <w:color w:val="000000"/>
          <w:sz w:val="28"/>
        </w:rPr>
        <w:t>
      «Өсімдік шаруашылығындағы міндетті сақтандыру туралы» </w:t>
      </w:r>
      <w:r>
        <w:rPr>
          <w:rFonts w:ascii="Times New Roman"/>
          <w:b w:val="false"/>
          <w:i w:val="false"/>
          <w:color w:val="000000"/>
          <w:sz w:val="28"/>
        </w:rPr>
        <w:t>заңның</w:t>
      </w:r>
      <w:r>
        <w:rPr>
          <w:rFonts w:ascii="Times New Roman"/>
          <w:b w:val="false"/>
          <w:i w:val="false"/>
          <w:color w:val="000000"/>
          <w:sz w:val="28"/>
        </w:rPr>
        <w:t xml:space="preserve"> іске асыру бойынша нормативтік-құқықтық актілерге өзгерістер енгізу бойынша талдау және ұсыныстар. Ауыл шаруашылығында сақтандыруды нығайту саласындағы құжаттар кешені. Мемлекеттік сектордың және Қазақстанның шешуші мемлекеттік институттарының рөлі туралы есеп» деген жолда «1» деген сан алынып тасталсын;</w:t>
      </w:r>
      <w:r>
        <w:br/>
      </w:r>
      <w:r>
        <w:rPr>
          <w:rFonts w:ascii="Times New Roman"/>
          <w:b w:val="false"/>
          <w:i w:val="false"/>
          <w:color w:val="000000"/>
          <w:sz w:val="28"/>
        </w:rPr>
        <w:t>
      «Бағдарламаны іске асыруға арналған шығындар» деген жолда «422 669,0» деген сандар «349 490,0»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«Облыстық бюджеттерге, Астана және Алматы қалаларының бюджеттеріне сумен жабдықтау жүйелерін дамытуға берілетін нысаналы даму трансферттері»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«22 882 178,0» деген сандар «22 998 170,0»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«Ауыл шаруашылығы өндірісін агрохимиялық және агроклиматтық қамтамасыз ету»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«Сапалық көрсеткіштері» деген жолда:</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ұйымдарын агрохимиялық және ақпараттық жетілдіру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val="false"/>
          <w:color w:val="000000"/>
          <w:sz w:val="28"/>
        </w:rPr>
        <w:t xml:space="preserve">» </w:t>
      </w:r>
    </w:p>
    <w:bookmarkStart w:name="z67" w:id="24"/>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«Тиімділік көрсеткіштері» деген жолда:</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зерттелетін алқапқа шығындар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p>
      <w:pPr>
        <w:spacing w:after="0"/>
        <w:ind w:left="0"/>
        <w:jc w:val="both"/>
      </w:pPr>
      <w:r>
        <w:rPr>
          <w:rFonts w:ascii="Times New Roman"/>
          <w:b w:val="false"/>
          <w:i w:val="false"/>
          <w:color w:val="000000"/>
          <w:sz w:val="28"/>
        </w:rPr>
        <w:t xml:space="preserve">» </w:t>
      </w:r>
    </w:p>
    <w:bookmarkStart w:name="z68" w:id="25"/>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«Бағдарламаны іске асыруға арналған шығындар» деген жолдың 2009 жыл деген бағанында «45 241,0» деген сандар «38 140,0» деген сандармен ауыстырылсын;</w:t>
      </w:r>
      <w:r>
        <w:br/>
      </w:r>
      <w:r>
        <w:rPr>
          <w:rFonts w:ascii="Times New Roman"/>
          <w:b w:val="false"/>
          <w:i w:val="false"/>
          <w:color w:val="000000"/>
          <w:sz w:val="28"/>
        </w:rPr>
        <w:t>
      027 «Арал теңізінің солтүстік бөлігін сақтау және Сырдария өзенінің арнасын реттеу жобасы» (1-фаза) 004 «Жобаны сыртқы қарыздар есебінен» 016 «Сыртқы қарыздарды республикалық бюджеттен бірлесіп қаржыландыру есебінен»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«662 718,0» деген сандар «507 704,0»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«Ауыз сумен жабдықтау жүйелерін салу және қайта жаңарту» 004 «Сыртқы қарыздар есебінен» 005 «Ішкі көздер есебінен» 016 «Республикалық бюджеттен сыртқы қарыздарды бірлесіп қаржыландыру есебінен»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«11 499 022,0» деген сандар «10 283 417,0»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«Гидротехникалық құрылыстарды қайта жаңарту»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«Қайта жаңарту жүргізілген нысандардың саны» деген жолда «28» деген сандар «25» деген сандармен ауыстырылсын;</w:t>
      </w:r>
      <w:r>
        <w:br/>
      </w:r>
      <w:r>
        <w:rPr>
          <w:rFonts w:ascii="Times New Roman"/>
          <w:b w:val="false"/>
          <w:i w:val="false"/>
          <w:color w:val="000000"/>
          <w:sz w:val="28"/>
        </w:rPr>
        <w:t>
      «Нәтиже көрсеткіштері» деген жолда «11» деген сандар «9» деген санмен ауыстырылсын;</w:t>
      </w:r>
      <w:r>
        <w:br/>
      </w:r>
      <w:r>
        <w:rPr>
          <w:rFonts w:ascii="Times New Roman"/>
          <w:b w:val="false"/>
          <w:i w:val="false"/>
          <w:color w:val="000000"/>
          <w:sz w:val="28"/>
        </w:rPr>
        <w:t>
      «Бағдарламаны іске асыруға арналған шығындар» деген жолда «6 043 327,0» деген сандар «5 889 011,0»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032 «Өскемен қаласында жер асты суларын қорғау және өнеркәсіп ағындыларын тазарту объектілерін дамыту» 004 «Сыртқы қарыздар есебінен» 006 «Грантты республикалық бюджеттен бірлесіп қаржыландыру есебінен» 016 «Сыртқы қарыздарды республикалық бюджеттен бірлесіп қаржыландыру есебінен» 018 «Грант есебінен»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«840 114,0» деген сандар «340 649,0»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«Су берумен байланысы жоқ республикалық су шаруашылығы объектілерін пайдалану»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«140» деген сандар «149» деген сандармен ауыстырылсын;</w:t>
      </w:r>
      <w:r>
        <w:br/>
      </w:r>
      <w:r>
        <w:rPr>
          <w:rFonts w:ascii="Times New Roman"/>
          <w:b w:val="false"/>
          <w:i w:val="false"/>
          <w:color w:val="000000"/>
          <w:sz w:val="28"/>
        </w:rPr>
        <w:t>
      «Нәтиже көрсеткіштері» деген жолда «140» деген сандар «149» деген сандармен ауыстырылсын;</w:t>
      </w:r>
      <w:r>
        <w:br/>
      </w:r>
      <w:r>
        <w:rPr>
          <w:rFonts w:ascii="Times New Roman"/>
          <w:b w:val="false"/>
          <w:i w:val="false"/>
          <w:color w:val="000000"/>
          <w:sz w:val="28"/>
        </w:rPr>
        <w:t>
      «Бағдарламаны іске асыруға арналған шығындар» деген жолда «1 722 341,0» деген сандар «1 760 041,0»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«Балық ресурстарын мемлекеттік есепке алу және оның кадастры» деген бюджеттік бағдарлама кестесінде:</w:t>
      </w:r>
      <w:r>
        <w:br/>
      </w:r>
      <w:r>
        <w:rPr>
          <w:rFonts w:ascii="Times New Roman"/>
          <w:b w:val="false"/>
          <w:i w:val="false"/>
          <w:color w:val="000000"/>
          <w:sz w:val="28"/>
        </w:rPr>
        <w:t>
      «Бағдарламаны іске асыруға арналған шығындар» деген жолдың 2009 жыл деген бағанында «132 603,0» деген сандар «119 772,0»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«Балық ресурстарын молайту»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«Түпті тереңдету жұмыстарын жүргізу» деген жолда «441,2» деген сандар алынып тасталсын;</w:t>
      </w:r>
      <w:r>
        <w:br/>
      </w:r>
      <w:r>
        <w:rPr>
          <w:rFonts w:ascii="Times New Roman"/>
          <w:b w:val="false"/>
          <w:i w:val="false"/>
          <w:color w:val="000000"/>
          <w:sz w:val="28"/>
        </w:rPr>
        <w:t>
      «Бағдарламаны іске асыруға арналған шығындар» деген жолда «734 502,0» деген сандар «433 155,0»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041 «Нұра-Есіл өзендері алабының қоршаған ортасын оңалту және басқару» 004 «Жобаны сыртқы қарыздар есебінен» 016 «Сыртқы қарыздарды республикалық бюджеттен бірлесіп қаржыландыру есебінен»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«Сынапты қалдықтарды көмуге арналған полигон салу» деген жолда «169 645» деген сандар «89 645» деген сандармен ауыстырылсын;</w:t>
      </w:r>
      <w:r>
        <w:br/>
      </w:r>
      <w:r>
        <w:rPr>
          <w:rFonts w:ascii="Times New Roman"/>
          <w:b w:val="false"/>
          <w:i w:val="false"/>
          <w:color w:val="000000"/>
          <w:sz w:val="28"/>
        </w:rPr>
        <w:t>
      «Ынтымақ су қоймасын қайта жаңарту жұмыстарын жүргізу» деген жолда «50» деген сандар «30» деген сандармен ауыстырылсын;</w:t>
      </w:r>
      <w:r>
        <w:br/>
      </w:r>
      <w:r>
        <w:rPr>
          <w:rFonts w:ascii="Times New Roman"/>
          <w:b w:val="false"/>
          <w:i w:val="false"/>
          <w:color w:val="000000"/>
          <w:sz w:val="28"/>
        </w:rPr>
        <w:t>
      «Өзен арнасы және Жауыр батпағын тазалау» деген жолда «680 640» деген сандар «480 640» деген сандармен ауыстырылсын;</w:t>
      </w:r>
      <w:r>
        <w:br/>
      </w:r>
      <w:r>
        <w:rPr>
          <w:rFonts w:ascii="Times New Roman"/>
          <w:b w:val="false"/>
          <w:i w:val="false"/>
          <w:color w:val="000000"/>
          <w:sz w:val="28"/>
        </w:rPr>
        <w:t>
      «Бағдарламаны іске асыруға арналған шығындар» деген жолда «4 144 220,0» деген сандар «2 344 220,0»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бюджеттік бағдарламасының кестесі мынадай редакцияда жазылсын:</w:t>
      </w:r>
    </w:p>
    <w:bookmarkEnd w:id="25"/>
    <w:p>
      <w:pPr>
        <w:spacing w:after="0"/>
        <w:ind w:left="0"/>
        <w:jc w:val="both"/>
      </w:pPr>
      <w:r>
        <w:rPr>
          <w:rFonts w:ascii="Times New Roman"/>
          <w:b w:val="false"/>
          <w:i w:val="false"/>
          <w:color w:val="000000"/>
          <w:sz w:val="28"/>
        </w:rPr>
        <w:t>«</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3775"/>
        <w:gridCol w:w="1294"/>
        <w:gridCol w:w="1297"/>
        <w:gridCol w:w="1294"/>
        <w:gridCol w:w="1296"/>
        <w:gridCol w:w="1295"/>
        <w:gridCol w:w="1295"/>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оңтүстік аймақтарында тамшымен суару технологиясын қолдану арқылы жеміс-көкөніс дақылдарының өндірісін дамыту.</w:t>
            </w:r>
            <w:r>
              <w:br/>
            </w:r>
            <w:r>
              <w:rPr>
                <w:rFonts w:ascii="Times New Roman"/>
                <w:b w:val="false"/>
                <w:i w:val="false"/>
                <w:color w:val="000000"/>
                <w:sz w:val="20"/>
              </w:rPr>
              <w:t>
</w:t>
            </w:r>
            <w:r>
              <w:rPr>
                <w:rFonts w:ascii="Times New Roman"/>
                <w:b w:val="false"/>
                <w:i w:val="false"/>
                <w:color w:val="000000"/>
                <w:sz w:val="20"/>
              </w:rPr>
              <w:t>Көктемгі егіс және егін жинау жұмыстары мен астық дақылдарының өнімділігін арттыру жөніндегі шараларды жүргізу үшін ауыл шаруашылығы тауарларын өндірушілерге кредит беру.</w:t>
            </w:r>
            <w:r>
              <w:br/>
            </w:r>
            <w:r>
              <w:rPr>
                <w:rFonts w:ascii="Times New Roman"/>
                <w:b w:val="false"/>
                <w:i w:val="false"/>
                <w:color w:val="000000"/>
                <w:sz w:val="20"/>
              </w:rPr>
              <w:t>
</w:t>
            </w:r>
            <w:r>
              <w:rPr>
                <w:rFonts w:ascii="Times New Roman"/>
                <w:b w:val="false"/>
                <w:i w:val="false"/>
                <w:color w:val="000000"/>
                <w:sz w:val="20"/>
              </w:rPr>
              <w:t>Холдингті және оның еншілес компанияларын материалдық-техникалық жарақтандыру.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орнықты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өнімдерінің өндірісін тұрақты өсіру негізінде республиканың азық-түлік қауіпсіздігін қамтамасыз ету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Өсімдік шаруашылығы өнімдерінің шығымы мен сапасын жоғарылату және мемлекеттік қолдау шараларын қолдану арқылы азық-түлік қауіпсіздігін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пен жеміс өсіру үшін жерді игеру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дейін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салаларына талдамалық зерттеу жүргізу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өндірушілерді кредиттік ресурстармен қамтамасыз 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 корпорациясы» АҚ орталық аппараты үшін кеңсе сатып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қаржылай қолдау қоры» АҚ-ның үшін, қоғамның филиалдары мен өкілдіктері үшін кеңсе үй-жайларын сатып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«Қазагромаркетинг» АҚ-ның облыстық филиалдары үшін ғимараттар (үй-жайлар) сатып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алаңын және өсірілетін дақылдар түрін ұлғайту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холдингі» АҚ-ның тиімді жұмыс істеуі қамтамасыз етілді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уақтылы жүргізуді қамтамасыз ету, ауыл аруашылығы дақылдарының шығымдылығын арттыру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өнеркәсібіндегі басым және әлеуетті даму текшелерін анықтау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өндірушілерді қолдауды қамтамасыз ету (кредит беру)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дейін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жеміс-көкөніс өнімінің көлемі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1 109 4 10,7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3740"/>
        <w:gridCol w:w="1282"/>
        <w:gridCol w:w="1282"/>
        <w:gridCol w:w="1283"/>
        <w:gridCol w:w="1283"/>
        <w:gridCol w:w="1283"/>
        <w:gridCol w:w="1284"/>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Ірі-тауарлы мал шаруашылығы фермаларын құру үшін негізгі құралдарды сатып алуды қаржыландыру (оның ішінде кейіннен лизингке беру үшін) және ірі-тауарлы мал шаруашылығы фермаларын құру үшін айналым қаражатына ішінара кредит беру.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1.Агроөнеркәсіптік кешен салаларын орнықты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Өнімділікті және мал шаруашылығы өнімдерінің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Ірі-тауарлы мал шаруашылығы фермаларын құруды және дамытуды қаржыландыру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ет бағытындағы ІҚМ өнімділігін арттыру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жоғары асыл тұқымды мал басын көбейту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мал өнімдері өндірісінің көлемін ұлғайту (СТФ-да 1 сауын сиырдан сауылатын сүт).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л./жылы 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3740"/>
        <w:gridCol w:w="1282"/>
        <w:gridCol w:w="1283"/>
        <w:gridCol w:w="1283"/>
        <w:gridCol w:w="1283"/>
        <w:gridCol w:w="1283"/>
        <w:gridCol w:w="1283"/>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ұйымдастыру және жүргізу, импорт алмастырушы мал өнімдерін өндіру мен оны қайта өңдеу, тасымалдау, сақтау және ішкі және сыртқы нарықтарда мал шаруашылығының өнімдерін және оның қайта өңделген өнімдерін сату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Агроенеркәсіптік кешен салаларын тұрақты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өнімдерін сатып алу:</w:t>
            </w:r>
            <w:r>
              <w:br/>
            </w:r>
            <w:r>
              <w:rPr>
                <w:rFonts w:ascii="Times New Roman"/>
                <w:b w:val="false"/>
                <w:i w:val="false"/>
                <w:color w:val="000000"/>
                <w:sz w:val="20"/>
              </w:rPr>
              <w:t>
</w:t>
            </w:r>
            <w:r>
              <w:rPr>
                <w:rFonts w:ascii="Times New Roman"/>
                <w:b w:val="false"/>
                <w:i w:val="false"/>
                <w:color w:val="000000"/>
                <w:sz w:val="20"/>
              </w:rPr>
              <w:t>сүт және сүт өнімдері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30" w:hRule="atLeast"/>
        </w:trPr>
        <w:tc>
          <w:tcPr>
            <w:tcW w:w="0" w:type="auto"/>
            <w:vMerge/>
            <w:tcBorders>
              <w:top w:val="nil"/>
              <w:left w:val="single" w:color="cfcfcf" w:sz="5"/>
              <w:bottom w:val="single" w:color="cfcfcf" w:sz="5"/>
              <w:right w:val="single" w:color="cfcfcf" w:sz="5"/>
            </w:tcBorders>
          </w:tcP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отандық терең қайта өңделген мал шаруашылығының сапалы арзан өнімімен молықтыру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дайындау көлемінің үлес салмағы*: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1 454 227,0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353 059,3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234 47 2,2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228 17 2,2</w:t>
            </w:r>
          </w:p>
        </w:tc>
      </w:tr>
    </w:tbl>
    <w:p>
      <w:pPr>
        <w:spacing w:after="0"/>
        <w:ind w:left="0"/>
        <w:jc w:val="both"/>
      </w:pPr>
      <w:r>
        <w:rPr>
          <w:rFonts w:ascii="Times New Roman"/>
          <w:b w:val="false"/>
          <w:i w:val="false"/>
          <w:color w:val="000000"/>
          <w:sz w:val="28"/>
        </w:rPr>
        <w:t>      Ескертпе: * Қазақстан Республикасы бойынша сүт пен ет дайындаудың жалпы көлеміне «Мал өнімдері корпорациясы» АҚ-ның мал шаруашылығы өнімдерін дайындау көлемінің үлес салмағы (сүт және ет).</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3774"/>
        <w:gridCol w:w="1294"/>
        <w:gridCol w:w="1296"/>
        <w:gridCol w:w="1296"/>
        <w:gridCol w:w="1294"/>
        <w:gridCol w:w="1294"/>
        <w:gridCol w:w="1298"/>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«Агроенеркәсіптік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Қытаймен шекарада темір жол астық терминалын салу.</w:t>
            </w:r>
            <w:r>
              <w:br/>
            </w:r>
            <w:r>
              <w:rPr>
                <w:rFonts w:ascii="Times New Roman"/>
                <w:b w:val="false"/>
                <w:i w:val="false"/>
                <w:color w:val="000000"/>
                <w:sz w:val="20"/>
              </w:rPr>
              <w:t>
</w:t>
            </w:r>
            <w:r>
              <w:rPr>
                <w:rFonts w:ascii="Times New Roman"/>
                <w:b w:val="false"/>
                <w:i w:val="false"/>
                <w:color w:val="000000"/>
                <w:sz w:val="20"/>
              </w:rPr>
              <w:t>Бидайды терең қайта өңдеу зауытын салу.</w:t>
            </w:r>
            <w:r>
              <w:br/>
            </w:r>
            <w:r>
              <w:rPr>
                <w:rFonts w:ascii="Times New Roman"/>
                <w:b w:val="false"/>
                <w:i w:val="false"/>
                <w:color w:val="000000"/>
                <w:sz w:val="20"/>
              </w:rPr>
              <w:t>
</w:t>
            </w:r>
            <w:r>
              <w:rPr>
                <w:rFonts w:ascii="Times New Roman"/>
                <w:b w:val="false"/>
                <w:i w:val="false"/>
                <w:color w:val="000000"/>
                <w:sz w:val="20"/>
              </w:rPr>
              <w:t>Биоэтонол өндірісі бойынша зауыт салу.</w:t>
            </w:r>
            <w:r>
              <w:br/>
            </w:r>
            <w:r>
              <w:rPr>
                <w:rFonts w:ascii="Times New Roman"/>
                <w:b w:val="false"/>
                <w:i w:val="false"/>
                <w:color w:val="000000"/>
                <w:sz w:val="20"/>
              </w:rPr>
              <w:t>
</w:t>
            </w:r>
            <w:r>
              <w:rPr>
                <w:rFonts w:ascii="Times New Roman"/>
                <w:b w:val="false"/>
                <w:i w:val="false"/>
                <w:color w:val="000000"/>
                <w:sz w:val="20"/>
              </w:rPr>
              <w:t>Биодизель өндірісі бойынша зауыт салу.</w:t>
            </w:r>
            <w:r>
              <w:br/>
            </w:r>
            <w:r>
              <w:rPr>
                <w:rFonts w:ascii="Times New Roman"/>
                <w:b w:val="false"/>
                <w:i w:val="false"/>
                <w:color w:val="000000"/>
                <w:sz w:val="20"/>
              </w:rPr>
              <w:t>
</w:t>
            </w:r>
            <w:r>
              <w:rPr>
                <w:rFonts w:ascii="Times New Roman"/>
                <w:b w:val="false"/>
                <w:i w:val="false"/>
                <w:color w:val="000000"/>
                <w:sz w:val="20"/>
              </w:rPr>
              <w:t>Ақтау портындағы астық терминалының өткізу қабілеттілігін ұлғайту.</w:t>
            </w:r>
            <w:r>
              <w:br/>
            </w:r>
            <w:r>
              <w:rPr>
                <w:rFonts w:ascii="Times New Roman"/>
                <w:b w:val="false"/>
                <w:i w:val="false"/>
                <w:color w:val="000000"/>
                <w:sz w:val="20"/>
              </w:rPr>
              <w:t>
</w:t>
            </w:r>
            <w:r>
              <w:rPr>
                <w:rFonts w:ascii="Times New Roman"/>
                <w:b w:val="false"/>
                <w:i w:val="false"/>
                <w:color w:val="000000"/>
                <w:sz w:val="20"/>
              </w:rPr>
              <w:t>Баку портында диірмен кешенін салу.</w:t>
            </w:r>
            <w:r>
              <w:br/>
            </w:r>
            <w:r>
              <w:rPr>
                <w:rFonts w:ascii="Times New Roman"/>
                <w:b w:val="false"/>
                <w:i w:val="false"/>
                <w:color w:val="000000"/>
                <w:sz w:val="20"/>
              </w:rPr>
              <w:t>
</w:t>
            </w:r>
            <w:r>
              <w:rPr>
                <w:rFonts w:ascii="Times New Roman"/>
                <w:b w:val="false"/>
                <w:i w:val="false"/>
                <w:color w:val="000000"/>
                <w:sz w:val="20"/>
              </w:rPr>
              <w:t>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Теңіз порттарында астық терминалдарының құрылысын салу және жарақтандыру,</w:t>
            </w:r>
            <w:r>
              <w:br/>
            </w:r>
            <w:r>
              <w:rPr>
                <w:rFonts w:ascii="Times New Roman"/>
                <w:b w:val="false"/>
                <w:i w:val="false"/>
                <w:color w:val="000000"/>
                <w:sz w:val="20"/>
              </w:rPr>
              <w:t>
</w:t>
            </w:r>
            <w:r>
              <w:rPr>
                <w:rFonts w:ascii="Times New Roman"/>
                <w:b w:val="false"/>
                <w:i w:val="false"/>
                <w:color w:val="000000"/>
                <w:sz w:val="20"/>
              </w:rPr>
              <w:t>о.і. Әмірабад портында.</w:t>
            </w:r>
            <w:r>
              <w:br/>
            </w:r>
            <w:r>
              <w:rPr>
                <w:rFonts w:ascii="Times New Roman"/>
                <w:b w:val="false"/>
                <w:i w:val="false"/>
                <w:color w:val="000000"/>
                <w:sz w:val="20"/>
              </w:rPr>
              <w:t>
</w:t>
            </w:r>
            <w:r>
              <w:rPr>
                <w:rFonts w:ascii="Times New Roman"/>
                <w:b w:val="false"/>
                <w:i w:val="false"/>
                <w:color w:val="000000"/>
                <w:sz w:val="20"/>
              </w:rPr>
              <w:t>Экспортының инфрақұрылымы дамыған мал бордақылау алаңдарын құру.</w:t>
            </w:r>
            <w:r>
              <w:br/>
            </w:r>
            <w:r>
              <w:rPr>
                <w:rFonts w:ascii="Times New Roman"/>
                <w:b w:val="false"/>
                <w:i w:val="false"/>
                <w:color w:val="000000"/>
                <w:sz w:val="20"/>
              </w:rPr>
              <w:t>
</w:t>
            </w:r>
            <w:r>
              <w:rPr>
                <w:rFonts w:ascii="Times New Roman"/>
                <w:b w:val="false"/>
                <w:i w:val="false"/>
                <w:color w:val="000000"/>
                <w:sz w:val="20"/>
              </w:rPr>
              <w:t>Дайындау пункттерінің желісін дамыту арқылы мал шаруашылығы өнімдері экспортының инфрақұрылымын қалыптастыру.</w:t>
            </w:r>
            <w:r>
              <w:br/>
            </w:r>
            <w:r>
              <w:rPr>
                <w:rFonts w:ascii="Times New Roman"/>
                <w:b w:val="false"/>
                <w:i w:val="false"/>
                <w:color w:val="000000"/>
                <w:sz w:val="20"/>
              </w:rPr>
              <w:t>
</w:t>
            </w:r>
            <w:r>
              <w:rPr>
                <w:rFonts w:ascii="Times New Roman"/>
                <w:b w:val="false"/>
                <w:i w:val="false"/>
                <w:color w:val="000000"/>
                <w:sz w:val="20"/>
              </w:rPr>
              <w:t>Сатып алуды ұйымдастыру және жүргізу, импорт алмастырушы мал өнімдерін өндіру мен оны қайта өңдеу, тасымалдау, сақтау және ішкі және сыртқы нарықтарда мал шаруашылығының өнімдерін және оның қайта өңделген өнімдерін сату.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басымдықтарын дамыту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Экспорттық тауашаларда орын алу үшін АӨК-нің бәсекеге қабілетті сапалы өнімдерін өндіру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шекарасындағы темір жолды астық терминалдарының құрылысы және оны жабдықтау» жобасының ТЭН-ін әзірлеу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терең қайта өңдеу зауытының құрылысы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Биоэтонол өндірісі бойынша зауыттың құрылысы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және ЖСҚ әзірлеу), 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Биодизель өндірісі бойынша зауыттың құрылысы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және ЖСҚ әзірлеу), 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портындағы астық терминалының өткізу қабілеттілігін ұлғайту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Баку портында диірмен кешенінің құрылысы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өндіру зауытының құрылысы.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портында астық терминалының құрылысы және жарақтандыру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және ЖСҚ әзірлеу), 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Әмірабад портында астық терминалының құрылысы және жарақтандыру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және ЖСҚ әзірлеу), 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Экспортының инфрақұрылымы дамыған мал бордақылау алаңдарын құруды қаржыландыру.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дайындау пункттерін құруды қаржыландыру (тері шикізаты мен жүн)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сатып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озық технологияларды қолдану арқылы отандық АШТӨ сапалы егіс материалымен қамтамасыз 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астығы экспортының көлемін ұлғайтуды қамтамасыз 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өнімінің экспорттық инфрақұрылымын қалыптастыру (жүн және былғары шикізаты)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мал шаруашылығының сапалы терең қайта өңделген арзан этандық өнімімен молықтыру.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өнімінің импортының үлесін төмендету және экспортының үлесін арттыру.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шекарасындағы темір жолды астық терминалдарының құрылысы» (2013 жылы пайдалануға беру) тиеп-түсіру куаты жылына 500 мың тоннаға дейін жобасының ТЭН-ін бекіту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өндіру зауытының өндірістік қуаттылығы (жылына 5 мың тоннаға дейінгі өндіріс қуаттылығымен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портындағы астық терминалында бір мезгілде астық сақтау көлемі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Баку портында диірмен кешенін пайдалануға беру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Әмірабад теңіз портында астық терминалының құрылысы және жарақтандыру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бордақылау алаңының өндіріс қуаты мен еттің экспорты: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экспортқа өткізудің сатып алу көлемінен үлес салмағы*: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4 108 1 73,0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8 919 340,7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476 80 0,0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707 02 7,8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2 195 7 57,8</w:t>
            </w:r>
          </w:p>
        </w:tc>
      </w:tr>
    </w:tbl>
    <w:p>
      <w:pPr>
        <w:spacing w:after="0"/>
        <w:ind w:left="0"/>
        <w:jc w:val="both"/>
      </w:pPr>
      <w:r>
        <w:rPr>
          <w:rFonts w:ascii="Times New Roman"/>
          <w:b w:val="false"/>
          <w:i w:val="false"/>
          <w:color w:val="000000"/>
          <w:sz w:val="28"/>
        </w:rPr>
        <w:t>      Ескертпе: * Жоспарланған кезеңге Мал шаруашылығы өнімдерін экспортқа өткізудің сатып алу көлемінен үлес салмағы. Барлық өлшем бірліктерді біркелкі ету үшін есептеу барысында аудару коэффициенттері қолданылады (былғары 1 ш.м. = 5,7 кг; 1 жұп аяқ киім = 4,5 кг).</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772"/>
        <w:gridCol w:w="1293"/>
        <w:gridCol w:w="1297"/>
        <w:gridCol w:w="1295"/>
        <w:gridCol w:w="1295"/>
        <w:gridCol w:w="1296"/>
        <w:gridCol w:w="1299"/>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серіктестіктерін құру</w:t>
            </w:r>
            <w:r>
              <w:br/>
            </w:r>
            <w:r>
              <w:rPr>
                <w:rFonts w:ascii="Times New Roman"/>
                <w:b w:val="false"/>
                <w:i w:val="false"/>
                <w:color w:val="000000"/>
                <w:sz w:val="20"/>
              </w:rPr>
              <w:t>
</w:t>
            </w:r>
            <w:r>
              <w:rPr>
                <w:rFonts w:ascii="Times New Roman"/>
                <w:b w:val="false"/>
                <w:i w:val="false"/>
                <w:color w:val="000000"/>
                <w:sz w:val="20"/>
              </w:rPr>
              <w:t>Ауыл шаруашылығы өндірісі мен ауыл шаруашылық өнімдерін қайта өңдейтін енеркәсіптерді несиелеу, с.і. кредит серіктестігінің жүйесі арқылы.</w:t>
            </w:r>
            <w:r>
              <w:br/>
            </w:r>
            <w:r>
              <w:rPr>
                <w:rFonts w:ascii="Times New Roman"/>
                <w:b w:val="false"/>
                <w:i w:val="false"/>
                <w:color w:val="000000"/>
                <w:sz w:val="20"/>
              </w:rPr>
              <w:t>
</w:t>
            </w:r>
            <w:r>
              <w:rPr>
                <w:rFonts w:ascii="Times New Roman"/>
                <w:b w:val="false"/>
                <w:i w:val="false"/>
                <w:color w:val="000000"/>
                <w:sz w:val="20"/>
              </w:rPr>
              <w:t>Ауыл шаруашылығы тауарын өндірушілер бірлестіктерін және ауылшаруашылық өнімін өндіру, даярлау, сату, қайта өңдеу және сақтау бойынша бірлескен ауыл тұрғындарын, сондай ақ тауарлық-материалдық құндылықтармен жабдықтауға кредит беру.</w:t>
            </w:r>
            <w:r>
              <w:br/>
            </w:r>
            <w:r>
              <w:rPr>
                <w:rFonts w:ascii="Times New Roman"/>
                <w:b w:val="false"/>
                <w:i w:val="false"/>
                <w:color w:val="000000"/>
                <w:sz w:val="20"/>
              </w:rPr>
              <w:t>
</w:t>
            </w:r>
            <w:r>
              <w:rPr>
                <w:rFonts w:ascii="Times New Roman"/>
                <w:b w:val="false"/>
                <w:i w:val="false"/>
                <w:color w:val="000000"/>
                <w:sz w:val="20"/>
              </w:rPr>
              <w:t>Ауылдық жердегі ауыл шаруашылығынан тыс кәсіпкерлік қызмет түрлерін кредит беру.</w:t>
            </w:r>
            <w:r>
              <w:br/>
            </w:r>
            <w:r>
              <w:rPr>
                <w:rFonts w:ascii="Times New Roman"/>
                <w:b w:val="false"/>
                <w:i w:val="false"/>
                <w:color w:val="000000"/>
                <w:sz w:val="20"/>
              </w:rPr>
              <w:t>
</w:t>
            </w:r>
            <w:r>
              <w:rPr>
                <w:rFonts w:ascii="Times New Roman"/>
                <w:b w:val="false"/>
                <w:i w:val="false"/>
                <w:color w:val="000000"/>
                <w:sz w:val="20"/>
              </w:rPr>
              <w:t>Астық және мақта қолхаттары бойынша міндеттемелерді орындауға кепілдік беру үшін қаржылық негіз құру.</w:t>
            </w:r>
            <w:r>
              <w:br/>
            </w:r>
            <w:r>
              <w:rPr>
                <w:rFonts w:ascii="Times New Roman"/>
                <w:b w:val="false"/>
                <w:i w:val="false"/>
                <w:color w:val="000000"/>
                <w:sz w:val="20"/>
              </w:rPr>
              <w:t>
</w:t>
            </w:r>
            <w:r>
              <w:rPr>
                <w:rFonts w:ascii="Times New Roman"/>
                <w:b w:val="false"/>
                <w:i w:val="false"/>
                <w:color w:val="000000"/>
                <w:sz w:val="20"/>
              </w:rPr>
              <w:t>Әдістемелік орталық құру.</w:t>
            </w:r>
            <w:r>
              <w:br/>
            </w:r>
            <w:r>
              <w:rPr>
                <w:rFonts w:ascii="Times New Roman"/>
                <w:b w:val="false"/>
                <w:i w:val="false"/>
                <w:color w:val="000000"/>
                <w:sz w:val="20"/>
              </w:rPr>
              <w:t>
</w:t>
            </w:r>
            <w:r>
              <w:rPr>
                <w:rFonts w:ascii="Times New Roman"/>
                <w:b w:val="false"/>
                <w:i w:val="false"/>
                <w:color w:val="000000"/>
                <w:sz w:val="20"/>
              </w:rPr>
              <w:t>«Қазагромаркетинг» АҚ-ның өңірлік желісін дамыту.</w:t>
            </w:r>
            <w:r>
              <w:br/>
            </w:r>
            <w:r>
              <w:rPr>
                <w:rFonts w:ascii="Times New Roman"/>
                <w:b w:val="false"/>
                <w:i w:val="false"/>
                <w:color w:val="000000"/>
                <w:sz w:val="20"/>
              </w:rPr>
              <w:t>
</w:t>
            </w:r>
            <w:r>
              <w:rPr>
                <w:rFonts w:ascii="Times New Roman"/>
                <w:b w:val="false"/>
                <w:i w:val="false"/>
                <w:color w:val="000000"/>
                <w:sz w:val="20"/>
              </w:rPr>
              <w:t>Қазақстан Республикасының көтерме нарығында ақпараттық-логистикалық орталықтар құру.</w:t>
            </w:r>
            <w:r>
              <w:br/>
            </w:r>
            <w:r>
              <w:rPr>
                <w:rFonts w:ascii="Times New Roman"/>
                <w:b w:val="false"/>
                <w:i w:val="false"/>
                <w:color w:val="000000"/>
                <w:sz w:val="20"/>
              </w:rPr>
              <w:t>
</w:t>
            </w:r>
            <w:r>
              <w:rPr>
                <w:rFonts w:ascii="Times New Roman"/>
                <w:b w:val="false"/>
                <w:i w:val="false"/>
                <w:color w:val="000000"/>
                <w:sz w:val="20"/>
              </w:rPr>
              <w:t>Астана қ. көрме-жәрмеңке кешенінің құрылысы.</w:t>
            </w:r>
            <w:r>
              <w:br/>
            </w:r>
            <w:r>
              <w:rPr>
                <w:rFonts w:ascii="Times New Roman"/>
                <w:b w:val="false"/>
                <w:i w:val="false"/>
                <w:color w:val="000000"/>
                <w:sz w:val="20"/>
              </w:rPr>
              <w:t>
</w:t>
            </w:r>
            <w:r>
              <w:rPr>
                <w:rFonts w:ascii="Times New Roman"/>
                <w:b w:val="false"/>
                <w:i w:val="false"/>
                <w:color w:val="000000"/>
                <w:sz w:val="20"/>
              </w:rPr>
              <w:t>Ауыл шаруашылығы өнімдерінің көтерме сауда базарының құрылысы (аймақтық терминалдары бар).</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1.3.АӨК салаларының қазіргі кездегі инфрақұрылымын дамыту және техникалық жарақтануын арттыру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серіктестіктерін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 бірлестіктерін және ауылшаруашылық өнімін өндіру, даярлау, сату, қайта өңдеу және сақтау бойынша бірлескен ауыл тұрғындарын, сондай ақ тауарлық-материалдық құндылықтармен жабдықтау бойынша бірлестіктер құруды ынталандыру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ауыл шаруашылығынан тыс кәсіпкерлік қызмет түрлерінің несиелендірілген жобаларының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 - «ҚазАгроКепіл» АҚ-ның кепілдік жүйесінің қатысушыларының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 қайта өңдеу ұйымдары - «ҚазАгроКепіл» АҚ-ның кепілдік жүйесінің қатысушыларының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ақпараттық-кеңес беру қызметтерімен қамту үлесінің артуы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көтерме нарығында ақпараттық-логистикалық орталықтар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дейін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орталық құру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көрме-жәрмеңке кешенінің құрылысы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сауда базарының құрылысы (өңірлік терминалдары бар), оның ішінде: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ауыл шаруашылығы өнімінің көтерме сауда базарының өңірлік терминалын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өндіру және қайта өңдеуге жағдай жасау, ауыл шаруашылығы өндірісі кәсіпорындарының және ауыл шаруашылығы өнімдерін қайта өңдейтін өнеркәсіптердің тиімділігін арттыру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сапалы азық-түлікпен қамтамасыз ету және ауыл шаруашылығы өнімдерін экспортқа 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көтерме сауда құрылымдары арқылы ауыл шаруашылығы өнімдерін өткізу үшін жағдай жасау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шағын бизнесті дамыту және халықтың жұмыспен қамтамасыз етілуін арттыру.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кепілдігімен кредит беру көлемін арттыру үшін қолайлы жағдай жасау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Керме-жәрмеңке қызметінің экономикалық тиімділігін арттыру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серіктестіктерге кредит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Бірлестіктерге кредит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ауыл шаруашылығынан тыс бизнеске кредит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бойынша кепілдік беру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1 530,1</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кепілдік беру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өнімдерінің көтерме сауда бағалары мен көлемі туралы ақпарат ұсынатын базарлар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көтерме сауда базарын салу (өңірлік терминалдары бар), оның ішінде: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ауыл шаруашылығы өнімдерінің көтерме сауда базарын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ауыл шаруашылығы өнімінің көтерме сауда базарының өңірлік терминалын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 өңірлік терминалдар салу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11 253 789,3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731 320 0,0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9 038 000,0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10 427 540,0</w:t>
            </w:r>
          </w:p>
        </w:tc>
      </w:tr>
    </w:tbl>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3774"/>
        <w:gridCol w:w="1294"/>
        <w:gridCol w:w="1294"/>
        <w:gridCol w:w="1296"/>
        <w:gridCol w:w="1296"/>
        <w:gridCol w:w="1296"/>
        <w:gridCol w:w="1296"/>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технологиялық жабдықтарды және арнайы техниканы ауыл шаруашылығы және балық өнімдерін өңдеу бойынша жабдықтарды (с.і. кейіннен лизингке беру үшін) сатып алуды қаржыландыру және ауыл шаруашылығы және балық өнімдерін өңдеу кәсіпорындары үшін айналым қаражатына ішінара кредит беру.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заманғы инфрақұрылымын дамыту және техникалық жарақтануын арттыру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Техникалық және технологиялық қайта жарақтандыру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сатып алу, оның ішінде кейіннен лизингке беру үшін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және арнайы техниканы сатып алу, с.і. кейіннен лизингке беру үшін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өңдеу бойынша жабдықтарды сатып алу, с.і. кейіннен лизингке беру үшін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алушылардың сұранысы мен жабдықтаушылардың бағаларына байланысты сатып алынған техниканың, жабдықтардың және арнайы техниканың саны өзгеруі мүмкін.</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және жабдықтарды зауыттардан кепілдікті қызмет көрсету арқылы нарықтық құнынан төмен бағамен сатып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қайта өңдеу бойынша бәсекеге қабілетті өндіріс құру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ауыл шаруашылығы дақылдарының өндіріс көлемі мен шығымдылығын арттыру.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жинау кезіндегі шығынды азайту.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машина-трактор паркін жаңарту.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техниканың және технологиялық жабдықтардың машина-трактор паркін жаңарту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 жөніндегі кәсіпорындарының жабдықтарын жаңарту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2 672 460,0</w:t>
            </w:r>
          </w:p>
        </w:tc>
      </w:tr>
    </w:tbl>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774"/>
        <w:gridCol w:w="1294"/>
        <w:gridCol w:w="1295"/>
        <w:gridCol w:w="1296"/>
        <w:gridCol w:w="1296"/>
        <w:gridCol w:w="1296"/>
        <w:gridCol w:w="1296"/>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құрылған шағын кредит ұйымдарының жарғылық капиталына үлестік катысу.</w:t>
            </w:r>
            <w:r>
              <w:br/>
            </w:r>
            <w:r>
              <w:rPr>
                <w:rFonts w:ascii="Times New Roman"/>
                <w:b w:val="false"/>
                <w:i w:val="false"/>
                <w:color w:val="000000"/>
                <w:sz w:val="20"/>
              </w:rPr>
              <w:t>
</w:t>
            </w:r>
            <w:r>
              <w:rPr>
                <w:rFonts w:ascii="Times New Roman"/>
                <w:b w:val="false"/>
                <w:i w:val="false"/>
                <w:color w:val="000000"/>
                <w:sz w:val="20"/>
              </w:rPr>
              <w:t>Ауыл түрғындарына шағын кредит беру.</w:t>
            </w:r>
            <w:r>
              <w:br/>
            </w:r>
            <w:r>
              <w:rPr>
                <w:rFonts w:ascii="Times New Roman"/>
                <w:b w:val="false"/>
                <w:i w:val="false"/>
                <w:color w:val="000000"/>
                <w:sz w:val="20"/>
              </w:rPr>
              <w:t>
</w:t>
            </w:r>
            <w:r>
              <w:rPr>
                <w:rFonts w:ascii="Times New Roman"/>
                <w:b w:val="false"/>
                <w:i w:val="false"/>
                <w:color w:val="000000"/>
                <w:sz w:val="20"/>
              </w:rPr>
              <w:t>Кейіннен ауыл тұрғындарын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Ауыл халқын оқытуды ұйымдастыру.</w:t>
            </w:r>
            <w:r>
              <w:br/>
            </w:r>
            <w:r>
              <w:rPr>
                <w:rFonts w:ascii="Times New Roman"/>
                <w:b w:val="false"/>
                <w:i w:val="false"/>
                <w:color w:val="000000"/>
                <w:sz w:val="20"/>
              </w:rPr>
              <w:t>
</w:t>
            </w:r>
            <w:r>
              <w:rPr>
                <w:rFonts w:ascii="Times New Roman"/>
                <w:b w:val="false"/>
                <w:i w:val="false"/>
                <w:color w:val="000000"/>
                <w:sz w:val="20"/>
              </w:rPr>
              <w:t>Шағын кредит ұйымдарын техникалық қолдау ұйымдарын құру.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 орналастыруды оңтайландыру негізінде селолардың (ауылдардың) тыныс-тіршілігін қамтамасыз етуге жағдай жасау, қала мен ауылды дамыту бағдарламаларын ықпалдастыру арқылы ауылдық аумақтардың әлеуетін арттыруды қамтамасыз ету.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Ауыл тіршілігін қамтамасыз етуге және ауылдық аумақтардың әлеуетін арттыруға қалыпты жағдай жасау.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Ауыл тұрғындарының шағын кредит қорларына қол жетімділігін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ұйымдарын құру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кредиттердің саны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дейін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ауыл тұрғындары үшін семинарлар өткізу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ШКҰ бағдарламалық қамтамасыз етумен жарақтандыру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алу үшін ШКҰ көмек көрсету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ШКҰ аудит өткізуіне көмек көрсету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кәсіпкерлік қабілетін арттыру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Ахробизнесте шағын кәсіпкерлікті дамыту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ШКҰ жұмыстарының тиімділігін арттыру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топтарды шағын кредиттермен қамту.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ШКҰ техникалық қолдау орталығын құру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bl>
    <w:bookmarkStart w:name="z84"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2008 жылы 1 ШКҰ-ның жарғылық капиталына үлес жеке қаражат есебінен төленді;</w:t>
      </w:r>
      <w:r>
        <w:br/>
      </w:r>
      <w:r>
        <w:rPr>
          <w:rFonts w:ascii="Times New Roman"/>
          <w:b w:val="false"/>
          <w:i w:val="false"/>
          <w:color w:val="000000"/>
          <w:sz w:val="28"/>
        </w:rPr>
        <w:t>
      ** қайта инвестицияланған қаражат есебінен берілген шағын кредит санын есептемегенде табысы күн көріс деңгейінен төмен және орташа табысы бар үй шаруашылығын қамту;</w:t>
      </w:r>
      <w:r>
        <w:br/>
      </w:r>
      <w:r>
        <w:rPr>
          <w:rFonts w:ascii="Times New Roman"/>
          <w:b w:val="false"/>
          <w:i w:val="false"/>
          <w:color w:val="000000"/>
          <w:sz w:val="28"/>
        </w:rPr>
        <w:t>
      *** 2009 жылдан бастап мақсатты топтарды қамту есебінің әдісі өзгерді: егер 2008 жылы есепті кезеңде берілген кредиттің саны негізге алынса, 2009 жылдан бастап есептердің негізі белсенді қарыз алушылар саны болып табылады (шағын кредит алған табысы күн көріс деңгейінен төмен және орташа табысы бар ауыл тұрғындарының үлесі).»;</w:t>
      </w:r>
      <w:r>
        <w:br/>
      </w:r>
      <w:r>
        <w:rPr>
          <w:rFonts w:ascii="Times New Roman"/>
          <w:b w:val="false"/>
          <w:i w:val="false"/>
          <w:color w:val="000000"/>
          <w:sz w:val="28"/>
        </w:rPr>
        <w:t>
      044 «Ормандарды сақтау және республиканың орманды аумақтарын көбейту»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«Техника мен құрал-жабдықтар алу» деген жолда «91» деген сандар «86» деген сандармен ауыстырылсын;</w:t>
      </w:r>
      <w:r>
        <w:br/>
      </w:r>
      <w:r>
        <w:rPr>
          <w:rFonts w:ascii="Times New Roman"/>
          <w:b w:val="false"/>
          <w:i w:val="false"/>
          <w:color w:val="000000"/>
          <w:sz w:val="28"/>
        </w:rPr>
        <w:t>
      «Өртке қарсы орман шаруашылығына арналған объектілер салу» деген жолда «2» деген сандар «1» деген сандармен ауыстырылсын;</w:t>
      </w:r>
      <w:r>
        <w:br/>
      </w:r>
      <w:r>
        <w:rPr>
          <w:rFonts w:ascii="Times New Roman"/>
          <w:b w:val="false"/>
          <w:i w:val="false"/>
          <w:color w:val="000000"/>
          <w:sz w:val="28"/>
        </w:rPr>
        <w:t>
      «Орманды молықтыру бойынша жүргізілетін жұмыстар» деген жолда «2000» деген сандар «8756» деген сандармен ауыстырылсын;</w:t>
      </w:r>
      <w:r>
        <w:br/>
      </w:r>
      <w:r>
        <w:rPr>
          <w:rFonts w:ascii="Times New Roman"/>
          <w:b w:val="false"/>
          <w:i w:val="false"/>
          <w:color w:val="000000"/>
          <w:sz w:val="28"/>
        </w:rPr>
        <w:t>
      «Отырғызылған материалдарды дайындау» деген жолда «4400» деген сандар алынып тасталсын;</w:t>
      </w:r>
      <w:r>
        <w:br/>
      </w:r>
      <w:r>
        <w:rPr>
          <w:rFonts w:ascii="Times New Roman"/>
          <w:b w:val="false"/>
          <w:i w:val="false"/>
          <w:color w:val="000000"/>
          <w:sz w:val="28"/>
        </w:rPr>
        <w:t>
      «Тұқым дайындау» деген жолда «700» деген сандар алынып тасталсын;</w:t>
      </w:r>
      <w:r>
        <w:br/>
      </w:r>
      <w:r>
        <w:rPr>
          <w:rFonts w:ascii="Times New Roman"/>
          <w:b w:val="false"/>
          <w:i w:val="false"/>
          <w:color w:val="000000"/>
          <w:sz w:val="28"/>
        </w:rPr>
        <w:t>
      «Нәтиже көрсеткіштері» деген жолда «4400» деген сандар алынып тасталсын;</w:t>
      </w:r>
      <w:r>
        <w:br/>
      </w:r>
      <w:r>
        <w:rPr>
          <w:rFonts w:ascii="Times New Roman"/>
          <w:b w:val="false"/>
          <w:i w:val="false"/>
          <w:color w:val="000000"/>
          <w:sz w:val="28"/>
        </w:rPr>
        <w:t>
      «Бағдарламаны іске асыруға қажет шығындар» деген жолда «826 916,0» деген сандар «592 310,0»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046 «Агроөнеркәсіптік кешен, су және орман шаруашылығы салаларының дамуын нормативтік-әдістемелік қамтамасыз ету» деген бюджеттік бағдарлама кестесінде:</w:t>
      </w:r>
      <w:r>
        <w:br/>
      </w:r>
      <w:r>
        <w:rPr>
          <w:rFonts w:ascii="Times New Roman"/>
          <w:b w:val="false"/>
          <w:i w:val="false"/>
          <w:color w:val="000000"/>
          <w:sz w:val="28"/>
        </w:rPr>
        <w:t>
      «Нәтиже көрсеткіштері» деген жолдың 2009 жыл деген бағанындағы «26» деген сан «26-ға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047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деген бюджеттік бағдарлама кестесінде:</w:t>
      </w:r>
      <w:r>
        <w:br/>
      </w:r>
      <w:r>
        <w:rPr>
          <w:rFonts w:ascii="Times New Roman"/>
          <w:b w:val="false"/>
          <w:i w:val="false"/>
          <w:color w:val="000000"/>
          <w:sz w:val="28"/>
        </w:rPr>
        <w:t>
      «Бағдарламаны іске асыруға қажет шығындар» деген жолдың 2009 жыл деген бағанында «144 048,0» деген сандар «120 721,0»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048 «Агроөнеркәсіп кешенін ғылыми-техникалық дамыту үшін «ҚазАгроИнновация» АҚ-ның жарғылық капиталын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дамыту салаларындағы жүйелік зерттеулер жөнінде консультациялық есеп беру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деген жол алынып тасталсын;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ҚАИ» АҚ мүліктерін қайта тіркеу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ҒЗҰ</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 </w:t>
      </w:r>
    </w:p>
    <w:bookmarkStart w:name="z91" w:id="27"/>
    <w:p>
      <w:pPr>
        <w:spacing w:after="0"/>
        <w:ind w:left="0"/>
        <w:jc w:val="both"/>
      </w:pPr>
      <w:r>
        <w:rPr>
          <w:rFonts w:ascii="Times New Roman"/>
          <w:b w:val="false"/>
          <w:i w:val="false"/>
          <w:color w:val="000000"/>
          <w:sz w:val="28"/>
        </w:rPr>
        <w:t>
      деген жол мынадай редакцияда жазылсын:</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«ҚАИ» АҚ-ның мүлкін қайта тіркеу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және құрылыстар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92" w:id="28"/>
    <w:p>
      <w:pPr>
        <w:spacing w:after="0"/>
        <w:ind w:left="0"/>
        <w:jc w:val="both"/>
      </w:pPr>
      <w:r>
        <w:rPr>
          <w:rFonts w:ascii="Times New Roman"/>
          <w:b w:val="false"/>
          <w:i w:val="false"/>
          <w:color w:val="000000"/>
          <w:sz w:val="28"/>
        </w:rPr>
        <w:t>      «Тұқым шаруашылығы орталықтар өнімдерінің сатылу көлемін ұлғайту» деген жол алынып тасталсын;</w:t>
      </w:r>
      <w:r>
        <w:br/>
      </w:r>
      <w:r>
        <w:rPr>
          <w:rFonts w:ascii="Times New Roman"/>
          <w:b w:val="false"/>
          <w:i w:val="false"/>
          <w:color w:val="000000"/>
          <w:sz w:val="28"/>
        </w:rPr>
        <w:t>
      «Нәтиже керсеткіштері» деген жолда:</w:t>
      </w:r>
      <w:r>
        <w:br/>
      </w:r>
      <w:r>
        <w:rPr>
          <w:rFonts w:ascii="Times New Roman"/>
          <w:b w:val="false"/>
          <w:i w:val="false"/>
          <w:color w:val="000000"/>
          <w:sz w:val="28"/>
        </w:rPr>
        <w:t>
      «Жұмыс орындарын құру» деген жолда 2009 жыл, 2010 жыл, 2011 жыл деген бағандарда «120», «420», «920» деген сандар тиісінше «50», «50», «50» деген сандармен ауыстырылсын;</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ЖӨ деңгейінің көтерілуі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базасының жоғарылауы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машина жасау тәжірибе-эксперименталдық орталығы үшін қайта жасалған инженерлік желілер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 </w:t>
      </w:r>
    </w:p>
    <w:bookmarkStart w:name="z93" w:id="29"/>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049 «Карантиндік зиянкестерді, өсімдік ауруларының және арамшөптердің анықтау, оқшаулау және жою»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қажет шығындар» деген жолда «907 326,0» деген сандар «898 326,0»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051 «Ауыл шаруашылығы өнімдер өндірісі жүйесін субсидиялау»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«30-40» деген сандар «25-35» деген сандармен ауыстырылсын;</w:t>
      </w:r>
      <w:r>
        <w:br/>
      </w:r>
      <w:r>
        <w:rPr>
          <w:rFonts w:ascii="Times New Roman"/>
          <w:b w:val="false"/>
          <w:i w:val="false"/>
          <w:color w:val="000000"/>
          <w:sz w:val="28"/>
        </w:rPr>
        <w:t>
      «Бағдарламаны іске асыруға қажет шығындар» деген жолда «60 000,0» деген сандар «40 000,0»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054 «Шаруашылық аралық арналар мен гидромелиоративтік құрылыстардың апатты учаскелерін күрделі жөндеу және қалпына келтіру»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қажет шығындар» деген жолда «499 591,0» деген сандар «493 414,0»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«Аграрлық ғылым саласындағы мемлекеттік сыйлықақылар»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«Сыйақы алғандардың саны» деген жолда:</w:t>
      </w:r>
      <w:r>
        <w:br/>
      </w:r>
      <w:r>
        <w:rPr>
          <w:rFonts w:ascii="Times New Roman"/>
          <w:b w:val="false"/>
          <w:i w:val="false"/>
          <w:color w:val="000000"/>
          <w:sz w:val="28"/>
        </w:rPr>
        <w:t>
      «Көрсеткіштердің атауы» деген бағанда «алғандардың» деген сөз алынып тасталсын;</w:t>
      </w:r>
      <w:r>
        <w:br/>
      </w:r>
      <w:r>
        <w:rPr>
          <w:rFonts w:ascii="Times New Roman"/>
          <w:b w:val="false"/>
          <w:i w:val="false"/>
          <w:color w:val="000000"/>
          <w:sz w:val="28"/>
        </w:rPr>
        <w:t>
      «Өлшем бірлігі» деген бағанда «адам» деген сөз «сыйақы» деген сөзбен ауыстырылсын;</w:t>
      </w:r>
      <w:r>
        <w:br/>
      </w:r>
      <w:r>
        <w:rPr>
          <w:rFonts w:ascii="Times New Roman"/>
          <w:b w:val="false"/>
          <w:i w:val="false"/>
          <w:color w:val="000000"/>
          <w:sz w:val="28"/>
        </w:rPr>
        <w:t>
</w:t>
      </w:r>
      <w:r>
        <w:rPr>
          <w:rFonts w:ascii="Times New Roman"/>
          <w:b w:val="false"/>
          <w:i w:val="false"/>
          <w:color w:val="000000"/>
          <w:sz w:val="28"/>
        </w:rPr>
        <w:t>
      056 «Ауыл шаруашылығы өнімдерінің бәсекеге қабілеттілігін арттыру»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«Ұлттық референттік зертхананы жобалау» деген жолдың 2009 жыл деген бағанында «50» деген сандар алынып тасталсын;</w:t>
      </w:r>
      <w:r>
        <w:br/>
      </w:r>
      <w:r>
        <w:rPr>
          <w:rFonts w:ascii="Times New Roman"/>
          <w:b w:val="false"/>
          <w:i w:val="false"/>
          <w:color w:val="000000"/>
          <w:sz w:val="28"/>
        </w:rPr>
        <w:t>
      «Зертхана мамандарын ел ішінде оқыту» деген жолдың 2009 жыл деген бағанында «80» деген сандар «60» деген сандармен ауыстырылсын;</w:t>
      </w:r>
      <w:r>
        <w:br/>
      </w:r>
      <w:r>
        <w:rPr>
          <w:rFonts w:ascii="Times New Roman"/>
          <w:b w:val="false"/>
          <w:i w:val="false"/>
          <w:color w:val="000000"/>
          <w:sz w:val="28"/>
        </w:rPr>
        <w:t>
      «Бағдарламаны іске асыруға қажет шығындар» деген жолдың 2009 жыл деген бағанында «1 877 541,0» деген сандар «1 612 702,0»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057 «Агроөнеркәсіптік кешен субъектілерін және ауыл тұрғындарын өтеусіз негізде ақпараттық қамтамасыз ету» деген бюджеттік бағдарлама кестесінде:</w:t>
      </w:r>
      <w:r>
        <w:br/>
      </w:r>
      <w:r>
        <w:rPr>
          <w:rFonts w:ascii="Times New Roman"/>
          <w:b w:val="false"/>
          <w:i w:val="false"/>
          <w:color w:val="000000"/>
          <w:sz w:val="28"/>
        </w:rPr>
        <w:t>
      «Сандық көрсеткіштері» деген жолда 2008 жыл (ағымдағы жоспар, 2009 жыл деген бағандарда «161», «161» деген сандар тиісінше «160», «160»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«Көрсеткіштердің атауы» деген бағанда:</w:t>
      </w:r>
      <w:r>
        <w:br/>
      </w:r>
      <w:r>
        <w:rPr>
          <w:rFonts w:ascii="Times New Roman"/>
          <w:b w:val="false"/>
          <w:i w:val="false"/>
          <w:color w:val="000000"/>
          <w:sz w:val="28"/>
        </w:rPr>
        <w:t>
</w:t>
      </w:r>
      <w:r>
        <w:rPr>
          <w:rFonts w:ascii="Times New Roman"/>
          <w:b w:val="false"/>
          <w:i w:val="false"/>
          <w:color w:val="000000"/>
          <w:sz w:val="28"/>
        </w:rPr>
        <w:t>
      «Нәтиже көрсеткіштері» деген жолда «Өтеусіз негізде ақпаратпен қамтамасыз етілген субъектілер саны және «Агрожаршы» газетінің ай сайын арнайы жеткізілуі» деген сөздер мынадай редакцияда жазылсын:</w:t>
      </w:r>
      <w:r>
        <w:br/>
      </w:r>
      <w:r>
        <w:rPr>
          <w:rFonts w:ascii="Times New Roman"/>
          <w:b w:val="false"/>
          <w:i w:val="false"/>
          <w:color w:val="000000"/>
          <w:sz w:val="28"/>
        </w:rPr>
        <w:t>
      «Қызметтермен қамтылған субъектілер саны және «Фермер анықтамасы» АӨК арнайы баспасөз басылымын ай сайын атаулы жеткізу»;</w:t>
      </w:r>
      <w:r>
        <w:br/>
      </w:r>
      <w:r>
        <w:rPr>
          <w:rFonts w:ascii="Times New Roman"/>
          <w:b w:val="false"/>
          <w:i w:val="false"/>
          <w:color w:val="000000"/>
          <w:sz w:val="28"/>
        </w:rPr>
        <w:t>
</w:t>
      </w:r>
      <w:r>
        <w:rPr>
          <w:rFonts w:ascii="Times New Roman"/>
          <w:b w:val="false"/>
          <w:i w:val="false"/>
          <w:color w:val="000000"/>
          <w:sz w:val="28"/>
        </w:rPr>
        <w:t>
      059 «Жануарлар мен құстардың қауіпті жұқпалы және созылмалы ауруларының ошақтарын жою»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республикалық мемлекеттік қазыналық кәсіпорнын тарату және Қазақстан Республикасы Ауыл шаруашылығы министрлігінің агроөнеркәсіптік кешендегі мемлекеттік инспекция комитетінің «Республикалық эпизоотияға қарсы отряд» мемлекеттік мекемесін құру жөніндегі іс-шаралар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08" w:id="30"/>
    <w:p>
      <w:pPr>
        <w:spacing w:after="0"/>
        <w:ind w:left="0"/>
        <w:jc w:val="both"/>
      </w:pPr>
      <w:r>
        <w:rPr>
          <w:rFonts w:ascii="Times New Roman"/>
          <w:b w:val="false"/>
          <w:i w:val="false"/>
          <w:color w:val="000000"/>
          <w:sz w:val="28"/>
        </w:rPr>
        <w:t>      деген жолмен толықтырылсын;</w:t>
      </w:r>
      <w:r>
        <w:br/>
      </w:r>
      <w:r>
        <w:rPr>
          <w:rFonts w:ascii="Times New Roman"/>
          <w:b w:val="false"/>
          <w:i w:val="false"/>
          <w:color w:val="000000"/>
          <w:sz w:val="28"/>
        </w:rPr>
        <w:t>
      «Нәтиже көрсеткіштері» деген жол:</w:t>
      </w:r>
    </w:p>
    <w:bookmarkEnd w:id="3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республикалық мемлекеттік қазыналық кәсіпорнын тарату және Қазақстан Республикасы Ауыл шаруашылығы министрлігінің агроөнеркәсіптік кешендегі мемлекеттік инспекция комитетінің «Республикалық эпизоотияға қарсы отряд» мемлекеттік мекемесін құру жөніндегі іс-шаралар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09" w:id="31"/>
    <w:p>
      <w:pPr>
        <w:spacing w:after="0"/>
        <w:ind w:left="0"/>
        <w:jc w:val="both"/>
      </w:pPr>
      <w:r>
        <w:rPr>
          <w:rFonts w:ascii="Times New Roman"/>
          <w:b w:val="false"/>
          <w:i w:val="false"/>
          <w:color w:val="000000"/>
          <w:sz w:val="28"/>
        </w:rPr>
        <w:t>      деген жолмен толықтырылсын;</w:t>
      </w:r>
      <w:r>
        <w:br/>
      </w:r>
      <w:r>
        <w:rPr>
          <w:rFonts w:ascii="Times New Roman"/>
          <w:b w:val="false"/>
          <w:i w:val="false"/>
          <w:color w:val="000000"/>
          <w:sz w:val="28"/>
        </w:rPr>
        <w:t>
      061 «Мемлекеттік ресурстарға астық сатып алу» деген бюджеттік бағдарлама кестесінде:</w:t>
      </w:r>
      <w:r>
        <w:br/>
      </w:r>
      <w:r>
        <w:rPr>
          <w:rFonts w:ascii="Times New Roman"/>
          <w:b w:val="false"/>
          <w:i w:val="false"/>
          <w:color w:val="000000"/>
          <w:sz w:val="28"/>
        </w:rPr>
        <w:t>
      «Сипаттау» деген жолда «500,0» деген сандар «650,0» деген сандармен ауыстырылсын;</w:t>
      </w:r>
      <w:r>
        <w:br/>
      </w:r>
      <w:r>
        <w:rPr>
          <w:rFonts w:ascii="Times New Roman"/>
          <w:b w:val="false"/>
          <w:i w:val="false"/>
          <w:color w:val="000000"/>
          <w:sz w:val="28"/>
        </w:rPr>
        <w:t>
      «Сандық көрсеткіштері» деген жолдың «Көрсеткіштердің атауы», 2008 жыл (ағымдағы жоспар), 2009 жыл деген бағандарында «500,0», «389,4*», «500,0*» деген сандар тиісінше «650,0», «409,8*», «650,0*» деген сандармен ауыстырылсын;</w:t>
      </w:r>
      <w:r>
        <w:br/>
      </w:r>
      <w:r>
        <w:rPr>
          <w:rFonts w:ascii="Times New Roman"/>
          <w:b w:val="false"/>
          <w:i w:val="false"/>
          <w:color w:val="000000"/>
          <w:sz w:val="28"/>
        </w:rPr>
        <w:t>
      «Сапалық көрсеткіштері» деген жолдың 2008 жыл (ағымдағы жоспар), 2009 жыл деген бағандарында «389,4*», «500,0*» деген сандар «409,8*», «650,0*» деген сандармен ауыстырылсын;</w:t>
      </w:r>
      <w:r>
        <w:br/>
      </w:r>
      <w:r>
        <w:rPr>
          <w:rFonts w:ascii="Times New Roman"/>
          <w:b w:val="false"/>
          <w:i w:val="false"/>
          <w:color w:val="000000"/>
          <w:sz w:val="28"/>
        </w:rPr>
        <w:t>
      «Тиімділік көрсеткіштері» деген жолдың 2009 жыл деген бағанында «27 600*» деген сандар «18 500*»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 деген жолда:</w:t>
      </w:r>
      <w:r>
        <w:br/>
      </w:r>
      <w:r>
        <w:rPr>
          <w:rFonts w:ascii="Times New Roman"/>
          <w:b w:val="false"/>
          <w:i w:val="false"/>
          <w:color w:val="000000"/>
          <w:sz w:val="28"/>
        </w:rPr>
        <w:t>
      «Ішкі астық рыногін реттеу үшін мемлекеттік сатылатын астық ресурстарының болуы» деген жолдың 2008 жыл (ағымдағы жоспар), 2009 жыл деген бағандарында «389,4*», «500,0*» деген сандар тиісінше «409,8*», «650,0*»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062 «Мемлекеттік азық-түліктік астық резервінің астығын сақтау және орнын ауыстыру»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w:t>
      </w:r>
      <w:r>
        <w:rPr>
          <w:rFonts w:ascii="Times New Roman"/>
          <w:b w:val="false"/>
          <w:i w:val="false"/>
          <w:color w:val="000000"/>
          <w:sz w:val="28"/>
        </w:rPr>
        <w:t>
      «Бір астық қабылдау кәсіпорындарынан екінші астық қабылдау кәсіпорындарына орны ауыстырылған мемлекеттік азық-түліктік астық резервінің астығының көлемі» деген жолдың «Көрсеткіштердің атауы» деген бағаны мынадай редакцияда жазылсын:</w:t>
      </w:r>
      <w:r>
        <w:br/>
      </w:r>
      <w:r>
        <w:rPr>
          <w:rFonts w:ascii="Times New Roman"/>
          <w:b w:val="false"/>
          <w:i w:val="false"/>
          <w:color w:val="000000"/>
          <w:sz w:val="28"/>
        </w:rPr>
        <w:t>
      «Бір астық қабылдау кәсіпорындарынан басқасына орны ауыстырылған мемлекеттік азық-түліктік астық резервінің астығының көлемі»;</w:t>
      </w:r>
      <w:r>
        <w:br/>
      </w:r>
      <w:r>
        <w:rPr>
          <w:rFonts w:ascii="Times New Roman"/>
          <w:b w:val="false"/>
          <w:i w:val="false"/>
          <w:color w:val="000000"/>
          <w:sz w:val="28"/>
        </w:rPr>
        <w:t>
      2009 жыл деген бағанында «17,0*» деген сандар «121,3*»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«Орташа құны: мемлекеттік азық-түліктік астық резервінің 1 тоннасын сақтаудың;» деген жолда «184*» деген сандар «135*» деген сандармен ауыстырылсын;</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553"/>
        <w:gridCol w:w="1553"/>
        <w:gridCol w:w="1553"/>
        <w:gridCol w:w="1553"/>
        <w:gridCol w:w="1553"/>
        <w:gridCol w:w="1553"/>
        <w:gridCol w:w="15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қажет 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779 050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1 153 300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852 500</w:t>
            </w:r>
          </w:p>
        </w:tc>
      </w:tr>
    </w:tbl>
    <w:p>
      <w:pPr>
        <w:spacing w:after="0"/>
        <w:ind w:left="0"/>
        <w:jc w:val="both"/>
      </w:pPr>
      <w:r>
        <w:rPr>
          <w:rFonts w:ascii="Times New Roman"/>
          <w:b w:val="false"/>
          <w:i w:val="false"/>
          <w:color w:val="000000"/>
          <w:sz w:val="28"/>
        </w:rPr>
        <w:t xml:space="preserve">» </w:t>
      </w:r>
    </w:p>
    <w:bookmarkStart w:name="z116" w:id="32"/>
    <w:p>
      <w:pPr>
        <w:spacing w:after="0"/>
        <w:ind w:left="0"/>
        <w:jc w:val="both"/>
      </w:pPr>
      <w:r>
        <w:rPr>
          <w:rFonts w:ascii="Times New Roman"/>
          <w:b w:val="false"/>
          <w:i w:val="false"/>
          <w:color w:val="000000"/>
          <w:sz w:val="28"/>
        </w:rPr>
        <w:t>
      деген жолдан кейін мынадай редакциядағы жолдармен толықтырылсын:</w:t>
      </w:r>
    </w:p>
    <w:bookmarkEnd w:id="3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4933"/>
        <w:gridCol w:w="1273"/>
        <w:gridCol w:w="1273"/>
        <w:gridCol w:w="1273"/>
        <w:gridCol w:w="1273"/>
        <w:gridCol w:w="1273"/>
        <w:gridCol w:w="127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мемлекеттік азық-түліктік астық резервіне астық сақтау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резервіне астық жылжыту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21 500,0</w:t>
            </w:r>
          </w:p>
        </w:tc>
      </w:tr>
    </w:tbl>
    <w:p>
      <w:pPr>
        <w:spacing w:after="0"/>
        <w:ind w:left="0"/>
        <w:jc w:val="both"/>
      </w:pPr>
      <w:r>
        <w:rPr>
          <w:rFonts w:ascii="Times New Roman"/>
          <w:b w:val="false"/>
          <w:i w:val="false"/>
          <w:color w:val="000000"/>
          <w:sz w:val="28"/>
        </w:rPr>
        <w:t xml:space="preserve">»; </w:t>
      </w:r>
    </w:p>
    <w:bookmarkStart w:name="z117" w:id="33"/>
    <w:p>
      <w:pPr>
        <w:spacing w:after="0"/>
        <w:ind w:left="0"/>
        <w:jc w:val="both"/>
      </w:pPr>
      <w:r>
        <w:rPr>
          <w:rFonts w:ascii="Times New Roman"/>
          <w:b w:val="false"/>
          <w:i w:val="false"/>
          <w:color w:val="000000"/>
          <w:sz w:val="28"/>
        </w:rPr>
        <w:t>
      074 «Қазақстан Республикасы Ауыл шаруашылығы министрлігінің ғимараттары, үй-жайлары мен имараттарын күрделі жөндеу»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«3» деген сан «7» деген санмен ауыстырылсын;</w:t>
      </w:r>
      <w:r>
        <w:br/>
      </w:r>
      <w:r>
        <w:rPr>
          <w:rFonts w:ascii="Times New Roman"/>
          <w:b w:val="false"/>
          <w:i w:val="false"/>
          <w:color w:val="000000"/>
          <w:sz w:val="28"/>
        </w:rPr>
        <w:t>
      «Бағдарламаны іске асыруға қажет шығындар» деген жолда «75 451,0» деген сандар «74 301,0»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077 «Қазақстан Республикасы Ауыл шаруашылығы министрлігінің таратылған ведомстваларының салыққа және басқа да қарыздарын өтеу» деген бюджеттік бағдарлама кестесінде:</w:t>
      </w:r>
      <w:r>
        <w:br/>
      </w:r>
      <w:r>
        <w:rPr>
          <w:rFonts w:ascii="Times New Roman"/>
          <w:b w:val="false"/>
          <w:i w:val="false"/>
          <w:color w:val="000000"/>
          <w:sz w:val="28"/>
        </w:rPr>
        <w:t>
      «Бағдарламаны іске асыруға қажет шығындар» деген жолдың 2009 жыл деген бағанында «73 533,0» деген сандар «66 165,0»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083 «Алматы және Астана қалаларының бюджетіне, облыстық бюджетке асыл тұқымды мал шаруашылығын дамытуға арналған ағымдық мақсаттың трансферттері»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керсеткіштері» деген жолда:</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«қой» деген жолда «6617,0» деген сандар «6409,4» деген сандармен ауыстырылсын;</w:t>
      </w:r>
      <w:r>
        <w:br/>
      </w:r>
      <w:r>
        <w:rPr>
          <w:rFonts w:ascii="Times New Roman"/>
          <w:b w:val="false"/>
          <w:i w:val="false"/>
          <w:color w:val="000000"/>
          <w:sz w:val="28"/>
        </w:rPr>
        <w:t>
      «шошқа» деген жолда «1491,4» деген сандар «1518,8» деген сандармен ауыстырылсын;</w:t>
      </w:r>
      <w:r>
        <w:br/>
      </w:r>
      <w:r>
        <w:rPr>
          <w:rFonts w:ascii="Times New Roman"/>
          <w:b w:val="false"/>
          <w:i w:val="false"/>
          <w:color w:val="000000"/>
          <w:sz w:val="28"/>
        </w:rPr>
        <w:t>
      «жылқы» деген жолда «1531,8» деген сандар «1965,4» деген сандармен ауыстырылсын;</w:t>
      </w:r>
      <w:r>
        <w:br/>
      </w:r>
      <w:r>
        <w:rPr>
          <w:rFonts w:ascii="Times New Roman"/>
          <w:b w:val="false"/>
          <w:i w:val="false"/>
          <w:color w:val="000000"/>
          <w:sz w:val="28"/>
        </w:rPr>
        <w:t>
      «түйе сатып алу» деген жолда «581,5» деген сандар «519,5» деген сандармен ауыстырылсын;</w:t>
      </w:r>
    </w:p>
    <w:bookmarkEnd w:id="3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 өндірушілердің тұқымы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мөлшер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bl>
    <w:p>
      <w:pPr>
        <w:spacing w:after="0"/>
        <w:ind w:left="0"/>
        <w:jc w:val="both"/>
      </w:pPr>
      <w:r>
        <w:rPr>
          <w:rFonts w:ascii="Times New Roman"/>
          <w:b w:val="false"/>
          <w:i w:val="false"/>
          <w:color w:val="000000"/>
          <w:sz w:val="28"/>
        </w:rPr>
        <w:t xml:space="preserve">» </w:t>
      </w:r>
    </w:p>
    <w:bookmarkStart w:name="z123" w:id="34"/>
    <w:p>
      <w:pPr>
        <w:spacing w:after="0"/>
        <w:ind w:left="0"/>
        <w:jc w:val="both"/>
      </w:pPr>
      <w:r>
        <w:rPr>
          <w:rFonts w:ascii="Times New Roman"/>
          <w:b w:val="false"/>
          <w:i w:val="false"/>
          <w:color w:val="000000"/>
          <w:sz w:val="28"/>
        </w:rPr>
        <w:t>
      деген жол мынадай редакцияда жазылсын:</w:t>
      </w:r>
    </w:p>
    <w:bookmarkEnd w:id="3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173"/>
        <w:gridCol w:w="1173"/>
        <w:gridCol w:w="1173"/>
        <w:gridCol w:w="1173"/>
        <w:gridCol w:w="1173"/>
        <w:gridCol w:w="11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ІҚМ-нің аналық басын ұрықтандыру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bl>
    <w:p>
      <w:pPr>
        <w:spacing w:after="0"/>
        <w:ind w:left="0"/>
        <w:jc w:val="both"/>
      </w:pPr>
      <w:r>
        <w:rPr>
          <w:rFonts w:ascii="Times New Roman"/>
          <w:b w:val="false"/>
          <w:i w:val="false"/>
          <w:color w:val="000000"/>
          <w:sz w:val="28"/>
        </w:rPr>
        <w:t xml:space="preserve">»; </w:t>
      </w:r>
    </w:p>
    <w:bookmarkStart w:name="z124" w:id="35"/>
    <w:p>
      <w:pPr>
        <w:spacing w:after="0"/>
        <w:ind w:left="0"/>
        <w:jc w:val="both"/>
      </w:pPr>
      <w:r>
        <w:rPr>
          <w:rFonts w:ascii="Times New Roman"/>
          <w:b w:val="false"/>
          <w:i w:val="false"/>
          <w:color w:val="000000"/>
          <w:sz w:val="28"/>
        </w:rPr>
        <w:t>      «асыл тұқымды жұмыртқа» деген жолдың 2009 жыл деген бағанында «4750,0» деген сандар «7667,7» деген сандармен ауыстырылсын;</w:t>
      </w:r>
      <w:r>
        <w:br/>
      </w:r>
      <w:r>
        <w:rPr>
          <w:rFonts w:ascii="Times New Roman"/>
          <w:b w:val="false"/>
          <w:i w:val="false"/>
          <w:color w:val="000000"/>
          <w:sz w:val="28"/>
        </w:rPr>
        <w:t>
      084 «Облыстық бюджеттерге, Астана және Алматы қалаларының бюджеттеріне, көктемгі егіс және егін жинау жұмыстарын жүргізу үшін қажетті жанар-жағармай материалдары және басқа да тауар-материалдық құндылықтардың құнын арзандатуға берілетін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«Дизель отыны» деген жолда «1178,22» деген сандар «1157,4» деген сандармен ауыстырылсын;</w:t>
      </w:r>
      <w:r>
        <w:br/>
      </w:r>
      <w:r>
        <w:rPr>
          <w:rFonts w:ascii="Times New Roman"/>
          <w:b w:val="false"/>
          <w:i w:val="false"/>
          <w:color w:val="000000"/>
          <w:sz w:val="28"/>
        </w:rPr>
        <w:t>
      «Гербицидтер» деген жолда «14000» деген сандар «14580,8» деген сандармен ауыстырылсын;</w:t>
      </w:r>
      <w:r>
        <w:br/>
      </w:r>
      <w:r>
        <w:rPr>
          <w:rFonts w:ascii="Times New Roman"/>
          <w:b w:val="false"/>
          <w:i w:val="false"/>
          <w:color w:val="000000"/>
          <w:sz w:val="28"/>
        </w:rPr>
        <w:t>
      «Тұқым улағыштары» деген жолда «2250» деген сандар «2307» деген сандармен ауыстырылсын;</w:t>
      </w:r>
      <w:r>
        <w:br/>
      </w:r>
      <w:r>
        <w:rPr>
          <w:rFonts w:ascii="Times New Roman"/>
          <w:b w:val="false"/>
          <w:i w:val="false"/>
          <w:color w:val="000000"/>
          <w:sz w:val="28"/>
        </w:rPr>
        <w:t>
      «Сапалық көрсеткіштері» деген жолда «10,2» деген сандар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«Дизель отынының бағасын ішінара арзандату» деген жолда «20» деген сандар «15,3» деген сандармен ауыстырылсын;</w:t>
      </w:r>
      <w:r>
        <w:br/>
      </w:r>
      <w:r>
        <w:rPr>
          <w:rFonts w:ascii="Times New Roman"/>
          <w:b w:val="false"/>
          <w:i w:val="false"/>
          <w:color w:val="000000"/>
          <w:sz w:val="28"/>
        </w:rPr>
        <w:t>
      «Күріш» деген жолда «310» деген сандар «320» деген сандармен ауыстырылсын;</w:t>
      </w:r>
      <w:r>
        <w:br/>
      </w:r>
      <w:r>
        <w:rPr>
          <w:rFonts w:ascii="Times New Roman"/>
          <w:b w:val="false"/>
          <w:i w:val="false"/>
          <w:color w:val="000000"/>
          <w:sz w:val="28"/>
        </w:rPr>
        <w:t>
      «Нәтиже көрсеткіштері» деген жолда «19,2» деген сандар «18,2» деген сандармен ауыстырылсын;</w:t>
      </w:r>
      <w:r>
        <w:br/>
      </w:r>
      <w:r>
        <w:rPr>
          <w:rFonts w:ascii="Times New Roman"/>
          <w:b w:val="false"/>
          <w:i w:val="false"/>
          <w:color w:val="000000"/>
          <w:sz w:val="28"/>
        </w:rPr>
        <w:t>
      «Бағдарламаны іске асыруға қажет шығындар» деген жолда «16 418 000,0» деген сандар «16 262 831,0»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085 «Облыстық бюджеттерге, Астана және Алматы қалаларының бюджеттеріне ауыл шаруашылығын дамытуға берілетін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«127» деген сандар «128» деген сандармен ауыстырылсын;</w:t>
      </w:r>
      <w:r>
        <w:br/>
      </w:r>
      <w:r>
        <w:rPr>
          <w:rFonts w:ascii="Times New Roman"/>
          <w:b w:val="false"/>
          <w:i w:val="false"/>
          <w:color w:val="000000"/>
          <w:sz w:val="28"/>
        </w:rPr>
        <w:t>
      «Бағдарламаны іске асыруға қажет шығындар» деген жолда «1 062 338,0» деген сандар «1 358 101,0»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087 «Облыстық бюджеттерге, Астана және Алматы қалалары бюджеттеріне жеміс дақылдары мен жүзімнің көпжылдық екпелерін отырғызуды және өсіруді қамтамасыз етуге арналған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«Жеміс дақылдарын отырғызу алқаптарының көлемі» деген жолда «1993,2» деген сандар «4525,4» деген сандармен ауыстырылсын;</w:t>
      </w:r>
      <w:r>
        <w:br/>
      </w:r>
      <w:r>
        <w:rPr>
          <w:rFonts w:ascii="Times New Roman"/>
          <w:b w:val="false"/>
          <w:i w:val="false"/>
          <w:color w:val="000000"/>
          <w:sz w:val="28"/>
        </w:rPr>
        <w:t>
      «Жүзім отырғызу алқаптарының көлемі» деген жолда «834,0» деген сандар «638,4» деген сандармен ауыстырылсын;</w:t>
      </w:r>
      <w:r>
        <w:br/>
      </w:r>
      <w:r>
        <w:rPr>
          <w:rFonts w:ascii="Times New Roman"/>
          <w:b w:val="false"/>
          <w:i w:val="false"/>
          <w:color w:val="000000"/>
          <w:sz w:val="28"/>
        </w:rPr>
        <w:t>
      «Тиімділік көрсеткіштері» деген жолда «38,2» деген сандар «39,0» деген сандармен ауыстырылсын;</w:t>
      </w:r>
      <w:r>
        <w:br/>
      </w:r>
      <w:r>
        <w:rPr>
          <w:rFonts w:ascii="Times New Roman"/>
          <w:b w:val="false"/>
          <w:i w:val="false"/>
          <w:color w:val="000000"/>
          <w:sz w:val="28"/>
        </w:rPr>
        <w:t>
      «Бағдарламаны іске асыруға қажет шығындар» деген жолда «1 506 312,0» деген сандар «2 480 424,0»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088 «Алматы және Астана қалаларының бюджетіне, облыстық бюджетіне мал шаруашылығы өнімдерінің өнімділігін және сапасын жоғарлатуды жәрдемақылауға арналған ағымдық мақсаттық трансферттері»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«Сандық көрсеткіштері» деген жолда:</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«Сиыр еті» деген жолда «19752,7» деген сандар «20 081,5» деген сандармен ауыстырылсын;</w:t>
      </w:r>
      <w:r>
        <w:br/>
      </w:r>
      <w:r>
        <w:rPr>
          <w:rFonts w:ascii="Times New Roman"/>
          <w:b w:val="false"/>
          <w:i w:val="false"/>
          <w:color w:val="000000"/>
          <w:sz w:val="28"/>
        </w:rPr>
        <w:t>
      «Жүн» деген жолда «1063,8» деген сандар «897,8» деген сандармен ауыстырылсын;</w:t>
      </w:r>
      <w:r>
        <w:br/>
      </w:r>
      <w:r>
        <w:rPr>
          <w:rFonts w:ascii="Times New Roman"/>
          <w:b w:val="false"/>
          <w:i w:val="false"/>
          <w:color w:val="000000"/>
          <w:sz w:val="28"/>
        </w:rPr>
        <w:t>
      «Құс еті» деген жолда «44566,0» деген сандар «45 042,2» деген сандармен ауыстырылсын;</w:t>
      </w:r>
      <w:r>
        <w:br/>
      </w:r>
      <w:r>
        <w:rPr>
          <w:rFonts w:ascii="Times New Roman"/>
          <w:b w:val="false"/>
          <w:i w:val="false"/>
          <w:color w:val="000000"/>
          <w:sz w:val="28"/>
        </w:rPr>
        <w:t>
      «Сүт» деген жолда «185866,0» деген сандар «170 650,5»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«Тауарлық жұмыртқа» деген жолда:</w:t>
      </w:r>
      <w:r>
        <w:br/>
      </w:r>
      <w:r>
        <w:rPr>
          <w:rFonts w:ascii="Times New Roman"/>
          <w:b w:val="false"/>
          <w:i w:val="false"/>
          <w:color w:val="000000"/>
          <w:sz w:val="28"/>
        </w:rPr>
        <w:t>
      «Өлшем бірлігі» деген бағанда «мың дана» деген сөздер «млн. дана» деген сөздермен ауыстырылсын;</w:t>
      </w:r>
      <w:r>
        <w:br/>
      </w:r>
      <w:r>
        <w:rPr>
          <w:rFonts w:ascii="Times New Roman"/>
          <w:b w:val="false"/>
          <w:i w:val="false"/>
          <w:color w:val="000000"/>
          <w:sz w:val="28"/>
        </w:rPr>
        <w:t>
      2009 жыл деген бағанда «1389529,2» деген сандар «1 441,1»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091 «Облыстық бюджеттерге, Астана және Алматы қалаларының бюджеттеріне ауылшаруашылық дақылдарының өнімділігі мен өнімнің сапасын арттыруға берілетін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 деген жолда «3» деген сан «1,5-тен 3,0-ке дейін» деген сандармен ауыстырылсын;</w:t>
      </w:r>
      <w:r>
        <w:br/>
      </w:r>
      <w:r>
        <w:rPr>
          <w:rFonts w:ascii="Times New Roman"/>
          <w:b w:val="false"/>
          <w:i w:val="false"/>
          <w:color w:val="000000"/>
          <w:sz w:val="28"/>
        </w:rPr>
        <w:t>
      «Сапалық көрсеткіштері» деген жолда «3» деген сан «0,5-тен 1,5-ке дейін» деген сандармен ауыстырылсын;</w:t>
      </w:r>
      <w:r>
        <w:br/>
      </w:r>
      <w:r>
        <w:rPr>
          <w:rFonts w:ascii="Times New Roman"/>
          <w:b w:val="false"/>
          <w:i w:val="false"/>
          <w:color w:val="000000"/>
          <w:sz w:val="28"/>
        </w:rPr>
        <w:t>
      «Тиімділік көрсеткіштері» деген жолда «3» деген сан «1,5-тен 3,0-ке дейін» деген сандармен ауыстырылсын;</w:t>
      </w:r>
      <w:r>
        <w:br/>
      </w:r>
      <w:r>
        <w:rPr>
          <w:rFonts w:ascii="Times New Roman"/>
          <w:b w:val="false"/>
          <w:i w:val="false"/>
          <w:color w:val="000000"/>
          <w:sz w:val="28"/>
        </w:rPr>
        <w:t>
      «Нәтижелік көрсеткіштері» деген жолда «3» деген сан «1,5-тен 3,0-ке дейін» деген сандармен ауыстырылсын;</w:t>
      </w:r>
      <w:r>
        <w:br/>
      </w:r>
      <w:r>
        <w:rPr>
          <w:rFonts w:ascii="Times New Roman"/>
          <w:b w:val="false"/>
          <w:i w:val="false"/>
          <w:color w:val="000000"/>
          <w:sz w:val="28"/>
        </w:rPr>
        <w:t>
      «Бағдарламаны іске асыруға қажет шығындар» деген жолда «3 581 705,0» деген сандар «2 928 650,0»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093 «Су ресурстарын бірыңғай басқару және су пайдаланудың тиімділігін арттыру»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«Сандық көрсеткіштер» деген жолда:</w:t>
      </w:r>
      <w:r>
        <w:br/>
      </w:r>
      <w:r>
        <w:rPr>
          <w:rFonts w:ascii="Times New Roman"/>
          <w:b w:val="false"/>
          <w:i w:val="false"/>
          <w:color w:val="000000"/>
          <w:sz w:val="28"/>
        </w:rPr>
        <w:t>
      «Трансшекаралық су ресурстарын басқарудың жаңа үлгілерін дайындау және зерттеулер өткізу» деген жолда «4» деген сан «1» деген санмен ауыстырылсын;</w:t>
      </w:r>
      <w:r>
        <w:br/>
      </w:r>
      <w:r>
        <w:rPr>
          <w:rFonts w:ascii="Times New Roman"/>
          <w:b w:val="false"/>
          <w:i w:val="false"/>
          <w:color w:val="000000"/>
          <w:sz w:val="28"/>
        </w:rPr>
        <w:t>
      «Мемлекетаралық өзен ағысы бөлігін ауыстырудың қолайлы үлгісін дайындау және зерттеулер жүргізу (шығындар)» деген жолда «20»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 деген жолда:</w:t>
      </w:r>
      <w:r>
        <w:br/>
      </w:r>
      <w:r>
        <w:rPr>
          <w:rFonts w:ascii="Times New Roman"/>
          <w:b w:val="false"/>
          <w:i w:val="false"/>
          <w:color w:val="000000"/>
          <w:sz w:val="28"/>
        </w:rPr>
        <w:t>
      «Трансшекаралық су ресурстарын басқарудың жаңа үлгілерін дайындау және зерттеулер өткізу» деген жолда «4» деген сан «1» деген санмен ауыстырылсын;</w:t>
      </w:r>
      <w:r>
        <w:br/>
      </w:r>
      <w:r>
        <w:rPr>
          <w:rFonts w:ascii="Times New Roman"/>
          <w:b w:val="false"/>
          <w:i w:val="false"/>
          <w:color w:val="000000"/>
          <w:sz w:val="28"/>
        </w:rPr>
        <w:t>
      «Мемлекетаралық өзен ағысы бөлігін ауыстырудың қолайлы үлгісін дайындау және зерттеулер жүргізу (шығындар)» деген жол «30» деген сандармен толықтырылсын;</w:t>
      </w:r>
      <w:r>
        <w:br/>
      </w:r>
      <w:r>
        <w:rPr>
          <w:rFonts w:ascii="Times New Roman"/>
          <w:b w:val="false"/>
          <w:i w:val="false"/>
          <w:color w:val="000000"/>
          <w:sz w:val="28"/>
        </w:rPr>
        <w:t>
      «Бағдарламаны іске асыруға қажет шығындар» деген жолда «176 700,0» деген сандар «123 500,0»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095 Облыстық бюджеттерге, Астана және Алматы қалаларының бюджеттеріне ауылдық елді мекендердегі әлеуметтік сала мамандарын әлеуметтік қолдау шараларын іске асыруға арналған ағымдағы нысаналы трансферттер»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«11 069» деген сандар «6 738» деген сандармен ауыстырылсын;</w:t>
      </w:r>
      <w:r>
        <w:br/>
      </w:r>
      <w:r>
        <w:rPr>
          <w:rFonts w:ascii="Times New Roman"/>
          <w:b w:val="false"/>
          <w:i w:val="false"/>
          <w:color w:val="000000"/>
          <w:sz w:val="28"/>
        </w:rPr>
        <w:t>
      «Бағдарламаны іске асыруға қажет шығындар» деген жолда «986 359,0» деген сандар «611 264,0»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097 «Ауыл шаруашылығы өнімдерін өңдейтін кәсіпорындарға арналған жабдықтардың қаржы лизингі бойынша сыйақы (мүдде) ставкасын өтеу» деген бюджеттік бағдарлама кестесінде: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«Сандық көрсеткіштері» деген жолда «5,5» деген сандары алынып тасталсын;</w:t>
      </w:r>
      <w:r>
        <w:br/>
      </w:r>
      <w:r>
        <w:rPr>
          <w:rFonts w:ascii="Times New Roman"/>
          <w:b w:val="false"/>
          <w:i w:val="false"/>
          <w:color w:val="000000"/>
          <w:sz w:val="28"/>
        </w:rPr>
        <w:t>
      «Нәтиже көрсеткіштері» деген жолда «2 370» деген сандар «4 369» деген сандармен ауыстырылсын;</w:t>
      </w:r>
      <w:r>
        <w:br/>
      </w:r>
      <w:r>
        <w:rPr>
          <w:rFonts w:ascii="Times New Roman"/>
          <w:b w:val="false"/>
          <w:i w:val="false"/>
          <w:color w:val="000000"/>
          <w:sz w:val="28"/>
        </w:rPr>
        <w:t>
      «Бағдарламаны іске асыруға қажет шығындар» деген жолда «2 370,0» деген сандар «4 369,0»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112 «Агроенеркәсіптік кешен салаларын бірыңғай автоматтандырылған «Е-Agriculture» басқару жүйесін құру» деген бюджеттік бағдарлама кестесінде:</w:t>
      </w:r>
      <w:r>
        <w:br/>
      </w:r>
      <w:r>
        <w:rPr>
          <w:rFonts w:ascii="Times New Roman"/>
          <w:b w:val="false"/>
          <w:i w:val="false"/>
          <w:color w:val="000000"/>
          <w:sz w:val="28"/>
        </w:rPr>
        <w:t>
      «Бағдарламаны іске асыруға қажет шығындар» деген жолдың 2009 жыл деген бағанында «414 135» деген сандар «412 666»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112 «Агроөнеркәсіптік кешен салаларын бірыңғай автоматтандырылған Е-Agriculture» басқару жүйесін құру» деген бюджеттік бағдарлама кестесінен кейін мынадай мазмұндағы бюджеттік бағдарламамен толықтырылсын:</w:t>
      </w:r>
    </w:p>
    <w:bookmarkEnd w:id="35"/>
    <w:p>
      <w:pPr>
        <w:spacing w:after="0"/>
        <w:ind w:left="0"/>
        <w:jc w:val="both"/>
      </w:pPr>
      <w:r>
        <w:rPr>
          <w:rFonts w:ascii="Times New Roman"/>
          <w:b w:val="false"/>
          <w:i w:val="false"/>
          <w:color w:val="000000"/>
          <w:sz w:val="28"/>
        </w:rPr>
        <w:t>«</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Облыстық бюджеттерге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ағымдағы нысаналы трансферттер</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 көзделеді:</w:t>
            </w:r>
            <w:r>
              <w:br/>
            </w:r>
            <w:r>
              <w:rPr>
                <w:rFonts w:ascii="Times New Roman"/>
                <w:b w:val="false"/>
                <w:i w:val="false"/>
                <w:color w:val="000000"/>
                <w:sz w:val="20"/>
              </w:rPr>
              <w:t>
</w:t>
            </w:r>
            <w:r>
              <w:rPr>
                <w:rFonts w:ascii="Times New Roman"/>
                <w:b w:val="false"/>
                <w:i w:val="false"/>
                <w:color w:val="000000"/>
                <w:sz w:val="20"/>
              </w:rPr>
              <w:t>1) мәдениет объектілеріне, кентішілік жолдарға күрделі, ағымдағы жөндеу жүргізу, сондай-ақ ауылдық елді мекендерді абаттандыру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Ауылда қоныстандыруды оңтайландыру негізінде село (ауыл) тыныс-тіршілігінің қалыпты жағдайларын жасау, қаланы және ауылды дамыту бағдарламаларын біріктіру арқылы ауылдық аумақтардың әлеуетін өсіруді қамтамасыз ету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(ауыл) тыныс-тіршілігінің қалыпты жағдайларын жасау және ауылдық аумақтардың әлеуетінің өсуін қамтамасыз ету.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Өңірлік нақты басымдықтарды пайдалану, ауыл халқына әлеуметтік саланың сапалы қызметін көрсетуін ұсыну негізінде республиканың ауылдық аумақтарының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(ағымдағы жоспар)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жобаларды күрделі, ағымдағы жөндеу  және ауылдық елді мекендерді абаттандыру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кенттерде, ауылдарда (селоларда), ауылдық (селолық) округтерде басымды әлеуметтік жобаларды қаржыландыруға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арнаған шығыстар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4 373 700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8" w:id="36"/>
    <w:p>
      <w:pPr>
        <w:spacing w:after="0"/>
        <w:ind w:left="0"/>
        <w:jc w:val="both"/>
      </w:pPr>
      <w:r>
        <w:rPr>
          <w:rFonts w:ascii="Times New Roman"/>
          <w:b w:val="false"/>
          <w:i w:val="false"/>
          <w:color w:val="000000"/>
          <w:sz w:val="28"/>
        </w:rPr>
        <w:t>
      Стратегиялық жоспарға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2007 жыл (есеп) деген бағанда «110 467 121,0», «49 785 647,5», «110 467 121,0», «49 785 647,5» деген сандар тиісінше «114 989 921,0», «54 308 447,5», «114 989 921,0», «54 308 447,5» деген сандармен ауыстырылсын;</w:t>
      </w:r>
      <w:r>
        <w:br/>
      </w:r>
      <w:r>
        <w:rPr>
          <w:rFonts w:ascii="Times New Roman"/>
          <w:b w:val="false"/>
          <w:i w:val="false"/>
          <w:color w:val="000000"/>
          <w:sz w:val="28"/>
        </w:rPr>
        <w:t>
      2008 жыл (ағымдағы жоспар) деген бағанда «138 368 762,0», «67 105 718,0», «138 369 762,0», «67 105 718,0» деген сандар тиісінше «140 956 862,0», «69 692 818,0», «140 956 862,0», «69 582 8180» деген сандармен ауыстырылсын;</w:t>
      </w:r>
      <w:r>
        <w:br/>
      </w:r>
      <w:r>
        <w:rPr>
          <w:rFonts w:ascii="Times New Roman"/>
          <w:b w:val="false"/>
          <w:i w:val="false"/>
          <w:color w:val="000000"/>
          <w:sz w:val="28"/>
        </w:rPr>
        <w:t>
      2009 жыл деген бағанда «152 140 550,0», «91 508 149,0», «60 632 401,0», «5 621 197,0», «4 641 597,0», «979 600,0», «157 761 747,0», «96 149 746,0», «61 612 001,0» деген сандар тиісінше «147 951 867,0», «92 369 286,0», «55 582 581,0», «9 399 743,0», «3 606 079,0», «5 793 664,0», «157 351 610,0», «95 975 365,0», «61 376 245»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Стратегиялық жоспарға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«Стратегиялық бағыт 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 деген жолдың 2007 жыл (есеп), 2008 жыл (ағымдағы жоспар), 2009 жыл деген бағандарында «72 471 531,0», «90 080 916,0», «95 333 547,0» деген сандар тиісінше «76 653 931,0», «92 647 016,0», «95 057 797,0» деген сандармен ауыстырылсын;</w:t>
      </w:r>
      <w:r>
        <w:br/>
      </w:r>
      <w:r>
        <w:rPr>
          <w:rFonts w:ascii="Times New Roman"/>
          <w:b w:val="false"/>
          <w:i w:val="false"/>
          <w:color w:val="000000"/>
          <w:sz w:val="28"/>
        </w:rPr>
        <w:t>
      «Мақсат 1. АӨК өнімдері өндірісін тұрақты өсіру негізінде республиканың азық-түлік қауіпсіздігін қамтамасыз ету» деген жолдың 2007 жыл (есеп), 2008 жыл (ағымдағы жоспар), 2009 жыл деген бағандарында «48 039 407,0», «59 159 111,0», «80 939 364,0» деген сандар тиісінше «49 148 817,7», «64 927 096,3», «82 093 529,0» деген сандармен ауыстырылсын;</w:t>
      </w:r>
      <w:r>
        <w:br/>
      </w:r>
      <w:r>
        <w:rPr>
          <w:rFonts w:ascii="Times New Roman"/>
          <w:b w:val="false"/>
          <w:i w:val="false"/>
          <w:color w:val="000000"/>
          <w:sz w:val="28"/>
        </w:rPr>
        <w:t>
      «Міндет 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деген жолдың 2007 жыл (есеп), 2008 жыл (ағымдағы жоспар), 2009 жыл деген бағандарында «34 863 539,0», «41 880 581,0», «50 995 308,0» деген сандар тиісінше «35 972 949,7», «42 814 681,0», «52 292 357,0»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«084 - Облыстық бюджеттерге, Астана және Алматы қалаларының бюджеттеріне көктемгі егіс және егін жинау жұмыстарын жүргізу үшін қажетті жанар-жағармай және басқа да тауар материалдық құндылықтарының құнын арзандатуға берілетін ағымдағы нысаналы трансферттер» деген жолда «16 418 000,0» деген сандар «16 262 831,0» деген сандармен ауыстырылсын;</w:t>
      </w:r>
      <w:r>
        <w:br/>
      </w:r>
      <w:r>
        <w:rPr>
          <w:rFonts w:ascii="Times New Roman"/>
          <w:b w:val="false"/>
          <w:i w:val="false"/>
          <w:color w:val="000000"/>
          <w:sz w:val="28"/>
        </w:rPr>
        <w:t>
      «091 - Облыстық бюджеттерге, Астана және Алматы қалаларының бюджеттеріне өндірілетін ауыл шаруашылығы дақылдарының өнімділігімен сапасын арттыруды қолдауға берілетін ағымдағы нысаналы трансферттер» деген жолда «3 581 705,0» деген сандар «2 928 650,0» деген сандармен ауыстырылсын;</w:t>
      </w:r>
      <w:r>
        <w:br/>
      </w:r>
      <w:r>
        <w:rPr>
          <w:rFonts w:ascii="Times New Roman"/>
          <w:b w:val="false"/>
          <w:i w:val="false"/>
          <w:color w:val="000000"/>
          <w:sz w:val="28"/>
        </w:rPr>
        <w:t>
      «087 - Облыстық бюджеттерге, Астана және Алматы қалаларының бюджеттеріне жеміс-жидек дақылдарының және жүзімнің көп жылдық екпелерін өсіруді қамтамасыз етуге берілетін ағымдағы нысаналы трансферттер» деген жолда «1 506 312,0» деген сандар «2 480 424,0» деген сандармен ауыстырылсын;</w:t>
      </w:r>
      <w:r>
        <w:br/>
      </w:r>
      <w:r>
        <w:rPr>
          <w:rFonts w:ascii="Times New Roman"/>
          <w:b w:val="false"/>
          <w:i w:val="false"/>
          <w:color w:val="000000"/>
          <w:sz w:val="28"/>
        </w:rPr>
        <w:t>
      «003 - Ауыл шаруашылығы дақылдарының аса қауіпті зиянды организмдеріне қарсы күрес жүргізу» деген жолда «2 691 804,0» деген сандар «2 655 710,0» деген сандармен ауыстырылсын;</w:t>
      </w:r>
      <w:r>
        <w:br/>
      </w:r>
      <w:r>
        <w:rPr>
          <w:rFonts w:ascii="Times New Roman"/>
          <w:b w:val="false"/>
          <w:i w:val="false"/>
          <w:color w:val="000000"/>
          <w:sz w:val="28"/>
        </w:rPr>
        <w:t>
      «049 - Карантиндік зиянкестерді, өсімдік ауруларының және арамшөптерді анықтау, оқшаулау және жою» деген жолда «907 326,0» деген сандар «898 326,0» деген сандармен ауыстырылсын;</w:t>
      </w:r>
      <w:r>
        <w:br/>
      </w:r>
      <w:r>
        <w:rPr>
          <w:rFonts w:ascii="Times New Roman"/>
          <w:b w:val="false"/>
          <w:i w:val="false"/>
          <w:color w:val="000000"/>
          <w:sz w:val="28"/>
        </w:rPr>
        <w:t>
      «013 - Ауыл шаруашылығы дақылдарының сорттарын сынақтан өткізу бойынша қызметтер» деген жолда «140 147,0» деген сандар «142 857,0» деген сандармен ауыстырылсын;</w:t>
      </w:r>
      <w:r>
        <w:br/>
      </w:r>
      <w:r>
        <w:rPr>
          <w:rFonts w:ascii="Times New Roman"/>
          <w:b w:val="false"/>
          <w:i w:val="false"/>
          <w:color w:val="000000"/>
          <w:sz w:val="28"/>
        </w:rPr>
        <w:t>
      «001 - Агроөнеркәсіптік кешен, су, орман, аңшылық және балық шаруашылығы, ауылдық аумақтар және аграрлық ғылымды дамыту шеңберінде мемлекеттік саясатты қалыптастыру және іске асыру» деген жолда «8 368 495,0» деген сандар «8 349 844,0» деген сандармен ауыстырылсын;</w:t>
      </w:r>
      <w:r>
        <w:br/>
      </w:r>
      <w:r>
        <w:rPr>
          <w:rFonts w:ascii="Times New Roman"/>
          <w:b w:val="false"/>
          <w:i w:val="false"/>
          <w:color w:val="000000"/>
          <w:sz w:val="28"/>
        </w:rPr>
        <w:t>
      «074 - Ауыл шаруашылығы министрлігінің ғимараттарын, үй-жайлары мен құрылыстарын күрделі жөндеу» деген жолда «75 451,0» деген сандар «74 301,0» деген сандармен ауыстырылсын;</w:t>
      </w:r>
      <w:r>
        <w:br/>
      </w:r>
      <w:r>
        <w:rPr>
          <w:rFonts w:ascii="Times New Roman"/>
          <w:b w:val="false"/>
          <w:i w:val="false"/>
          <w:color w:val="000000"/>
          <w:sz w:val="28"/>
        </w:rPr>
        <w:t>
      «077 - ҚР Ауыл шаруашылығы министрлігінің таратылған ведомстваларының салыққа және басқа да қарыздарын өтеу» деген жолда «73 533,0» деген сандар «66 165,0» деген сандармен ауыстырылсын;</w:t>
      </w:r>
      <w:r>
        <w:br/>
      </w:r>
      <w:r>
        <w:rPr>
          <w:rFonts w:ascii="Times New Roman"/>
          <w:b w:val="false"/>
          <w:i w:val="false"/>
          <w:color w:val="000000"/>
          <w:sz w:val="28"/>
        </w:rPr>
        <w:t>
      «054 - Шаруашылық аралық арналар мен гидромелиоративтік құрылыстардың апатты учаскелерін күрделі жөндеу және қалпына келтіру» деген жолда «499 591,0» деген сандар «493 414,0» деген сандармен ауыстырылсын;</w:t>
      </w:r>
      <w:r>
        <w:br/>
      </w:r>
      <w:r>
        <w:rPr>
          <w:rFonts w:ascii="Times New Roman"/>
          <w:b w:val="false"/>
          <w:i w:val="false"/>
          <w:color w:val="000000"/>
          <w:sz w:val="28"/>
        </w:rPr>
        <w:t>
      «085 - Облыстық бюджеттерге, Астана және Алматы қалаларының бюджеттеріне ауыл шаруашылық тауар өндірушілеріне су жеткізіп беру бойынша қызмет құнын субсидиялауға ағымдағы нысаналы трансферттер» деген жолда «1 062 338,0» деген сандар «1 358 101,0» деген сандармен ауыстырылсын;</w:t>
      </w:r>
      <w:r>
        <w:br/>
      </w:r>
      <w:r>
        <w:rPr>
          <w:rFonts w:ascii="Times New Roman"/>
          <w:b w:val="false"/>
          <w:i w:val="false"/>
          <w:color w:val="000000"/>
          <w:sz w:val="28"/>
        </w:rPr>
        <w:t>
      «014 - Жерді суландыру және дренаж жүйелерін жетілдіру» деген жолда «90 000,0» деген сандар «1 128,0» деген сандармен ауыстырылсын;</w:t>
      </w:r>
    </w:p>
    <w:bookmarkEnd w:id="3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4"/>
        <w:gridCol w:w="1173"/>
        <w:gridCol w:w="1173"/>
        <w:gridCol w:w="1173"/>
        <w:gridCol w:w="1173"/>
        <w:gridCol w:w="2295"/>
      </w:tblGrid>
      <w:tr>
        <w:trPr>
          <w:trHeight w:val="30" w:hRule="atLeast"/>
        </w:trPr>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Жерді суландыру және дренаж жүйелерін жетілдіру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618 432,0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4 607 362,0</w:t>
            </w:r>
          </w:p>
        </w:tc>
      </w:tr>
    </w:tbl>
    <w:p>
      <w:pPr>
        <w:spacing w:after="0"/>
        <w:ind w:left="0"/>
        <w:jc w:val="both"/>
      </w:pPr>
      <w:r>
        <w:rPr>
          <w:rFonts w:ascii="Times New Roman"/>
          <w:b w:val="false"/>
          <w:i w:val="false"/>
          <w:color w:val="000000"/>
          <w:sz w:val="28"/>
        </w:rPr>
        <w:t xml:space="preserve">» </w:t>
      </w:r>
    </w:p>
    <w:bookmarkStart w:name="z151" w:id="37"/>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6"/>
        <w:gridCol w:w="1206"/>
        <w:gridCol w:w="1201"/>
        <w:gridCol w:w="1206"/>
        <w:gridCol w:w="1488"/>
        <w:gridCol w:w="2043"/>
      </w:tblGrid>
      <w:tr>
        <w:trPr>
          <w:trHeight w:val="3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1 109 410,7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«Міндет 1.1.2 Мал шаруашылығы өнімдерінің өнімділігі мен сапасын арттыру» деген жолдың 2008 жыл (ағымдағы жоспар), 2009 жыл деген бағандарында «15 448 998,0», «27 581 686,0» деген сандар тиісінше «20 718 998», «27 456 803,0» деген сандармен ауыстырылсын;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1487"/>
        <w:gridCol w:w="1347"/>
        <w:gridCol w:w="1527"/>
        <w:gridCol w:w="1307"/>
        <w:gridCol w:w="1487"/>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1.1.2 Мал шаруашылығы өнімдерінің өнімділігін мен сапасын арттыру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10 656 728,0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15 448 998,0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27 581 686,0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27 121 338,0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27 858 524,0</w:t>
            </w:r>
          </w:p>
        </w:tc>
      </w:tr>
    </w:tbl>
    <w:p>
      <w:pPr>
        <w:spacing w:after="0"/>
        <w:ind w:left="0"/>
        <w:jc w:val="both"/>
      </w:pPr>
      <w:r>
        <w:rPr>
          <w:rFonts w:ascii="Times New Roman"/>
          <w:b w:val="false"/>
          <w:i w:val="false"/>
          <w:color w:val="000000"/>
          <w:sz w:val="28"/>
        </w:rPr>
        <w:t xml:space="preserve">» </w:t>
      </w:r>
    </w:p>
    <w:bookmarkStart w:name="z152" w:id="38"/>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3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4"/>
        <w:gridCol w:w="1173"/>
        <w:gridCol w:w="1173"/>
        <w:gridCol w:w="1173"/>
        <w:gridCol w:w="1454"/>
        <w:gridCol w:w="1995"/>
      </w:tblGrid>
      <w:tr>
        <w:trPr>
          <w:trHeight w:val="30" w:hRule="atLeast"/>
        </w:trPr>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53" w:id="39"/>
    <w:p>
      <w:pPr>
        <w:spacing w:after="0"/>
        <w:ind w:left="0"/>
        <w:jc w:val="both"/>
      </w:pPr>
      <w:r>
        <w:rPr>
          <w:rFonts w:ascii="Times New Roman"/>
          <w:b w:val="false"/>
          <w:i w:val="false"/>
          <w:color w:val="000000"/>
          <w:sz w:val="28"/>
        </w:rPr>
        <w:t>      «011 - Ветеринариялық лабораторияларды, биоқойманы және ведомстваға бағынысты мекемелердің ғимараттарын салу, қайта жаңғырту және жарақтандыру» деген жолдың 2009 жыл деген бағанында «1 805 888,0» деген сандар «1 681 005,0» деген сандармен ауыстырылсын;</w:t>
      </w:r>
      <w:r>
        <w:br/>
      </w:r>
      <w:r>
        <w:rPr>
          <w:rFonts w:ascii="Times New Roman"/>
          <w:b w:val="false"/>
          <w:i w:val="false"/>
          <w:color w:val="000000"/>
          <w:sz w:val="28"/>
        </w:rPr>
        <w:t>
      «Міндет 1.1.3 Қайта өңдеу өндірісін тұрақты дамыту және қолдау» деген жолдың 2008 жыл (ағымдағы жоспар), 2009 жыл деген бағандарында «1 829 532,0», «2 362 370,0» деген сандар тиісінше «1 393 417,3», «2 344 369,0» деген сандармен ауыстырылсын;</w:t>
      </w:r>
      <w:r>
        <w:br/>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деген жолдың 2008 жыл (ағымдағы жоспар) деген бағанында «789 174,00» деген сандар «353 059,3» деген сандармен ауыстырылсын;</w:t>
      </w:r>
      <w:r>
        <w:br/>
      </w:r>
      <w:r>
        <w:rPr>
          <w:rFonts w:ascii="Times New Roman"/>
          <w:b w:val="false"/>
          <w:i w:val="false"/>
          <w:color w:val="000000"/>
          <w:sz w:val="28"/>
        </w:rPr>
        <w:t>
      2009 жыл деген бағанда:</w:t>
      </w:r>
      <w:r>
        <w:br/>
      </w:r>
      <w:r>
        <w:rPr>
          <w:rFonts w:ascii="Times New Roman"/>
          <w:b w:val="false"/>
          <w:i w:val="false"/>
          <w:color w:val="000000"/>
          <w:sz w:val="28"/>
        </w:rPr>
        <w:t>
      «051 - Ауыл шаруашылығы өнімдері өндірісі жүйесін субсидиялау» деген жолда «60 000,0» деген сандар «40 000,0» деген сандармен ауыстырылсын;</w:t>
      </w:r>
      <w:r>
        <w:br/>
      </w:r>
      <w:r>
        <w:rPr>
          <w:rFonts w:ascii="Times New Roman"/>
          <w:b w:val="false"/>
          <w:i w:val="false"/>
          <w:color w:val="000000"/>
          <w:sz w:val="28"/>
        </w:rPr>
        <w:t>
      «097 - Ауыл шаруашылығы өнімін қайта өңдейтін кәсіпорындарға арналған кәсіпорындар үшін қаржы лизингінің сыйақы (мүдде) ставкасын өтеу» деген жолда «2 370,0» деген сандар «4 369,0» деген сандармен ауыстырылсын;</w:t>
      </w:r>
      <w:r>
        <w:br/>
      </w:r>
      <w:r>
        <w:rPr>
          <w:rFonts w:ascii="Times New Roman"/>
          <w:b w:val="false"/>
          <w:i w:val="false"/>
          <w:color w:val="000000"/>
          <w:sz w:val="28"/>
        </w:rPr>
        <w:t>
      «Мақсат 2. Отандық өнімдердің ұлттық бәсекелестік басымдылығын дамыту» деген жолдың 2007 жыл (есеп), 2008 жыл (ағымдағы жоспар), 2009 жыл деген бағандарында «4 570 076,0», «5 169 474,0», «6 397 664,0» деген сандар тиісінше «7 076 176,0», «12 265 588,7», «6 337 664,0» деген сандармен ауыстырылсын;</w:t>
      </w:r>
      <w:r>
        <w:br/>
      </w:r>
      <w:r>
        <w:rPr>
          <w:rFonts w:ascii="Times New Roman"/>
          <w:b w:val="false"/>
          <w:i w:val="false"/>
          <w:color w:val="000000"/>
          <w:sz w:val="28"/>
        </w:rPr>
        <w:t>
      «Міндет 1.2.1 Экспорттық текшелерді алу үшін АӨК-нің сапалы бәсекеге қабілетті өнімдерін өндіру» деген жолдың 2007 жыл (есеп), 2008 жыл (ағымдағы жоспар) деген бағандарында «1 713 703,0», «2 001 930,0» деген сандар тиісінше «4 219 803,0», «9 098 144,7» деген сандармен ауыстырылсын;</w:t>
      </w:r>
      <w:r>
        <w:br/>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деген жолдың 2007 жыл (есеп), 2008 жыл (ағымдағы жоспар) деген бағандарында «1 602 073,0», «1 823 226,0» деген сандар тиісінше «5 710 246,0», «10 742 566,7»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«Міндет 1.2.2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 деген жолда «5 767 160,0» деген сандар «5 707 160,0» деген сандармен ауыстырылсын;</w:t>
      </w:r>
      <w:r>
        <w:br/>
      </w:r>
      <w:r>
        <w:rPr>
          <w:rFonts w:ascii="Times New Roman"/>
          <w:b w:val="false"/>
          <w:i w:val="false"/>
          <w:color w:val="000000"/>
          <w:sz w:val="28"/>
        </w:rPr>
        <w:t>
      «007 - Ауыл шаруашылығы саласындағы білім беру объектілерін салу және қайта жөндеу» деген жолда «80 686,0» деген сандар «20 686,0»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2007 жыл (есеп), 2008 жыл (ағымдағы жоспар), 2009 жыл деген бағанда:</w:t>
      </w:r>
      <w:r>
        <w:br/>
      </w:r>
      <w:r>
        <w:rPr>
          <w:rFonts w:ascii="Times New Roman"/>
          <w:b w:val="false"/>
          <w:i w:val="false"/>
          <w:color w:val="000000"/>
          <w:sz w:val="28"/>
        </w:rPr>
        <w:t>
      «Мақсат 3. АӨК салаларының қазіргі инфрақұрылымын дамыту және техникалық жабдықталуын арттыру» деген жолда «19 862 048,0», «25 752 331,0», «7 996 519,0» деген сандар тиісінше «20 428 937,3», «15 454 331,0», «7 626 604,0» деген сандармен ауыстырылсын;</w:t>
      </w:r>
      <w:r>
        <w:br/>
      </w:r>
      <w:r>
        <w:rPr>
          <w:rFonts w:ascii="Times New Roman"/>
          <w:b w:val="false"/>
          <w:i w:val="false"/>
          <w:color w:val="000000"/>
          <w:sz w:val="28"/>
        </w:rPr>
        <w:t>
      «Міндет 1.3.1 АӨК салаларының қызмет көрсететін инфрақұрылымын дамыту» деген жолда «12 489 145,0», «12 445 961,0», «6 473 373,0» деген сандар тиісінше «13 056 034,3», «9 377 961,0», «5 126 785,0»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«021 - Ауыл шаруашылығы өндірісін агрохимиялық және агроклиматтық қамтамасыз ету» деген жолда «45 241,0» деген сандар «38 140,0» деген сандармен ауыстырылсын;</w:t>
      </w:r>
      <w:r>
        <w:br/>
      </w:r>
      <w:r>
        <w:rPr>
          <w:rFonts w:ascii="Times New Roman"/>
          <w:b w:val="false"/>
          <w:i w:val="false"/>
          <w:color w:val="000000"/>
          <w:sz w:val="28"/>
        </w:rPr>
        <w:t>
      «112 - Агроөнеркәсіптік кешен салаларын біріңғай автоматтандырылған «E-Agriculture» басқару жүйесін құру» деген жолда «414 135,0» деген сандар «412 666,0» деген сандармен ауыстырылсын;</w:t>
      </w:r>
      <w:r>
        <w:br/>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үлғайту» деген жолдың 2007 жыл (есеп), 2008 жыл (ағымдағы жоспар), 2009 жыл деген бағандарында «10 686 900,0», «10 381 200,0», «3 200 000,0» деген сандар тиісінше «11 253 789,3», «7 313 200,0», «2 200 000,0»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«016 - Ауыл шаруашылығын жекешелендіруден кейінгі қолдау» деген жолда «179 754,0» деген сандар «106 575,0» деген сандармен ауыстырылсын;</w:t>
      </w:r>
      <w:r>
        <w:br/>
      </w:r>
      <w:r>
        <w:rPr>
          <w:rFonts w:ascii="Times New Roman"/>
          <w:b w:val="false"/>
          <w:i w:val="false"/>
          <w:color w:val="000000"/>
          <w:sz w:val="28"/>
        </w:rPr>
        <w:t>
      «056 - Ауыл шаруашылығы өнімдерінің бәсекеге қабілеттігін арттыру» деген жолда «1 877 541,0» деген сандар «1 612 702,0» деген сандармен ауыстырылсын;</w:t>
      </w:r>
      <w:r>
        <w:br/>
      </w:r>
      <w:r>
        <w:rPr>
          <w:rFonts w:ascii="Times New Roman"/>
          <w:b w:val="false"/>
          <w:i w:val="false"/>
          <w:color w:val="000000"/>
          <w:sz w:val="28"/>
        </w:rPr>
        <w:t>
      «Міндет 1.3.2 Техникалық және технологиялық қайта жабдықтау» деген жолдың 2007 жыл (есеп), 2008 жыл (ағымдағы жоспар) деген бағандарында «13 306 370,0», «1 523 146,0» деген сандар тиісінше «6 076 370,0», «1 499 819,0» деген сандармен ауыстырылсын;</w:t>
      </w:r>
      <w:r>
        <w:br/>
      </w:r>
      <w:r>
        <w:rPr>
          <w:rFonts w:ascii="Times New Roman"/>
          <w:b w:val="false"/>
          <w:i w:val="false"/>
          <w:color w:val="000000"/>
          <w:sz w:val="28"/>
        </w:rPr>
        <w:t>
      «047 -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деген жолдың 2009 жыл деген бағанында «144 048,0» деген сандар «120 721,0» деген сандармен ауыстырылсын;</w:t>
      </w:r>
      <w:r>
        <w:br/>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деген жолдың 2008 жыл (ағымдағы жоспар) деген бағанында «13 054 600,0» деген сандар «18 879 200,0»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«Стратегиялық бағыт 2.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 деген жолда «60 441 841,0» деген сандар «56 308 849,0» деген сандармен ауыстырылсын;</w:t>
      </w:r>
      <w:r>
        <w:br/>
      </w:r>
      <w:r>
        <w:rPr>
          <w:rFonts w:ascii="Times New Roman"/>
          <w:b w:val="false"/>
          <w:i w:val="false"/>
          <w:color w:val="000000"/>
          <w:sz w:val="28"/>
        </w:rPr>
        <w:t>
      «Мақсат 1. Орман ресурстарын, жануарлар әлемі ресурстарын, табиғи-қорық қорының объектілерін сақтауды, өсімін молайтуды және ұтымды пайдалануды қамтамасыз ету» деген жолда «9 045 694,0» деген сандар «8 496 910,0» деген сандармен ауыстырылсын;</w:t>
      </w:r>
      <w:r>
        <w:br/>
      </w:r>
      <w:r>
        <w:rPr>
          <w:rFonts w:ascii="Times New Roman"/>
          <w:b w:val="false"/>
          <w:i w:val="false"/>
          <w:color w:val="000000"/>
          <w:sz w:val="28"/>
        </w:rPr>
        <w:t>
      «Міндет 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 деген жолда «4 219 746,0» деген сандар «3 985 185,0» деген сандармен ауыстырылсын;</w:t>
      </w:r>
      <w:r>
        <w:br/>
      </w:r>
      <w:r>
        <w:rPr>
          <w:rFonts w:ascii="Times New Roman"/>
          <w:b w:val="false"/>
          <w:i w:val="false"/>
          <w:color w:val="000000"/>
          <w:sz w:val="28"/>
        </w:rPr>
        <w:t>
      «044 - Ормандарды сақтау және республиканың орманды аумақтарын көбейту» деген жолда «826 916,0» деген сандар «592 310,0» деген сандармен ауыстырылсын;</w:t>
      </w:r>
      <w:r>
        <w:br/>
      </w:r>
      <w:r>
        <w:rPr>
          <w:rFonts w:ascii="Times New Roman"/>
          <w:b w:val="false"/>
          <w:i w:val="false"/>
          <w:color w:val="000000"/>
          <w:sz w:val="28"/>
        </w:rPr>
        <w:t>
      «Міндет 2.1.3 Балық қорларын қорғауды, ұдайы өндіруді, балық аулау кәсібін мемлекеттік бақылауды және реттеуді қамтамасыз ету» деген жолда «867 105,0» деген сандар «552 927,0» деген сандармен ауыстырылсын;</w:t>
      </w:r>
      <w:r>
        <w:br/>
      </w:r>
      <w:r>
        <w:rPr>
          <w:rFonts w:ascii="Times New Roman"/>
          <w:b w:val="false"/>
          <w:i w:val="false"/>
          <w:color w:val="000000"/>
          <w:sz w:val="28"/>
        </w:rPr>
        <w:t>
      «037 - Балық ресурстарын мемлекеттік есепке алу және оның кадастры» деген жолда «132 603,0» деген сандар «119 772,0» деген сандармен ауыстырылсын;</w:t>
      </w:r>
      <w:r>
        <w:br/>
      </w:r>
      <w:r>
        <w:rPr>
          <w:rFonts w:ascii="Times New Roman"/>
          <w:b w:val="false"/>
          <w:i w:val="false"/>
          <w:color w:val="000000"/>
          <w:sz w:val="28"/>
        </w:rPr>
        <w:t>
      «038 - Балық ресурстарын молайту» деген жолда «734 502,0» деген сандар «433 155,0» деген сандармен ауыстырылсын;</w:t>
      </w:r>
      <w:r>
        <w:br/>
      </w:r>
      <w:r>
        <w:rPr>
          <w:rFonts w:ascii="Times New Roman"/>
          <w:b w:val="false"/>
          <w:i w:val="false"/>
          <w:color w:val="000000"/>
          <w:sz w:val="28"/>
        </w:rPr>
        <w:t>
      «Мақсат 2. Су ресурстарын пайдалану мен қорғауды реттеу» деген жолда «51 396 147,0» деген сандар «47 811 939,0» деген сандармен ауыстырылсын;</w:t>
      </w:r>
      <w:r>
        <w:br/>
      </w:r>
      <w:r>
        <w:rPr>
          <w:rFonts w:ascii="Times New Roman"/>
          <w:b w:val="false"/>
          <w:i w:val="false"/>
          <w:color w:val="000000"/>
          <w:sz w:val="28"/>
        </w:rPr>
        <w:t>
      «міндет 2.2.1 Су қорларын интегралды басқару принциптерін енгізу» деген жолда «176 700,0» деген сандар «123 500,0» деген сандармен ауыстырылсын;</w:t>
      </w:r>
      <w:r>
        <w:br/>
      </w:r>
      <w:r>
        <w:rPr>
          <w:rFonts w:ascii="Times New Roman"/>
          <w:b w:val="false"/>
          <w:i w:val="false"/>
          <w:color w:val="000000"/>
          <w:sz w:val="28"/>
        </w:rPr>
        <w:t>
      «093 - Су ресурстарын бірыңғай басқару және су пайдаланудың тиімділігін арттыру» деген жолда «176 700,0» деген сандар «123 500,0» деген сандармен ауыстырылсын;</w:t>
      </w:r>
      <w:r>
        <w:br/>
      </w:r>
      <w:r>
        <w:rPr>
          <w:rFonts w:ascii="Times New Roman"/>
          <w:b w:val="false"/>
          <w:i w:val="false"/>
          <w:color w:val="000000"/>
          <w:sz w:val="28"/>
        </w:rPr>
        <w:t>
      «Міндет 2.2.3 Сумен жабдықтау жүйесін, гидротехникалық құрылыстарды қауіпсіз және сенімді пайдалануды қамтамасыз ету» деген жолда «14 206 620,0» деген сандар «11 632 925,0» деген сандармен ауыстырылсын;</w:t>
      </w:r>
      <w:r>
        <w:br/>
      </w:r>
      <w:r>
        <w:rPr>
          <w:rFonts w:ascii="Times New Roman"/>
          <w:b w:val="false"/>
          <w:i w:val="false"/>
          <w:color w:val="000000"/>
          <w:sz w:val="28"/>
        </w:rPr>
        <w:t>
      «012 - Сырдария өзенінің арнасын реттеу және Арал теңізінің солтүстік бөлігін сақтау (2-фаза)» деген жолда «81 000,0» деген сандар «78 400,0» деген сандармен ауыстырылсын;</w:t>
      </w:r>
      <w:r>
        <w:br/>
      </w:r>
      <w:r>
        <w:rPr>
          <w:rFonts w:ascii="Times New Roman"/>
          <w:b w:val="false"/>
          <w:i w:val="false"/>
          <w:color w:val="000000"/>
          <w:sz w:val="28"/>
        </w:rPr>
        <w:t>
      «027 - Сырдария өзенінің арнасын реттеу және Арал теңізінің солтүстік бөлігін сақтау» деген жолда «662 718,0» деген сандар «507 704,0» деген сандармен ауыстырылсын;</w:t>
      </w:r>
      <w:r>
        <w:br/>
      </w:r>
      <w:r>
        <w:rPr>
          <w:rFonts w:ascii="Times New Roman"/>
          <w:b w:val="false"/>
          <w:i w:val="false"/>
          <w:color w:val="000000"/>
          <w:sz w:val="28"/>
        </w:rPr>
        <w:t>
      «031 - Гидротехникалық құрылыстарды қайта жаңарту» деген жолда «6 043 327,0» деген сандар «5 889 011,0» деген сандармен ауыстырылсын;</w:t>
      </w:r>
      <w:r>
        <w:br/>
      </w:r>
      <w:r>
        <w:rPr>
          <w:rFonts w:ascii="Times New Roman"/>
          <w:b w:val="false"/>
          <w:i w:val="false"/>
          <w:color w:val="000000"/>
          <w:sz w:val="28"/>
        </w:rPr>
        <w:t>
      «032 - Өскемен қаласында жер асты суларын қорғау және өнеркәсіп ағындыларың тазарту объектілерін дамыту» деген жолда «840 114,0» деген сандар «340 649,0» деген сандармен ауыстырылсын;</w:t>
      </w:r>
      <w:r>
        <w:br/>
      </w:r>
      <w:r>
        <w:rPr>
          <w:rFonts w:ascii="Times New Roman"/>
          <w:b w:val="false"/>
          <w:i w:val="false"/>
          <w:color w:val="000000"/>
          <w:sz w:val="28"/>
        </w:rPr>
        <w:t>
      «034 - Су берумен байланысы жоқ республикалық су шаруашылығы объектілерін пайдалану» деген жолда «1 722 341,0» деген сандар «1 760 041,0» деген сандармен ауыстырылсын;</w:t>
      </w:r>
      <w:r>
        <w:br/>
      </w:r>
      <w:r>
        <w:rPr>
          <w:rFonts w:ascii="Times New Roman"/>
          <w:b w:val="false"/>
          <w:i w:val="false"/>
          <w:color w:val="000000"/>
          <w:sz w:val="28"/>
        </w:rPr>
        <w:t>
      «041 - Нұра-Есіл өзендері алабының қоршаған ортасын оңалту және басқару» деген жолда «4 144 220,0» деген сандар «2 344 220,0» деген сандармен ауыстырылсын;</w:t>
      </w:r>
      <w:r>
        <w:br/>
      </w:r>
      <w:r>
        <w:rPr>
          <w:rFonts w:ascii="Times New Roman"/>
          <w:b w:val="false"/>
          <w:i w:val="false"/>
          <w:color w:val="000000"/>
          <w:sz w:val="28"/>
        </w:rPr>
        <w:t>
      «Міндет 2.2.4 Сумен жабдықтау және су шаруашылығы имараттары жүйесінің тұрақты дамуы» деген жолда «36 415 234,0» деген сандар «35 457 921,0» деген сандармен ауыстырылсын;</w:t>
      </w:r>
      <w:r>
        <w:br/>
      </w:r>
      <w:r>
        <w:rPr>
          <w:rFonts w:ascii="Times New Roman"/>
          <w:b w:val="false"/>
          <w:i w:val="false"/>
          <w:color w:val="000000"/>
          <w:sz w:val="28"/>
        </w:rPr>
        <w:t>
      «010 - 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деген жолда «2 034 034,0» деген сандар «2 176 334,0» деген сандармен ауыстырылсын;</w:t>
      </w:r>
      <w:r>
        <w:br/>
      </w:r>
      <w:r>
        <w:rPr>
          <w:rFonts w:ascii="Times New Roman"/>
          <w:b w:val="false"/>
          <w:i w:val="false"/>
          <w:color w:val="000000"/>
          <w:sz w:val="28"/>
        </w:rPr>
        <w:t>
      «017 - Облыстық бюджеттерге, Астана және Алматы қалаларының бюджеттеріне сумен жабдықтау жүйелерін дамытуға берілетін нысаналы даму трансферттері» деген жолда «22 882 178,0» деген сандар «22 998 170,0» деген сандармен ауыстырылсын;</w:t>
      </w:r>
      <w:r>
        <w:br/>
      </w:r>
      <w:r>
        <w:rPr>
          <w:rFonts w:ascii="Times New Roman"/>
          <w:b w:val="false"/>
          <w:i w:val="false"/>
          <w:color w:val="000000"/>
          <w:sz w:val="28"/>
        </w:rPr>
        <w:t>
      «029 - Сумен жабдықтау жүйесін салу және қайта жаңарту» деген жолда «11 499 022,0» деген сандар «10 283 417,0» деген сандармен ауыстырылсын;</w:t>
      </w:r>
      <w:r>
        <w:br/>
      </w:r>
      <w:r>
        <w:rPr>
          <w:rFonts w:ascii="Times New Roman"/>
          <w:b w:val="false"/>
          <w:i w:val="false"/>
          <w:color w:val="000000"/>
          <w:sz w:val="28"/>
        </w:rPr>
        <w:t>
      «Стратегиялық бағыт 3. Ауыл халқын қоныстандыруды оңтайландыру негізінде селоның (ауылдың)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 деген жолдың 2007 жыл (есеп), 2008 жыл (ағымдағы жоспар), 2009 жыл деген бағандарында «2 009 600,0», «2 800 000,0», «1 986 359,0» деген сандар тиісінше «2 350 000,0», «2 821 000,0», «5 984 964,0»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«Мақсат 1. Ауыл өмірін қамтамасыз етуге қалыпты жағдай жасау және ауылдық аумақтар әлеуетінің өсуін қамтамасыз ету» деген жолда «1 986 359,0» деген сандар «5 984 964,0» деген сандармен ауыстырылсын;</w:t>
      </w:r>
      <w:r>
        <w:br/>
      </w:r>
      <w:r>
        <w:rPr>
          <w:rFonts w:ascii="Times New Roman"/>
          <w:b w:val="false"/>
          <w:i w:val="false"/>
          <w:color w:val="000000"/>
          <w:sz w:val="28"/>
        </w:rPr>
        <w:t>
      «Міндет 3.1.1 Аймақтық бәсекелік басымдықтарды пайдалану, ауыл халқына әлеуметтік саланың сапалы қызметін жасау негізінде республиканың ауылдық аймақтарының тұрақты дамуы» деген жолда «986 359,0» деген сандар «4 984 964,0» деген сандармен ауыстырылсын;</w:t>
      </w:r>
      <w:r>
        <w:br/>
      </w:r>
      <w:r>
        <w:rPr>
          <w:rFonts w:ascii="Times New Roman"/>
          <w:b w:val="false"/>
          <w:i w:val="false"/>
          <w:color w:val="000000"/>
          <w:sz w:val="28"/>
        </w:rPr>
        <w:t>
      «095 - Облыстық бюджеттерге, Астана және Алматы қалаларының бюджеттеріне әлеуметтік саладағы ауылдық елді мекендердің мамандарын әлеуметтік қолдау шараларын іске асыру үшін берілетін ағымдағы нысаналы трансферттер» деген жолда «986 359,0» деген сандар «611 264,0» деген сандармен ауыстырылсын;</w:t>
      </w:r>
    </w:p>
    <w:bookmarkEnd w:id="3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1464"/>
        <w:gridCol w:w="1323"/>
        <w:gridCol w:w="1504"/>
        <w:gridCol w:w="1283"/>
        <w:gridCol w:w="1465"/>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 Облыстық бюджеттерге, Астана және Алматы қалаларының бюджеттеріне әлеуметтік саладағы ауылдық елді мекендердің мамандарын әлеуметтік қолдау шараларын іске асыру үшін берілетін ағымдағы нысаналы трансферттер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986 359,0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1 210 592,0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1 349 533,0</w:t>
            </w:r>
          </w:p>
        </w:tc>
      </w:tr>
    </w:tbl>
    <w:p>
      <w:pPr>
        <w:spacing w:after="0"/>
        <w:ind w:left="0"/>
        <w:jc w:val="both"/>
      </w:pPr>
      <w:r>
        <w:rPr>
          <w:rFonts w:ascii="Times New Roman"/>
          <w:b w:val="false"/>
          <w:i w:val="false"/>
          <w:color w:val="000000"/>
          <w:sz w:val="28"/>
        </w:rPr>
        <w:t xml:space="preserve">» </w:t>
      </w:r>
    </w:p>
    <w:bookmarkStart w:name="z160" w:id="40"/>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4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453"/>
        <w:gridCol w:w="1313"/>
        <w:gridCol w:w="1493"/>
        <w:gridCol w:w="1273"/>
        <w:gridCol w:w="145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Облыстық бюджеттерге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4 373 700,0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61" w:id="41"/>
    <w:p>
      <w:pPr>
        <w:spacing w:after="0"/>
        <w:ind w:left="0"/>
        <w:jc w:val="both"/>
      </w:pPr>
      <w:r>
        <w:rPr>
          <w:rFonts w:ascii="Times New Roman"/>
          <w:b w:val="false"/>
          <w:i w:val="false"/>
          <w:color w:val="000000"/>
          <w:sz w:val="28"/>
        </w:rPr>
        <w:t>
      2007 жыл (есеп), 2008 жыл (ағымдағы жоспар) деген бағандарда:</w:t>
      </w:r>
      <w:r>
        <w:br/>
      </w:r>
      <w:r>
        <w:rPr>
          <w:rFonts w:ascii="Times New Roman"/>
          <w:b w:val="false"/>
          <w:i w:val="false"/>
          <w:color w:val="000000"/>
          <w:sz w:val="28"/>
        </w:rPr>
        <w:t>
      «Міндет 3.1.2 Ауыл халқының шағын несие ресурстарына қол жетімділігін қамтамасыз ету» деген жолда «2 009 600,0», «2 800 000,0» деген сандар тиісінше «2 350 000,0», «2 821 000,0» деген сандармен ауыстырылсын;</w:t>
      </w:r>
      <w:r>
        <w:br/>
      </w:r>
      <w:r>
        <w:rPr>
          <w:rFonts w:ascii="Times New Roman"/>
          <w:b w:val="false"/>
          <w:i w:val="false"/>
          <w:color w:val="000000"/>
          <w:sz w:val="28"/>
        </w:rPr>
        <w:t>
      «043 «Агроөнеркәсіптік кешенді дамытуды ынталандыру бойынша мемлекеттік саясатты іске асыру үшін «ҚазАгро» Ұлттық холдингі» АҚ-ның жарғылық капиталын ұлғайту» деген жолда «2 009 600,0», «2 800 000,0» деген сандар тиісінше «2 350 000,0», «2 821 000,0» деген сандармен ауыстырылсын;</w:t>
      </w:r>
      <w:r>
        <w:br/>
      </w:r>
      <w:r>
        <w:rPr>
          <w:rFonts w:ascii="Times New Roman"/>
          <w:b w:val="false"/>
          <w:i w:val="false"/>
          <w:color w:val="000000"/>
          <w:sz w:val="28"/>
        </w:rPr>
        <w:t>
      «Ауыл шаруашылығы министрлігінің жалпы бюджеті» деген жолдың 2007 жыл (есеп), 2008 жыл (ағымдағы жоспар), 2009 жыл деген бағандарында «110 467 121,0», «138 369 762,0», «157 761 747,0» деген сандар тиісінше «114 989 921,0», «140 956 862,0», «157 351 610,0»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